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9E" w:rsidRPr="0021439E" w:rsidRDefault="0021439E" w:rsidP="0021439E">
      <w:pPr>
        <w:tabs>
          <w:tab w:val="left" w:pos="4962"/>
        </w:tabs>
        <w:ind w:left="4962" w:right="6"/>
        <w:jc w:val="center"/>
        <w:rPr>
          <w:szCs w:val="28"/>
        </w:rPr>
      </w:pPr>
      <w:bookmarkStart w:id="0" w:name="_Toc243463986"/>
      <w:bookmarkStart w:id="1" w:name="_Toc244570282"/>
      <w:bookmarkStart w:id="2" w:name="_Toc244570361"/>
      <w:bookmarkStart w:id="3" w:name="_Toc245266339"/>
      <w:bookmarkStart w:id="4" w:name="_Toc263069342"/>
      <w:bookmarkStart w:id="5" w:name="_Toc275942649"/>
      <w:bookmarkStart w:id="6" w:name="_Toc275943007"/>
      <w:bookmarkStart w:id="7" w:name="_Toc276901931"/>
      <w:bookmarkStart w:id="8" w:name="_Toc277665976"/>
      <w:bookmarkStart w:id="9" w:name="_Toc293510850"/>
      <w:r w:rsidRPr="00CC2800">
        <w:rPr>
          <w:rFonts w:eastAsia="Calibri"/>
          <w:szCs w:val="28"/>
        </w:rPr>
        <w:t>УТВЕРЖДЕН</w:t>
      </w:r>
      <w:r>
        <w:rPr>
          <w:rFonts w:eastAsia="Calibri"/>
          <w:szCs w:val="28"/>
        </w:rPr>
        <w:t>А</w:t>
      </w:r>
    </w:p>
    <w:p w:rsidR="0021439E" w:rsidRPr="00CC2800" w:rsidRDefault="0021439E" w:rsidP="0021439E">
      <w:pPr>
        <w:ind w:left="5103" w:right="6"/>
        <w:jc w:val="center"/>
        <w:rPr>
          <w:rFonts w:eastAsia="Calibri"/>
          <w:szCs w:val="28"/>
        </w:rPr>
      </w:pPr>
      <w:r w:rsidRPr="00CC2800">
        <w:rPr>
          <w:rFonts w:eastAsia="Calibri"/>
          <w:szCs w:val="28"/>
        </w:rPr>
        <w:t>приказом Министерства социальной защиты населения Забайкальского края</w:t>
      </w:r>
    </w:p>
    <w:p w:rsidR="0021439E" w:rsidRDefault="0021439E" w:rsidP="0021439E">
      <w:pPr>
        <w:widowControl w:val="0"/>
        <w:adjustRightInd w:val="0"/>
        <w:jc w:val="center"/>
        <w:rPr>
          <w:rFonts w:eastAsia="Calibri"/>
          <w:szCs w:val="28"/>
        </w:rPr>
      </w:pPr>
    </w:p>
    <w:p w:rsidR="0021439E" w:rsidRPr="002A64CD" w:rsidRDefault="0021439E" w:rsidP="0021439E">
      <w:pPr>
        <w:widowControl w:val="0"/>
        <w:adjustRightInd w:val="0"/>
        <w:ind w:left="5103"/>
        <w:jc w:val="center"/>
        <w:rPr>
          <w:b/>
          <w:szCs w:val="28"/>
          <w:highlight w:val="cyan"/>
        </w:rPr>
      </w:pPr>
      <w:r w:rsidRPr="00CC2800">
        <w:rPr>
          <w:rFonts w:eastAsia="Calibri"/>
          <w:szCs w:val="28"/>
        </w:rPr>
        <w:t>«</w:t>
      </w:r>
      <w:r w:rsidR="00B32650">
        <w:rPr>
          <w:rFonts w:eastAsia="Calibri"/>
          <w:szCs w:val="28"/>
          <w:lang w:val="en-US"/>
        </w:rPr>
        <w:t>13</w:t>
      </w:r>
      <w:r w:rsidRPr="00CC2800">
        <w:rPr>
          <w:rFonts w:eastAsia="Calibri"/>
          <w:szCs w:val="28"/>
        </w:rPr>
        <w:t xml:space="preserve">» </w:t>
      </w:r>
      <w:r w:rsidR="00B32650">
        <w:rPr>
          <w:rFonts w:eastAsia="Calibri"/>
          <w:szCs w:val="28"/>
        </w:rPr>
        <w:t>сентября</w:t>
      </w:r>
      <w:r w:rsidRPr="00CC2800">
        <w:rPr>
          <w:rFonts w:eastAsia="Calibri"/>
          <w:szCs w:val="28"/>
        </w:rPr>
        <w:t xml:space="preserve"> 2016 года № </w:t>
      </w:r>
      <w:r w:rsidR="00B32650">
        <w:rPr>
          <w:rFonts w:eastAsia="Calibri"/>
          <w:szCs w:val="28"/>
        </w:rPr>
        <w:t>1281</w:t>
      </w: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C74A84" w:rsidRPr="00474A31" w:rsidRDefault="00C74A84" w:rsidP="00753029">
      <w:pPr>
        <w:rPr>
          <w:szCs w:val="28"/>
        </w:rPr>
      </w:pPr>
    </w:p>
    <w:p w:rsidR="00753029" w:rsidRPr="00474A31" w:rsidRDefault="00753029" w:rsidP="00753029">
      <w:pPr>
        <w:rPr>
          <w:szCs w:val="28"/>
        </w:rPr>
      </w:pPr>
    </w:p>
    <w:p w:rsidR="00753029" w:rsidRPr="00474A31" w:rsidRDefault="00753029" w:rsidP="00753029">
      <w:pPr>
        <w:rPr>
          <w:szCs w:val="28"/>
        </w:rPr>
      </w:pPr>
    </w:p>
    <w:p w:rsidR="00753029" w:rsidRPr="00474A31" w:rsidRDefault="00753029" w:rsidP="00753029">
      <w:pPr>
        <w:rPr>
          <w:szCs w:val="28"/>
        </w:rPr>
      </w:pPr>
    </w:p>
    <w:bookmarkEnd w:id="0"/>
    <w:bookmarkEnd w:id="1"/>
    <w:bookmarkEnd w:id="2"/>
    <w:bookmarkEnd w:id="3"/>
    <w:bookmarkEnd w:id="4"/>
    <w:bookmarkEnd w:id="5"/>
    <w:bookmarkEnd w:id="6"/>
    <w:bookmarkEnd w:id="7"/>
    <w:bookmarkEnd w:id="8"/>
    <w:p w:rsidR="000654E4" w:rsidRPr="00474A31" w:rsidRDefault="00781CC4" w:rsidP="008F536D">
      <w:pPr>
        <w:pStyle w:val="17"/>
        <w:numPr>
          <w:ilvl w:val="0"/>
          <w:numId w:val="0"/>
        </w:numPr>
        <w:spacing w:before="0" w:line="240" w:lineRule="auto"/>
        <w:jc w:val="center"/>
        <w:rPr>
          <w:sz w:val="28"/>
          <w:szCs w:val="28"/>
        </w:rPr>
      </w:pPr>
      <w:r>
        <w:rPr>
          <w:sz w:val="28"/>
          <w:szCs w:val="28"/>
        </w:rPr>
        <w:t>Политика</w:t>
      </w:r>
    </w:p>
    <w:p w:rsidR="0066301C" w:rsidRPr="00474A31" w:rsidRDefault="00781CC4" w:rsidP="003B4A79">
      <w:pPr>
        <w:pStyle w:val="afff"/>
      </w:pPr>
      <w:r>
        <w:t xml:space="preserve">в отношении </w:t>
      </w:r>
      <w:r w:rsidR="0066301C" w:rsidRPr="00474A31">
        <w:t>обработки персональных данных</w:t>
      </w:r>
    </w:p>
    <w:p w:rsidR="008F536D" w:rsidRPr="00474A31" w:rsidRDefault="008F536D" w:rsidP="00A44266">
      <w:pPr>
        <w:ind w:firstLine="0"/>
        <w:jc w:val="center"/>
        <w:rPr>
          <w:b/>
          <w:bCs/>
          <w:szCs w:val="28"/>
          <w:lang w:eastAsia="en-US"/>
        </w:rPr>
      </w:pPr>
      <w:r w:rsidRPr="00474A31">
        <w:rPr>
          <w:b/>
          <w:bCs/>
          <w:szCs w:val="28"/>
          <w:lang w:eastAsia="en-US"/>
        </w:rPr>
        <w:t>в Министерстве социальной защиты населения</w:t>
      </w:r>
    </w:p>
    <w:p w:rsidR="000654E4" w:rsidRPr="00474A31" w:rsidRDefault="008F536D" w:rsidP="00A44266">
      <w:pPr>
        <w:ind w:firstLine="0"/>
        <w:jc w:val="center"/>
        <w:rPr>
          <w:szCs w:val="28"/>
        </w:rPr>
      </w:pPr>
      <w:r w:rsidRPr="00474A31">
        <w:rPr>
          <w:b/>
          <w:bCs/>
          <w:szCs w:val="28"/>
          <w:lang w:eastAsia="en-US"/>
        </w:rPr>
        <w:t>Забайкальского края</w:t>
      </w:r>
    </w:p>
    <w:p w:rsidR="000654E4" w:rsidRPr="00474A31" w:rsidRDefault="000654E4" w:rsidP="00651BCB">
      <w:pPr>
        <w:pStyle w:val="af5"/>
        <w:rPr>
          <w:rFonts w:ascii="Times New Roman" w:hAnsi="Times New Roman"/>
          <w:color w:val="auto"/>
          <w:sz w:val="28"/>
        </w:rPr>
      </w:pPr>
    </w:p>
    <w:p w:rsidR="0015189A" w:rsidRPr="00474A31" w:rsidRDefault="0015189A" w:rsidP="0015189A">
      <w:pPr>
        <w:rPr>
          <w:szCs w:val="28"/>
          <w:lang w:eastAsia="en-US"/>
        </w:rPr>
      </w:pPr>
    </w:p>
    <w:p w:rsidR="0015189A" w:rsidRPr="00474A31" w:rsidRDefault="0015189A" w:rsidP="0015189A">
      <w:pPr>
        <w:rPr>
          <w:szCs w:val="28"/>
          <w:lang w:eastAsia="en-US"/>
        </w:rPr>
      </w:pPr>
    </w:p>
    <w:p w:rsidR="0015189A" w:rsidRPr="00474A31" w:rsidRDefault="0015189A" w:rsidP="0015189A">
      <w:pPr>
        <w:rPr>
          <w:szCs w:val="28"/>
          <w:lang w:eastAsia="en-US"/>
        </w:rPr>
      </w:pPr>
    </w:p>
    <w:p w:rsidR="0015189A" w:rsidRPr="00474A31" w:rsidRDefault="0015189A" w:rsidP="0015189A">
      <w:pPr>
        <w:rPr>
          <w:szCs w:val="28"/>
          <w:lang w:eastAsia="en-US"/>
        </w:rPr>
      </w:pPr>
    </w:p>
    <w:p w:rsidR="0015189A" w:rsidRPr="00474A31" w:rsidRDefault="0015189A" w:rsidP="0015189A">
      <w:pPr>
        <w:rPr>
          <w:szCs w:val="28"/>
          <w:lang w:eastAsia="en-US"/>
        </w:rPr>
      </w:pPr>
    </w:p>
    <w:p w:rsidR="00A239ED" w:rsidRPr="00474A31" w:rsidRDefault="00A239ED" w:rsidP="0015189A">
      <w:pPr>
        <w:rPr>
          <w:szCs w:val="28"/>
          <w:lang w:eastAsia="en-US"/>
        </w:rPr>
      </w:pPr>
    </w:p>
    <w:p w:rsidR="00A239ED" w:rsidRPr="00474A31" w:rsidRDefault="00A239ED" w:rsidP="0015189A">
      <w:pPr>
        <w:rPr>
          <w:szCs w:val="28"/>
          <w:lang w:eastAsia="en-US"/>
        </w:rPr>
      </w:pPr>
    </w:p>
    <w:p w:rsidR="00A239ED" w:rsidRPr="00474A31" w:rsidRDefault="00A239ED" w:rsidP="0015189A">
      <w:pPr>
        <w:rPr>
          <w:szCs w:val="28"/>
          <w:lang w:eastAsia="en-US"/>
        </w:rPr>
      </w:pPr>
    </w:p>
    <w:p w:rsidR="0015189A" w:rsidRPr="00474A31" w:rsidRDefault="0015189A" w:rsidP="0015189A">
      <w:pPr>
        <w:rPr>
          <w:szCs w:val="28"/>
          <w:lang w:eastAsia="en-US"/>
        </w:rPr>
      </w:pPr>
    </w:p>
    <w:p w:rsidR="000654E4" w:rsidRPr="00474A31" w:rsidRDefault="000654E4" w:rsidP="000654E4">
      <w:pPr>
        <w:rPr>
          <w:szCs w:val="28"/>
        </w:rPr>
      </w:pPr>
    </w:p>
    <w:p w:rsidR="008C5AFB" w:rsidRPr="00474A31" w:rsidRDefault="008C5AFB" w:rsidP="000654E4">
      <w:pPr>
        <w:ind w:firstLine="0"/>
        <w:contextualSpacing w:val="0"/>
        <w:jc w:val="center"/>
        <w:rPr>
          <w:b/>
          <w:szCs w:val="28"/>
        </w:rPr>
      </w:pPr>
    </w:p>
    <w:p w:rsidR="008C5AFB" w:rsidRPr="00474A31" w:rsidRDefault="008C5AFB" w:rsidP="000654E4">
      <w:pPr>
        <w:ind w:firstLine="0"/>
        <w:contextualSpacing w:val="0"/>
        <w:jc w:val="center"/>
        <w:rPr>
          <w:b/>
          <w:szCs w:val="28"/>
        </w:rPr>
      </w:pPr>
    </w:p>
    <w:p w:rsidR="008C5AFB" w:rsidRPr="00474A31" w:rsidRDefault="008C5AFB" w:rsidP="000654E4">
      <w:pPr>
        <w:ind w:firstLine="0"/>
        <w:contextualSpacing w:val="0"/>
        <w:jc w:val="center"/>
        <w:rPr>
          <w:b/>
          <w:szCs w:val="28"/>
        </w:rPr>
      </w:pPr>
    </w:p>
    <w:p w:rsidR="008C5AFB" w:rsidRPr="00474A31" w:rsidRDefault="008C5AFB" w:rsidP="000654E4">
      <w:pPr>
        <w:ind w:firstLine="0"/>
        <w:contextualSpacing w:val="0"/>
        <w:jc w:val="center"/>
        <w:rPr>
          <w:b/>
          <w:szCs w:val="28"/>
        </w:rPr>
      </w:pPr>
    </w:p>
    <w:p w:rsidR="008C5AFB" w:rsidRPr="00474A31" w:rsidRDefault="008C5AFB" w:rsidP="000654E4">
      <w:pPr>
        <w:ind w:firstLine="0"/>
        <w:contextualSpacing w:val="0"/>
        <w:jc w:val="center"/>
        <w:rPr>
          <w:b/>
          <w:szCs w:val="28"/>
        </w:rPr>
      </w:pPr>
    </w:p>
    <w:p w:rsidR="008C5AFB" w:rsidRPr="00474A31" w:rsidRDefault="008C5AFB" w:rsidP="000654E4">
      <w:pPr>
        <w:ind w:firstLine="0"/>
        <w:contextualSpacing w:val="0"/>
        <w:jc w:val="center"/>
        <w:rPr>
          <w:b/>
          <w:szCs w:val="28"/>
        </w:rPr>
      </w:pPr>
    </w:p>
    <w:p w:rsidR="00ED6192" w:rsidRPr="00474A31" w:rsidRDefault="008F536D" w:rsidP="00ED6192">
      <w:pPr>
        <w:ind w:right="283" w:firstLine="0"/>
        <w:contextualSpacing w:val="0"/>
        <w:jc w:val="center"/>
        <w:rPr>
          <w:b/>
          <w:szCs w:val="28"/>
        </w:rPr>
      </w:pPr>
      <w:r w:rsidRPr="00474A31">
        <w:rPr>
          <w:b/>
          <w:szCs w:val="28"/>
        </w:rPr>
        <w:t>г. Чита</w:t>
      </w:r>
    </w:p>
    <w:p w:rsidR="00ED6192" w:rsidRPr="00474A31" w:rsidRDefault="00ED6192" w:rsidP="00ED6192">
      <w:pPr>
        <w:keepNext/>
        <w:ind w:right="283" w:firstLine="0"/>
        <w:jc w:val="center"/>
        <w:rPr>
          <w:b/>
          <w:szCs w:val="28"/>
        </w:rPr>
      </w:pPr>
      <w:r w:rsidRPr="00474A31">
        <w:rPr>
          <w:b/>
          <w:szCs w:val="28"/>
        </w:rPr>
        <w:t>2016</w:t>
      </w:r>
    </w:p>
    <w:p w:rsidR="009C3ACD" w:rsidRPr="00474A31" w:rsidRDefault="009C3ACD" w:rsidP="009C3ACD">
      <w:pPr>
        <w:keepNext/>
        <w:ind w:right="283" w:firstLine="0"/>
        <w:jc w:val="center"/>
        <w:rPr>
          <w:b/>
          <w:szCs w:val="28"/>
        </w:rPr>
      </w:pPr>
    </w:p>
    <w:p w:rsidR="00B84200" w:rsidRPr="00474A31" w:rsidRDefault="00B84200" w:rsidP="000654E4">
      <w:pPr>
        <w:ind w:firstLine="0"/>
        <w:contextualSpacing w:val="0"/>
        <w:jc w:val="center"/>
        <w:rPr>
          <w:b/>
          <w:szCs w:val="28"/>
          <w:highlight w:val="cyan"/>
        </w:rPr>
        <w:sectPr w:rsidR="00B84200" w:rsidRPr="00474A31" w:rsidSect="003C2E0D">
          <w:headerReference w:type="even" r:id="rId8"/>
          <w:headerReference w:type="default" r:id="rId9"/>
          <w:footerReference w:type="default" r:id="rId10"/>
          <w:pgSz w:w="11907" w:h="16840" w:code="9"/>
          <w:pgMar w:top="907" w:right="567" w:bottom="1758" w:left="1134" w:header="720" w:footer="720" w:gutter="0"/>
          <w:cols w:space="720"/>
          <w:titlePg/>
          <w:docGrid w:linePitch="381"/>
        </w:sectPr>
      </w:pPr>
    </w:p>
    <w:p w:rsidR="000654E4" w:rsidRPr="00152446" w:rsidRDefault="000654E4" w:rsidP="009704B4">
      <w:pPr>
        <w:pStyle w:val="af5"/>
        <w:tabs>
          <w:tab w:val="left" w:pos="426"/>
        </w:tabs>
        <w:spacing w:before="0"/>
        <w:jc w:val="center"/>
        <w:rPr>
          <w:rFonts w:ascii="Times New Roman" w:hAnsi="Times New Roman"/>
          <w:color w:val="auto"/>
          <w:sz w:val="28"/>
        </w:rPr>
      </w:pPr>
      <w:r w:rsidRPr="00152446">
        <w:rPr>
          <w:rFonts w:ascii="Times New Roman" w:hAnsi="Times New Roman"/>
          <w:color w:val="auto"/>
          <w:sz w:val="28"/>
        </w:rPr>
        <w:lastRenderedPageBreak/>
        <w:t>Оглавление</w:t>
      </w:r>
    </w:p>
    <w:tbl>
      <w:tblPr>
        <w:tblpPr w:leftFromText="180" w:rightFromText="180" w:vertAnchor="text" w:horzAnchor="margin" w:tblpXSpec="right" w:tblpY="202"/>
        <w:tblOverlap w:val="never"/>
        <w:tblW w:w="9606" w:type="dxa"/>
        <w:tblLayout w:type="fixed"/>
        <w:tblLook w:val="04A0"/>
      </w:tblPr>
      <w:tblGrid>
        <w:gridCol w:w="8897"/>
        <w:gridCol w:w="709"/>
      </w:tblGrid>
      <w:tr w:rsidR="003D13D7" w:rsidRPr="00C92EE6" w:rsidTr="003D13D7">
        <w:tc>
          <w:tcPr>
            <w:tcW w:w="8897" w:type="dxa"/>
            <w:shd w:val="clear" w:color="auto" w:fill="auto"/>
          </w:tcPr>
          <w:p w:rsidR="003D13D7" w:rsidRPr="00C92EE6" w:rsidRDefault="003D13D7" w:rsidP="003D13D7">
            <w:pPr>
              <w:numPr>
                <w:ilvl w:val="0"/>
                <w:numId w:val="32"/>
              </w:numPr>
              <w:tabs>
                <w:tab w:val="left" w:pos="426"/>
              </w:tabs>
              <w:ind w:hanging="1080"/>
              <w:jc w:val="left"/>
              <w:rPr>
                <w:rFonts w:eastAsia="Calibri"/>
                <w:szCs w:val="28"/>
                <w:lang w:eastAsia="en-US"/>
              </w:rPr>
            </w:pPr>
            <w:r w:rsidRPr="00C92EE6">
              <w:rPr>
                <w:rFonts w:eastAsia="Calibri"/>
                <w:szCs w:val="28"/>
                <w:lang w:eastAsia="en-US"/>
              </w:rPr>
              <w:t>Назначение……………………..………………………………..……….</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9</w:t>
            </w:r>
          </w:p>
        </w:tc>
      </w:tr>
      <w:tr w:rsidR="003D13D7" w:rsidRPr="00C92EE6" w:rsidTr="003D13D7">
        <w:tc>
          <w:tcPr>
            <w:tcW w:w="8897" w:type="dxa"/>
            <w:shd w:val="clear" w:color="auto" w:fill="auto"/>
          </w:tcPr>
          <w:p w:rsidR="003D13D7" w:rsidRPr="00C92EE6" w:rsidRDefault="003D13D7" w:rsidP="003D13D7">
            <w:pPr>
              <w:numPr>
                <w:ilvl w:val="0"/>
                <w:numId w:val="32"/>
              </w:numPr>
              <w:tabs>
                <w:tab w:val="left" w:pos="426"/>
              </w:tabs>
              <w:ind w:hanging="1080"/>
              <w:jc w:val="left"/>
              <w:rPr>
                <w:rFonts w:eastAsia="Calibri"/>
                <w:szCs w:val="28"/>
                <w:lang w:eastAsia="en-US"/>
              </w:rPr>
            </w:pPr>
            <w:r w:rsidRPr="00C92EE6">
              <w:rPr>
                <w:rFonts w:eastAsia="Calibri"/>
                <w:szCs w:val="28"/>
                <w:lang w:eastAsia="en-US"/>
              </w:rPr>
              <w:t>Область применения………..……………………….…………………..</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10</w:t>
            </w:r>
          </w:p>
        </w:tc>
      </w:tr>
      <w:tr w:rsidR="003D13D7" w:rsidRPr="00C92EE6" w:rsidTr="003D13D7">
        <w:tc>
          <w:tcPr>
            <w:tcW w:w="8897" w:type="dxa"/>
            <w:shd w:val="clear" w:color="auto" w:fill="auto"/>
          </w:tcPr>
          <w:p w:rsidR="003D13D7" w:rsidRPr="00C92EE6" w:rsidRDefault="003D13D7" w:rsidP="003D13D7">
            <w:pPr>
              <w:numPr>
                <w:ilvl w:val="0"/>
                <w:numId w:val="32"/>
              </w:numPr>
              <w:tabs>
                <w:tab w:val="left" w:pos="426"/>
              </w:tabs>
              <w:ind w:hanging="1080"/>
              <w:jc w:val="left"/>
              <w:rPr>
                <w:rFonts w:eastAsia="Calibri"/>
                <w:szCs w:val="28"/>
                <w:lang w:eastAsia="en-US"/>
              </w:rPr>
            </w:pPr>
            <w:r w:rsidRPr="00C92EE6">
              <w:rPr>
                <w:rFonts w:eastAsia="Calibri"/>
                <w:szCs w:val="28"/>
                <w:lang w:eastAsia="en-US"/>
              </w:rPr>
              <w:t>Нормативные ссылки…………..………………………………………..</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10</w:t>
            </w:r>
          </w:p>
        </w:tc>
      </w:tr>
      <w:tr w:rsidR="003D13D7" w:rsidRPr="00C92EE6" w:rsidTr="003D13D7">
        <w:tc>
          <w:tcPr>
            <w:tcW w:w="8897" w:type="dxa"/>
            <w:shd w:val="clear" w:color="auto" w:fill="auto"/>
          </w:tcPr>
          <w:p w:rsidR="003D13D7" w:rsidRPr="00C92EE6" w:rsidRDefault="003D13D7" w:rsidP="003D13D7">
            <w:pPr>
              <w:numPr>
                <w:ilvl w:val="0"/>
                <w:numId w:val="32"/>
              </w:numPr>
              <w:tabs>
                <w:tab w:val="left" w:pos="426"/>
              </w:tabs>
              <w:ind w:hanging="1080"/>
              <w:jc w:val="left"/>
              <w:rPr>
                <w:rFonts w:eastAsia="Calibri"/>
                <w:szCs w:val="28"/>
                <w:lang w:eastAsia="en-US"/>
              </w:rPr>
            </w:pPr>
            <w:r w:rsidRPr="00C92EE6">
              <w:rPr>
                <w:rFonts w:eastAsia="Calibri"/>
                <w:szCs w:val="28"/>
                <w:lang w:eastAsia="en-US"/>
              </w:rPr>
              <w:t>Термины, обозначения, сокращения……………………………………</w:t>
            </w:r>
          </w:p>
        </w:tc>
        <w:tc>
          <w:tcPr>
            <w:tcW w:w="709" w:type="dxa"/>
            <w:shd w:val="clear" w:color="auto" w:fill="auto"/>
            <w:vAlign w:val="bottom"/>
          </w:tcPr>
          <w:p w:rsidR="003D13D7" w:rsidRPr="00C92EE6" w:rsidRDefault="003D13D7" w:rsidP="003D13D7">
            <w:pPr>
              <w:ind w:right="-40" w:firstLine="0"/>
              <w:contextualSpacing w:val="0"/>
              <w:jc w:val="left"/>
              <w:rPr>
                <w:rFonts w:eastAsia="Calibri"/>
                <w:szCs w:val="28"/>
                <w:lang w:eastAsia="en-US"/>
              </w:rPr>
            </w:pPr>
            <w:r w:rsidRPr="00C92EE6">
              <w:rPr>
                <w:rFonts w:eastAsia="Calibri"/>
                <w:szCs w:val="28"/>
                <w:lang w:eastAsia="en-US"/>
              </w:rPr>
              <w:t>13</w:t>
            </w:r>
          </w:p>
        </w:tc>
      </w:tr>
      <w:tr w:rsidR="003D13D7" w:rsidRPr="00C92EE6" w:rsidTr="003D13D7">
        <w:tc>
          <w:tcPr>
            <w:tcW w:w="8897" w:type="dxa"/>
            <w:shd w:val="clear" w:color="auto" w:fill="auto"/>
          </w:tcPr>
          <w:p w:rsidR="003D13D7" w:rsidRPr="00C92EE6" w:rsidRDefault="003D13D7" w:rsidP="003D13D7">
            <w:pPr>
              <w:numPr>
                <w:ilvl w:val="0"/>
                <w:numId w:val="32"/>
              </w:numPr>
              <w:tabs>
                <w:tab w:val="left" w:pos="426"/>
              </w:tabs>
              <w:ind w:hanging="1080"/>
              <w:jc w:val="left"/>
              <w:rPr>
                <w:rFonts w:eastAsia="Calibri"/>
                <w:szCs w:val="28"/>
                <w:lang w:eastAsia="en-US"/>
              </w:rPr>
            </w:pPr>
            <w:r w:rsidRPr="00C92EE6">
              <w:rPr>
                <w:rFonts w:eastAsia="Calibri"/>
                <w:szCs w:val="28"/>
                <w:lang w:eastAsia="en-US"/>
              </w:rPr>
              <w:t>Персональные данные……………….……………….………………….</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16</w:t>
            </w:r>
          </w:p>
        </w:tc>
      </w:tr>
      <w:tr w:rsidR="003D13D7" w:rsidRPr="00C92EE6" w:rsidTr="003D13D7">
        <w:tc>
          <w:tcPr>
            <w:tcW w:w="8897" w:type="dxa"/>
            <w:shd w:val="clear" w:color="auto" w:fill="auto"/>
          </w:tcPr>
          <w:p w:rsidR="003D13D7" w:rsidRPr="00C92EE6" w:rsidRDefault="003D13D7" w:rsidP="003D13D7">
            <w:pPr>
              <w:ind w:left="851" w:hanging="491"/>
              <w:jc w:val="left"/>
              <w:rPr>
                <w:rFonts w:eastAsia="Calibri"/>
                <w:szCs w:val="28"/>
                <w:lang w:eastAsia="en-US"/>
              </w:rPr>
            </w:pPr>
            <w:r w:rsidRPr="00C92EE6">
              <w:rPr>
                <w:rFonts w:eastAsia="Calibri"/>
                <w:szCs w:val="28"/>
                <w:lang w:eastAsia="en-US"/>
              </w:rPr>
              <w:t>5.1.Категории персональных данных, обрабатываемых Министерс</w:t>
            </w:r>
            <w:r w:rsidRPr="00C92EE6">
              <w:rPr>
                <w:rFonts w:eastAsia="Calibri"/>
                <w:szCs w:val="28"/>
                <w:lang w:eastAsia="en-US"/>
              </w:rPr>
              <w:t>т</w:t>
            </w:r>
            <w:r w:rsidRPr="00C92EE6">
              <w:rPr>
                <w:rFonts w:eastAsia="Calibri"/>
                <w:szCs w:val="28"/>
                <w:lang w:eastAsia="en-US"/>
              </w:rPr>
              <w:t>вом …………………….……………………………………………...</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17</w:t>
            </w:r>
          </w:p>
        </w:tc>
      </w:tr>
      <w:tr w:rsidR="003D13D7" w:rsidRPr="00C92EE6" w:rsidTr="003D13D7">
        <w:tc>
          <w:tcPr>
            <w:tcW w:w="8897" w:type="dxa"/>
            <w:shd w:val="clear" w:color="auto" w:fill="auto"/>
          </w:tcPr>
          <w:p w:rsidR="003D13D7" w:rsidRPr="00C92EE6" w:rsidRDefault="003D13D7" w:rsidP="003D13D7">
            <w:pPr>
              <w:ind w:left="851" w:hanging="491"/>
              <w:jc w:val="left"/>
              <w:rPr>
                <w:rFonts w:eastAsia="Calibri"/>
                <w:szCs w:val="28"/>
                <w:lang w:eastAsia="en-US"/>
              </w:rPr>
            </w:pPr>
            <w:r w:rsidRPr="00C92EE6">
              <w:rPr>
                <w:rFonts w:eastAsia="Calibri"/>
                <w:szCs w:val="28"/>
                <w:lang w:eastAsia="en-US"/>
              </w:rPr>
              <w:t>5.2.</w:t>
            </w:r>
            <w:r w:rsidRPr="00C92EE6">
              <w:rPr>
                <w:rFonts w:eastAsia="Calibri"/>
                <w:szCs w:val="28"/>
                <w:lang w:eastAsia="en-US"/>
              </w:rPr>
              <w:tab/>
              <w:t>Персональные данные субъектов ПДн, обрабатываемые  Мин</w:t>
            </w:r>
            <w:r w:rsidRPr="00C92EE6">
              <w:rPr>
                <w:rFonts w:eastAsia="Calibri"/>
                <w:szCs w:val="28"/>
                <w:lang w:eastAsia="en-US"/>
              </w:rPr>
              <w:t>и</w:t>
            </w:r>
            <w:r w:rsidRPr="00C92EE6">
              <w:rPr>
                <w:rFonts w:eastAsia="Calibri"/>
                <w:szCs w:val="28"/>
                <w:lang w:eastAsia="en-US"/>
              </w:rPr>
              <w:t>стерством  ……………………………………………………………</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17</w:t>
            </w:r>
          </w:p>
        </w:tc>
      </w:tr>
      <w:tr w:rsidR="003D13D7" w:rsidRPr="00C92EE6" w:rsidTr="003D13D7">
        <w:tc>
          <w:tcPr>
            <w:tcW w:w="8897" w:type="dxa"/>
            <w:shd w:val="clear" w:color="auto" w:fill="auto"/>
          </w:tcPr>
          <w:p w:rsidR="003D13D7" w:rsidRPr="00C92EE6" w:rsidRDefault="003D13D7" w:rsidP="003D13D7">
            <w:pPr>
              <w:ind w:left="1560" w:hanging="709"/>
              <w:jc w:val="left"/>
              <w:rPr>
                <w:rFonts w:eastAsia="Calibri"/>
                <w:szCs w:val="28"/>
                <w:lang w:eastAsia="en-US"/>
              </w:rPr>
            </w:pPr>
            <w:r w:rsidRPr="00C92EE6">
              <w:rPr>
                <w:rFonts w:eastAsia="Calibri"/>
                <w:szCs w:val="28"/>
                <w:lang w:eastAsia="en-US"/>
              </w:rPr>
              <w:t>5.2.1.</w:t>
            </w:r>
            <w:r w:rsidRPr="00C92EE6">
              <w:rPr>
                <w:rFonts w:eastAsia="Calibri"/>
                <w:szCs w:val="28"/>
                <w:lang w:eastAsia="en-US"/>
              </w:rPr>
              <w:tab/>
              <w:t>Перечень субъектов, чьи персональные данные обрабат</w:t>
            </w:r>
            <w:r w:rsidRPr="00C92EE6">
              <w:rPr>
                <w:rFonts w:eastAsia="Calibri"/>
                <w:szCs w:val="28"/>
                <w:lang w:eastAsia="en-US"/>
              </w:rPr>
              <w:t>ы</w:t>
            </w:r>
            <w:r w:rsidRPr="00C92EE6">
              <w:rPr>
                <w:rFonts w:eastAsia="Calibri"/>
                <w:szCs w:val="28"/>
                <w:lang w:eastAsia="en-US"/>
              </w:rPr>
              <w:t>ваются   Министерством ……………………..………………</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17</w:t>
            </w:r>
          </w:p>
        </w:tc>
      </w:tr>
      <w:tr w:rsidR="003D13D7" w:rsidRPr="00C92EE6" w:rsidTr="003D13D7">
        <w:tc>
          <w:tcPr>
            <w:tcW w:w="8897" w:type="dxa"/>
            <w:shd w:val="clear" w:color="auto" w:fill="auto"/>
          </w:tcPr>
          <w:p w:rsidR="003D13D7" w:rsidRPr="00C92EE6" w:rsidRDefault="003D13D7" w:rsidP="003D13D7">
            <w:pPr>
              <w:ind w:left="1560" w:hanging="709"/>
              <w:jc w:val="left"/>
              <w:rPr>
                <w:rFonts w:eastAsia="Calibri"/>
                <w:szCs w:val="28"/>
                <w:lang w:eastAsia="en-US"/>
              </w:rPr>
            </w:pPr>
            <w:r w:rsidRPr="00C92EE6">
              <w:rPr>
                <w:rFonts w:eastAsia="Calibri"/>
                <w:szCs w:val="28"/>
                <w:lang w:eastAsia="en-US"/>
              </w:rPr>
              <w:t>5.2.2.</w:t>
            </w:r>
            <w:r w:rsidRPr="00C92EE6">
              <w:rPr>
                <w:rFonts w:eastAsia="Calibri"/>
                <w:szCs w:val="28"/>
                <w:lang w:eastAsia="en-US"/>
              </w:rPr>
              <w:tab/>
              <w:t>Перечень персональных  данных, обрабатываемых  Мин</w:t>
            </w:r>
            <w:r w:rsidRPr="00C92EE6">
              <w:rPr>
                <w:rFonts w:eastAsia="Calibri"/>
                <w:szCs w:val="28"/>
                <w:lang w:eastAsia="en-US"/>
              </w:rPr>
              <w:t>и</w:t>
            </w:r>
            <w:r w:rsidRPr="00C92EE6">
              <w:rPr>
                <w:rFonts w:eastAsia="Calibri"/>
                <w:szCs w:val="28"/>
                <w:lang w:eastAsia="en-US"/>
              </w:rPr>
              <w:t>стерством  ……………………………………………………..</w:t>
            </w:r>
          </w:p>
        </w:tc>
        <w:tc>
          <w:tcPr>
            <w:tcW w:w="709" w:type="dxa"/>
            <w:shd w:val="clear" w:color="auto" w:fill="auto"/>
            <w:vAlign w:val="bottom"/>
          </w:tcPr>
          <w:p w:rsidR="003D13D7" w:rsidRPr="00C92EE6" w:rsidRDefault="003D13D7" w:rsidP="003D13D7">
            <w:pPr>
              <w:ind w:firstLine="0"/>
              <w:contextualSpacing w:val="0"/>
              <w:jc w:val="left"/>
              <w:rPr>
                <w:rFonts w:eastAsia="Calibri"/>
                <w:szCs w:val="28"/>
                <w:lang w:eastAsia="en-US"/>
              </w:rPr>
            </w:pPr>
            <w:r w:rsidRPr="00C92EE6">
              <w:rPr>
                <w:rFonts w:eastAsia="Calibri"/>
                <w:szCs w:val="28"/>
                <w:lang w:eastAsia="en-US"/>
              </w:rPr>
              <w:t>18</w:t>
            </w:r>
          </w:p>
        </w:tc>
      </w:tr>
      <w:tr w:rsidR="003D13D7" w:rsidRPr="00B52143" w:rsidTr="003D13D7">
        <w:tc>
          <w:tcPr>
            <w:tcW w:w="8897" w:type="dxa"/>
            <w:shd w:val="clear" w:color="auto" w:fill="auto"/>
          </w:tcPr>
          <w:p w:rsidR="003D13D7" w:rsidRPr="00020A5C" w:rsidRDefault="003D13D7" w:rsidP="003D13D7">
            <w:pPr>
              <w:ind w:left="2268" w:hanging="709"/>
              <w:jc w:val="left"/>
              <w:rPr>
                <w:rFonts w:eastAsia="Calibri"/>
                <w:szCs w:val="28"/>
                <w:lang w:eastAsia="en-US"/>
              </w:rPr>
            </w:pPr>
            <w:r w:rsidRPr="00020A5C">
              <w:rPr>
                <w:rFonts w:eastAsia="Calibri"/>
                <w:szCs w:val="28"/>
                <w:lang w:eastAsia="en-US"/>
              </w:rPr>
              <w:t>5.2.2.1.</w:t>
            </w:r>
            <w:r w:rsidRPr="00020A5C">
              <w:rPr>
                <w:rFonts w:eastAsia="Calibri"/>
                <w:szCs w:val="28"/>
                <w:lang w:eastAsia="en-US"/>
              </w:rPr>
              <w:tab/>
              <w:t>Перечень персональных  данных гражданских служащих Министерства, обрабатываемых  Мин</w:t>
            </w:r>
            <w:r w:rsidRPr="00020A5C">
              <w:rPr>
                <w:rFonts w:eastAsia="Calibri"/>
                <w:szCs w:val="28"/>
                <w:lang w:eastAsia="en-US"/>
              </w:rPr>
              <w:t>и</w:t>
            </w:r>
            <w:r w:rsidRPr="00020A5C">
              <w:rPr>
                <w:rFonts w:eastAsia="Calibri"/>
                <w:szCs w:val="28"/>
                <w:lang w:eastAsia="en-US"/>
              </w:rPr>
              <w:t>стерством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E4135C">
              <w:rPr>
                <w:rFonts w:eastAsia="Calibri"/>
                <w:szCs w:val="28"/>
                <w:lang w:eastAsia="en-US"/>
              </w:rPr>
              <w:t>18</w:t>
            </w:r>
          </w:p>
        </w:tc>
      </w:tr>
      <w:tr w:rsidR="003D13D7" w:rsidRPr="00B52143" w:rsidTr="003D13D7">
        <w:tc>
          <w:tcPr>
            <w:tcW w:w="8897" w:type="dxa"/>
            <w:shd w:val="clear" w:color="auto" w:fill="auto"/>
          </w:tcPr>
          <w:p w:rsidR="003D13D7" w:rsidRPr="00020A5C" w:rsidRDefault="003D13D7" w:rsidP="003D13D7">
            <w:pPr>
              <w:ind w:left="2268" w:hanging="709"/>
              <w:jc w:val="left"/>
              <w:rPr>
                <w:rFonts w:eastAsia="Calibri"/>
                <w:szCs w:val="28"/>
                <w:lang w:eastAsia="en-US"/>
              </w:rPr>
            </w:pPr>
            <w:r w:rsidRPr="00020A5C">
              <w:rPr>
                <w:rFonts w:eastAsia="Calibri"/>
                <w:szCs w:val="28"/>
                <w:lang w:eastAsia="en-US"/>
              </w:rPr>
              <w:t>5.2.2.2.</w:t>
            </w:r>
            <w:r w:rsidRPr="00020A5C">
              <w:rPr>
                <w:rFonts w:eastAsia="Calibri"/>
                <w:szCs w:val="28"/>
                <w:lang w:eastAsia="en-US"/>
              </w:rPr>
              <w:tab/>
              <w:t>Перечень обрабатываемых  Министерством  персональных данных работников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E4135C">
              <w:rPr>
                <w:rFonts w:eastAsia="Calibri"/>
                <w:szCs w:val="28"/>
                <w:lang w:eastAsia="en-US"/>
              </w:rPr>
              <w:t>19</w:t>
            </w:r>
          </w:p>
        </w:tc>
      </w:tr>
      <w:tr w:rsidR="003D13D7" w:rsidRPr="00B52143" w:rsidTr="003D13D7">
        <w:tc>
          <w:tcPr>
            <w:tcW w:w="8897" w:type="dxa"/>
            <w:shd w:val="clear" w:color="auto" w:fill="auto"/>
          </w:tcPr>
          <w:p w:rsidR="003D13D7" w:rsidRPr="00020A5C" w:rsidRDefault="003D13D7" w:rsidP="003D13D7">
            <w:pPr>
              <w:ind w:left="2268" w:hanging="709"/>
              <w:jc w:val="left"/>
              <w:rPr>
                <w:rFonts w:eastAsia="Calibri"/>
                <w:szCs w:val="28"/>
                <w:lang w:eastAsia="en-US"/>
              </w:rPr>
            </w:pPr>
            <w:r w:rsidRPr="00020A5C">
              <w:rPr>
                <w:rFonts w:eastAsia="Calibri"/>
                <w:szCs w:val="28"/>
                <w:lang w:eastAsia="en-US"/>
              </w:rPr>
              <w:t>5.2.2.3.</w:t>
            </w:r>
            <w:r w:rsidRPr="00020A5C">
              <w:rPr>
                <w:rFonts w:eastAsia="Calibri"/>
                <w:szCs w:val="28"/>
                <w:lang w:eastAsia="en-US"/>
              </w:rPr>
              <w:tab/>
              <w:t>Перечень обрабатываемых  Министерством  персональных данных должностных лиц  Министе</w:t>
            </w:r>
            <w:r w:rsidRPr="00020A5C">
              <w:rPr>
                <w:rFonts w:eastAsia="Calibri"/>
                <w:szCs w:val="28"/>
                <w:lang w:eastAsia="en-US"/>
              </w:rPr>
              <w:t>р</w:t>
            </w:r>
            <w:r w:rsidRPr="00020A5C">
              <w:rPr>
                <w:rFonts w:eastAsia="Calibri"/>
                <w:szCs w:val="28"/>
                <w:lang w:eastAsia="en-US"/>
              </w:rPr>
              <w:t>ства, чьи персональные данные размещены с их с</w:t>
            </w:r>
            <w:r w:rsidRPr="00020A5C">
              <w:rPr>
                <w:rFonts w:eastAsia="Calibri"/>
                <w:szCs w:val="28"/>
                <w:lang w:eastAsia="en-US"/>
              </w:rPr>
              <w:t>о</w:t>
            </w:r>
            <w:r w:rsidRPr="00020A5C">
              <w:rPr>
                <w:rFonts w:eastAsia="Calibri"/>
                <w:szCs w:val="28"/>
                <w:lang w:eastAsia="en-US"/>
              </w:rPr>
              <w:t>гласия в общедоступных источниках………….……...</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E4135C">
              <w:rPr>
                <w:rFonts w:eastAsia="Calibri"/>
                <w:szCs w:val="28"/>
                <w:lang w:eastAsia="en-US"/>
              </w:rPr>
              <w:t>21</w:t>
            </w:r>
          </w:p>
        </w:tc>
      </w:tr>
      <w:tr w:rsidR="003D13D7" w:rsidRPr="00B52143" w:rsidTr="003D13D7">
        <w:tc>
          <w:tcPr>
            <w:tcW w:w="8897" w:type="dxa"/>
            <w:shd w:val="clear" w:color="auto" w:fill="auto"/>
          </w:tcPr>
          <w:p w:rsidR="003D13D7" w:rsidRPr="00020A5C" w:rsidRDefault="003D13D7" w:rsidP="003D13D7">
            <w:pPr>
              <w:ind w:left="2268" w:hanging="709"/>
              <w:jc w:val="left"/>
              <w:rPr>
                <w:rFonts w:eastAsia="Calibri"/>
                <w:szCs w:val="28"/>
                <w:lang w:eastAsia="en-US"/>
              </w:rPr>
            </w:pPr>
            <w:r w:rsidRPr="00020A5C">
              <w:rPr>
                <w:rFonts w:eastAsia="Calibri"/>
                <w:szCs w:val="28"/>
                <w:lang w:eastAsia="en-US"/>
              </w:rPr>
              <w:t>5.2.2.4.</w:t>
            </w:r>
            <w:r w:rsidRPr="00020A5C">
              <w:rPr>
                <w:rFonts w:eastAsia="Calibri"/>
                <w:szCs w:val="28"/>
                <w:lang w:eastAsia="en-US"/>
              </w:rPr>
              <w:tab/>
              <w:t>Перечень обрабатываемых  Министерством  лиц,  внесенных в кадровый резерв на государстве</w:t>
            </w:r>
            <w:r w:rsidRPr="00020A5C">
              <w:rPr>
                <w:rFonts w:eastAsia="Calibri"/>
                <w:szCs w:val="28"/>
                <w:lang w:eastAsia="en-US"/>
              </w:rPr>
              <w:t>н</w:t>
            </w:r>
            <w:r w:rsidRPr="00020A5C">
              <w:rPr>
                <w:rFonts w:eastAsia="Calibri"/>
                <w:szCs w:val="28"/>
                <w:lang w:eastAsia="en-US"/>
              </w:rPr>
              <w:t>ной гражданской службе Министерства...……………</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842CF5">
              <w:rPr>
                <w:rFonts w:eastAsia="Calibri"/>
                <w:szCs w:val="28"/>
                <w:lang w:eastAsia="en-US"/>
              </w:rPr>
              <w:t>2</w:t>
            </w:r>
            <w:r>
              <w:rPr>
                <w:rFonts w:eastAsia="Calibri"/>
                <w:szCs w:val="28"/>
                <w:lang w:eastAsia="en-US"/>
              </w:rPr>
              <w:t>1</w:t>
            </w:r>
          </w:p>
        </w:tc>
      </w:tr>
      <w:tr w:rsidR="003D13D7" w:rsidRPr="00B52143" w:rsidTr="003D13D7">
        <w:tc>
          <w:tcPr>
            <w:tcW w:w="8897" w:type="dxa"/>
            <w:shd w:val="clear" w:color="auto" w:fill="auto"/>
          </w:tcPr>
          <w:p w:rsidR="003D13D7" w:rsidRPr="00020A5C" w:rsidRDefault="003D13D7" w:rsidP="003D13D7">
            <w:pPr>
              <w:ind w:left="2268" w:hanging="709"/>
              <w:jc w:val="left"/>
              <w:rPr>
                <w:rFonts w:eastAsia="Calibri"/>
                <w:szCs w:val="28"/>
                <w:lang w:eastAsia="en-US"/>
              </w:rPr>
            </w:pPr>
            <w:r w:rsidRPr="00020A5C">
              <w:rPr>
                <w:rFonts w:eastAsia="Calibri"/>
                <w:szCs w:val="28"/>
                <w:lang w:eastAsia="en-US"/>
              </w:rPr>
              <w:t>5.2.2.5.</w:t>
            </w:r>
            <w:r w:rsidRPr="00020A5C">
              <w:rPr>
                <w:rFonts w:eastAsia="Calibri"/>
                <w:szCs w:val="28"/>
                <w:lang w:eastAsia="en-US"/>
              </w:rPr>
              <w:tab/>
              <w:t>Перечень обрабатываемых  Министерством  персональных данных  претендентов на замещение вакантной должности гражданской службы, не д</w:t>
            </w:r>
            <w:r w:rsidRPr="00020A5C">
              <w:rPr>
                <w:rFonts w:eastAsia="Calibri"/>
                <w:szCs w:val="28"/>
                <w:lang w:eastAsia="en-US"/>
              </w:rPr>
              <w:t>о</w:t>
            </w:r>
            <w:r w:rsidRPr="00020A5C">
              <w:rPr>
                <w:rFonts w:eastAsia="Calibri"/>
                <w:szCs w:val="28"/>
                <w:lang w:eastAsia="en-US"/>
              </w:rPr>
              <w:t>пущенных к участию в конкурсе, и кандидатов, уч</w:t>
            </w:r>
            <w:r w:rsidRPr="00020A5C">
              <w:rPr>
                <w:rFonts w:eastAsia="Calibri"/>
                <w:szCs w:val="28"/>
                <w:lang w:eastAsia="en-US"/>
              </w:rPr>
              <w:t>а</w:t>
            </w:r>
            <w:r w:rsidRPr="00020A5C">
              <w:rPr>
                <w:rFonts w:eastAsia="Calibri"/>
                <w:szCs w:val="28"/>
                <w:lang w:eastAsia="en-US"/>
              </w:rPr>
              <w:t>ствовавших в конкурсе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842CF5">
              <w:rPr>
                <w:rFonts w:eastAsia="Calibri"/>
                <w:szCs w:val="28"/>
                <w:lang w:eastAsia="en-US"/>
              </w:rPr>
              <w:t>23</w:t>
            </w:r>
          </w:p>
        </w:tc>
      </w:tr>
      <w:tr w:rsidR="003D13D7" w:rsidRPr="00B52143" w:rsidTr="003D13D7">
        <w:tc>
          <w:tcPr>
            <w:tcW w:w="8897" w:type="dxa"/>
            <w:shd w:val="clear" w:color="auto" w:fill="auto"/>
          </w:tcPr>
          <w:p w:rsidR="003D13D7" w:rsidRPr="00020A5C" w:rsidRDefault="003D13D7" w:rsidP="003D13D7">
            <w:pPr>
              <w:ind w:left="2268" w:hanging="709"/>
              <w:jc w:val="left"/>
              <w:rPr>
                <w:rFonts w:eastAsia="Calibri"/>
                <w:szCs w:val="28"/>
                <w:highlight w:val="cyan"/>
                <w:lang w:eastAsia="en-US"/>
              </w:rPr>
            </w:pPr>
            <w:r w:rsidRPr="00020A5C">
              <w:rPr>
                <w:rFonts w:eastAsia="Calibri"/>
                <w:szCs w:val="28"/>
                <w:lang w:eastAsia="en-US"/>
              </w:rPr>
              <w:t>5.2.2.6.</w:t>
            </w:r>
            <w:r w:rsidRPr="00020A5C">
              <w:rPr>
                <w:rFonts w:eastAsia="Calibri"/>
                <w:szCs w:val="28"/>
                <w:lang w:eastAsia="en-US"/>
              </w:rPr>
              <w:tab/>
              <w:t>Перечень обрабатываемых  Министерством  персональных данных  лиц получателей государс</w:t>
            </w:r>
            <w:r w:rsidRPr="00020A5C">
              <w:rPr>
                <w:rFonts w:eastAsia="Calibri"/>
                <w:szCs w:val="28"/>
                <w:lang w:eastAsia="en-US"/>
              </w:rPr>
              <w:t>т</w:t>
            </w:r>
            <w:r w:rsidRPr="00020A5C">
              <w:rPr>
                <w:rFonts w:eastAsia="Calibri"/>
                <w:szCs w:val="28"/>
                <w:lang w:eastAsia="en-US"/>
              </w:rPr>
              <w:t>венных и социальных услуг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highlight w:val="cyan"/>
                <w:lang w:eastAsia="en-US"/>
              </w:rPr>
            </w:pPr>
            <w:r w:rsidRPr="00842CF5">
              <w:rPr>
                <w:rFonts w:eastAsia="Calibri"/>
                <w:szCs w:val="28"/>
                <w:lang w:eastAsia="en-US"/>
              </w:rPr>
              <w:t>25</w:t>
            </w:r>
          </w:p>
        </w:tc>
      </w:tr>
      <w:tr w:rsidR="003D13D7" w:rsidRPr="00B52143" w:rsidTr="003D13D7">
        <w:tc>
          <w:tcPr>
            <w:tcW w:w="8897" w:type="dxa"/>
            <w:shd w:val="clear" w:color="auto" w:fill="auto"/>
          </w:tcPr>
          <w:p w:rsidR="003D13D7" w:rsidRPr="008C0B66" w:rsidRDefault="003D13D7" w:rsidP="003D13D7">
            <w:pPr>
              <w:ind w:left="2268" w:hanging="709"/>
              <w:jc w:val="left"/>
              <w:rPr>
                <w:rFonts w:eastAsia="Calibri"/>
                <w:szCs w:val="28"/>
                <w:lang w:eastAsia="en-US"/>
              </w:rPr>
            </w:pPr>
            <w:r w:rsidRPr="008C0B66">
              <w:rPr>
                <w:rFonts w:eastAsia="Calibri"/>
                <w:szCs w:val="28"/>
                <w:lang w:eastAsia="en-US"/>
              </w:rPr>
              <w:t>5.2.2.7.</w:t>
            </w:r>
            <w:r w:rsidRPr="008C0B66">
              <w:rPr>
                <w:rFonts w:eastAsia="Calibri"/>
                <w:szCs w:val="28"/>
                <w:lang w:eastAsia="en-US"/>
              </w:rPr>
              <w:tab/>
              <w:t>Перечень обрабатываемых  Министерством  персональных данных детей-сирот и детей, оста</w:t>
            </w:r>
            <w:r w:rsidRPr="008C0B66">
              <w:rPr>
                <w:rFonts w:eastAsia="Calibri"/>
                <w:szCs w:val="28"/>
                <w:lang w:eastAsia="en-US"/>
              </w:rPr>
              <w:t>в</w:t>
            </w:r>
            <w:r w:rsidRPr="008C0B66">
              <w:rPr>
                <w:rFonts w:eastAsia="Calibri"/>
                <w:szCs w:val="28"/>
                <w:lang w:eastAsia="en-US"/>
              </w:rPr>
              <w:t>шихся без попечения родителей ……………………...</w:t>
            </w:r>
          </w:p>
        </w:tc>
        <w:tc>
          <w:tcPr>
            <w:tcW w:w="709" w:type="dxa"/>
            <w:shd w:val="clear" w:color="auto" w:fill="auto"/>
            <w:vAlign w:val="bottom"/>
          </w:tcPr>
          <w:p w:rsidR="003D13D7" w:rsidRPr="00842CF5" w:rsidRDefault="003D13D7" w:rsidP="003D13D7">
            <w:pPr>
              <w:ind w:firstLine="0"/>
              <w:contextualSpacing w:val="0"/>
              <w:jc w:val="left"/>
              <w:rPr>
                <w:rFonts w:eastAsia="Calibri"/>
                <w:szCs w:val="28"/>
                <w:lang w:eastAsia="en-US"/>
              </w:rPr>
            </w:pPr>
          </w:p>
          <w:p w:rsidR="003D13D7" w:rsidRPr="00842CF5"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Pr>
                <w:rFonts w:eastAsia="Calibri"/>
                <w:szCs w:val="28"/>
                <w:lang w:eastAsia="en-US"/>
              </w:rPr>
              <w:t>25</w:t>
            </w:r>
          </w:p>
        </w:tc>
      </w:tr>
      <w:tr w:rsidR="003D13D7" w:rsidRPr="00B52143" w:rsidTr="003D13D7">
        <w:tc>
          <w:tcPr>
            <w:tcW w:w="8897" w:type="dxa"/>
            <w:shd w:val="clear" w:color="auto" w:fill="auto"/>
          </w:tcPr>
          <w:p w:rsidR="003D13D7" w:rsidRPr="008C0B66" w:rsidRDefault="003D13D7" w:rsidP="003D13D7">
            <w:pPr>
              <w:ind w:left="2268" w:hanging="709"/>
              <w:jc w:val="left"/>
              <w:rPr>
                <w:rFonts w:eastAsia="Calibri"/>
                <w:szCs w:val="28"/>
                <w:lang w:eastAsia="en-US"/>
              </w:rPr>
            </w:pPr>
            <w:r w:rsidRPr="008C0B66">
              <w:rPr>
                <w:rFonts w:eastAsia="Calibri"/>
                <w:szCs w:val="28"/>
                <w:lang w:eastAsia="en-US"/>
              </w:rPr>
              <w:t>5.2.2.8.</w:t>
            </w:r>
            <w:r w:rsidRPr="008C0B66">
              <w:rPr>
                <w:rFonts w:eastAsia="Calibri"/>
                <w:szCs w:val="28"/>
                <w:lang w:eastAsia="en-US"/>
              </w:rPr>
              <w:tab/>
              <w:t>Перечень обрабатываемых  Министерством  персональных данных граждан Российской Федер</w:t>
            </w:r>
            <w:r w:rsidRPr="008C0B66">
              <w:rPr>
                <w:rFonts w:eastAsia="Calibri"/>
                <w:szCs w:val="28"/>
                <w:lang w:eastAsia="en-US"/>
              </w:rPr>
              <w:t>а</w:t>
            </w:r>
            <w:r w:rsidRPr="008C0B66">
              <w:rPr>
                <w:rFonts w:eastAsia="Calibri"/>
                <w:szCs w:val="28"/>
                <w:lang w:eastAsia="en-US"/>
              </w:rPr>
              <w:t>ции и иностранных граждан, обратившихся для п</w:t>
            </w:r>
            <w:r w:rsidRPr="008C0B66">
              <w:rPr>
                <w:rFonts w:eastAsia="Calibri"/>
                <w:szCs w:val="28"/>
                <w:lang w:eastAsia="en-US"/>
              </w:rPr>
              <w:t>о</w:t>
            </w:r>
            <w:r w:rsidRPr="008C0B66">
              <w:rPr>
                <w:rFonts w:eastAsia="Calibri"/>
                <w:szCs w:val="28"/>
                <w:lang w:eastAsia="en-US"/>
              </w:rPr>
              <w:t xml:space="preserve">лучения сведений о детях из государственного банка </w:t>
            </w:r>
            <w:r w:rsidRPr="008C0B66">
              <w:rPr>
                <w:rFonts w:eastAsia="Calibri"/>
                <w:szCs w:val="28"/>
                <w:lang w:eastAsia="en-US"/>
              </w:rPr>
              <w:lastRenderedPageBreak/>
              <w:t>данных о детях ……………………..…………………..</w:t>
            </w:r>
          </w:p>
        </w:tc>
        <w:tc>
          <w:tcPr>
            <w:tcW w:w="709" w:type="dxa"/>
            <w:shd w:val="clear" w:color="auto" w:fill="auto"/>
            <w:vAlign w:val="bottom"/>
          </w:tcPr>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sidRPr="00842CF5">
              <w:rPr>
                <w:rFonts w:eastAsia="Calibri"/>
                <w:szCs w:val="28"/>
                <w:lang w:eastAsia="en-US"/>
              </w:rPr>
              <w:lastRenderedPageBreak/>
              <w:t>2</w:t>
            </w:r>
            <w:r>
              <w:rPr>
                <w:rFonts w:eastAsia="Calibri"/>
                <w:szCs w:val="28"/>
                <w:lang w:eastAsia="en-US"/>
              </w:rPr>
              <w:t>7</w:t>
            </w:r>
          </w:p>
        </w:tc>
      </w:tr>
      <w:tr w:rsidR="003D13D7" w:rsidRPr="00B52143" w:rsidTr="003D13D7">
        <w:tc>
          <w:tcPr>
            <w:tcW w:w="8897" w:type="dxa"/>
            <w:shd w:val="clear" w:color="auto" w:fill="auto"/>
          </w:tcPr>
          <w:p w:rsidR="003D13D7" w:rsidRPr="008C0B66" w:rsidRDefault="003D13D7" w:rsidP="003D13D7">
            <w:pPr>
              <w:ind w:left="2268" w:hanging="709"/>
              <w:jc w:val="left"/>
              <w:rPr>
                <w:rFonts w:eastAsia="Calibri"/>
                <w:szCs w:val="28"/>
                <w:lang w:eastAsia="en-US"/>
              </w:rPr>
            </w:pPr>
            <w:r w:rsidRPr="008C0B66">
              <w:rPr>
                <w:rFonts w:eastAsia="Calibri"/>
                <w:szCs w:val="28"/>
                <w:lang w:eastAsia="en-US"/>
              </w:rPr>
              <w:lastRenderedPageBreak/>
              <w:t>5.2.2.9.</w:t>
            </w:r>
            <w:r w:rsidRPr="008C0B66">
              <w:rPr>
                <w:rFonts w:eastAsia="Calibri"/>
                <w:szCs w:val="28"/>
                <w:lang w:eastAsia="en-US"/>
              </w:rPr>
              <w:tab/>
              <w:t>Перечень персональных данных лиц, обрати</w:t>
            </w:r>
            <w:r w:rsidRPr="008C0B66">
              <w:rPr>
                <w:rFonts w:eastAsia="Calibri"/>
                <w:szCs w:val="28"/>
                <w:lang w:eastAsia="en-US"/>
              </w:rPr>
              <w:t>в</w:t>
            </w:r>
            <w:r w:rsidRPr="008C0B66">
              <w:rPr>
                <w:rFonts w:eastAsia="Calibri"/>
                <w:szCs w:val="28"/>
                <w:lang w:eastAsia="en-US"/>
              </w:rPr>
              <w:t>шихся в Министерство  по различным вопросам…….</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29</w:t>
            </w:r>
          </w:p>
        </w:tc>
      </w:tr>
      <w:tr w:rsidR="003D13D7" w:rsidRPr="00B52143" w:rsidTr="003D13D7">
        <w:tc>
          <w:tcPr>
            <w:tcW w:w="8897" w:type="dxa"/>
            <w:shd w:val="clear" w:color="auto" w:fill="auto"/>
          </w:tcPr>
          <w:p w:rsidR="003D13D7" w:rsidRPr="008C0B66" w:rsidRDefault="003D13D7" w:rsidP="003D13D7">
            <w:pPr>
              <w:ind w:left="2694" w:hanging="709"/>
              <w:jc w:val="left"/>
              <w:rPr>
                <w:rFonts w:eastAsia="Calibri"/>
                <w:szCs w:val="28"/>
                <w:highlight w:val="cyan"/>
                <w:lang w:eastAsia="en-US"/>
              </w:rPr>
            </w:pPr>
            <w:r w:rsidRPr="008C0B66">
              <w:rPr>
                <w:rFonts w:eastAsia="Calibri"/>
                <w:szCs w:val="28"/>
                <w:lang w:eastAsia="en-US"/>
              </w:rPr>
              <w:t>5.2.2.9.1.</w:t>
            </w:r>
            <w:r w:rsidRPr="008C0B66">
              <w:rPr>
                <w:rFonts w:eastAsia="Calibri"/>
                <w:szCs w:val="28"/>
                <w:lang w:eastAsia="en-US"/>
              </w:rPr>
              <w:tab/>
              <w:t>Перечень персональных данных граждан, обратившихся в  Министерство   для обжалов</w:t>
            </w:r>
            <w:r w:rsidRPr="008C0B66">
              <w:rPr>
                <w:rFonts w:eastAsia="Calibri"/>
                <w:szCs w:val="28"/>
                <w:lang w:eastAsia="en-US"/>
              </w:rPr>
              <w:t>а</w:t>
            </w:r>
            <w:r w:rsidRPr="008C0B66">
              <w:rPr>
                <w:rFonts w:eastAsia="Calibri"/>
                <w:szCs w:val="28"/>
                <w:lang w:eastAsia="en-US"/>
              </w:rPr>
              <w:t>ния решений, действий или бездействия сотру</w:t>
            </w:r>
            <w:r w:rsidRPr="008C0B66">
              <w:rPr>
                <w:rFonts w:eastAsia="Calibri"/>
                <w:szCs w:val="28"/>
                <w:lang w:eastAsia="en-US"/>
              </w:rPr>
              <w:t>д</w:t>
            </w:r>
            <w:r w:rsidRPr="008C0B66">
              <w:rPr>
                <w:rFonts w:eastAsia="Calibri"/>
                <w:szCs w:val="28"/>
                <w:lang w:eastAsia="en-US"/>
              </w:rPr>
              <w:t>ников Министерства  или подведомственных у</w:t>
            </w:r>
            <w:r w:rsidRPr="008C0B66">
              <w:rPr>
                <w:rFonts w:eastAsia="Calibri"/>
                <w:szCs w:val="28"/>
                <w:lang w:eastAsia="en-US"/>
              </w:rPr>
              <w:t>ч</w:t>
            </w:r>
            <w:r w:rsidRPr="008C0B66">
              <w:rPr>
                <w:rFonts w:eastAsia="Calibri"/>
                <w:szCs w:val="28"/>
                <w:lang w:eastAsia="en-US"/>
              </w:rPr>
              <w:t>реждений в порядке  требований ч.4 ст. 1 Фед</w:t>
            </w:r>
            <w:r w:rsidRPr="008C0B66">
              <w:rPr>
                <w:rFonts w:eastAsia="Calibri"/>
                <w:szCs w:val="28"/>
                <w:lang w:eastAsia="en-US"/>
              </w:rPr>
              <w:t>е</w:t>
            </w:r>
            <w:r w:rsidRPr="008C0B66">
              <w:rPr>
                <w:rFonts w:eastAsia="Calibri"/>
                <w:szCs w:val="28"/>
                <w:lang w:eastAsia="en-US"/>
              </w:rPr>
              <w:t>рального закона от 02.05.2006 №59-ФЗ (ред. от 03.11.2015) "О порядке рассмотрения обращений граждан Российской Федерации"…………………</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highlight w:val="cyan"/>
                <w:lang w:eastAsia="en-US"/>
              </w:rPr>
            </w:pPr>
          </w:p>
          <w:p w:rsidR="003D13D7" w:rsidRPr="00B52143" w:rsidRDefault="003D13D7" w:rsidP="003D13D7">
            <w:pPr>
              <w:ind w:firstLine="0"/>
              <w:contextualSpacing w:val="0"/>
              <w:jc w:val="left"/>
              <w:rPr>
                <w:rFonts w:eastAsia="Calibri"/>
                <w:szCs w:val="28"/>
                <w:highlight w:val="cyan"/>
                <w:lang w:eastAsia="en-US"/>
              </w:rPr>
            </w:pPr>
          </w:p>
          <w:p w:rsidR="003D13D7" w:rsidRPr="00B52143" w:rsidRDefault="003D13D7" w:rsidP="003D13D7">
            <w:pPr>
              <w:ind w:firstLine="0"/>
              <w:contextualSpacing w:val="0"/>
              <w:jc w:val="left"/>
              <w:rPr>
                <w:rFonts w:eastAsia="Calibri"/>
                <w:szCs w:val="28"/>
                <w:highlight w:val="cyan"/>
                <w:lang w:eastAsia="en-US"/>
              </w:rPr>
            </w:pPr>
          </w:p>
          <w:p w:rsidR="003D13D7" w:rsidRPr="00B52143" w:rsidRDefault="003D13D7" w:rsidP="003D13D7">
            <w:pPr>
              <w:ind w:firstLine="0"/>
              <w:contextualSpacing w:val="0"/>
              <w:jc w:val="left"/>
              <w:rPr>
                <w:rFonts w:eastAsia="Calibri"/>
                <w:szCs w:val="28"/>
                <w:highlight w:val="cyan"/>
                <w:lang w:eastAsia="en-US"/>
              </w:rPr>
            </w:pPr>
          </w:p>
          <w:p w:rsidR="003D13D7" w:rsidRPr="00B52143" w:rsidRDefault="003D13D7" w:rsidP="003D13D7">
            <w:pPr>
              <w:ind w:firstLine="0"/>
              <w:contextualSpacing w:val="0"/>
              <w:jc w:val="left"/>
              <w:rPr>
                <w:rFonts w:eastAsia="Calibri"/>
                <w:szCs w:val="28"/>
                <w:highlight w:val="cyan"/>
                <w:lang w:eastAsia="en-US"/>
              </w:rPr>
            </w:pPr>
          </w:p>
          <w:p w:rsidR="003D13D7" w:rsidRPr="00B52143" w:rsidRDefault="003D13D7" w:rsidP="003D13D7">
            <w:pPr>
              <w:ind w:firstLine="0"/>
              <w:contextualSpacing w:val="0"/>
              <w:jc w:val="left"/>
              <w:rPr>
                <w:rFonts w:eastAsia="Calibri"/>
                <w:szCs w:val="28"/>
                <w:highlight w:val="cyan"/>
                <w:lang w:eastAsia="en-US"/>
              </w:rPr>
            </w:pPr>
            <w:r>
              <w:rPr>
                <w:rFonts w:eastAsia="Calibri"/>
                <w:szCs w:val="28"/>
                <w:lang w:eastAsia="en-US"/>
              </w:rPr>
              <w:t>29</w:t>
            </w:r>
          </w:p>
        </w:tc>
      </w:tr>
      <w:tr w:rsidR="003D13D7" w:rsidRPr="00B52143" w:rsidTr="003D13D7">
        <w:tc>
          <w:tcPr>
            <w:tcW w:w="8897" w:type="dxa"/>
            <w:shd w:val="clear" w:color="auto" w:fill="auto"/>
          </w:tcPr>
          <w:p w:rsidR="003D13D7" w:rsidRPr="008C0B66" w:rsidRDefault="003D13D7" w:rsidP="003D13D7">
            <w:pPr>
              <w:ind w:left="2694" w:hanging="709"/>
              <w:jc w:val="left"/>
              <w:rPr>
                <w:rFonts w:eastAsia="Calibri"/>
                <w:szCs w:val="28"/>
                <w:lang w:eastAsia="en-US"/>
              </w:rPr>
            </w:pPr>
            <w:r w:rsidRPr="008C0B66">
              <w:rPr>
                <w:rFonts w:eastAsia="Calibri"/>
                <w:szCs w:val="28"/>
                <w:lang w:eastAsia="en-US"/>
              </w:rPr>
              <w:t>5.2.2.9.2.</w:t>
            </w:r>
            <w:r w:rsidRPr="008C0B66">
              <w:rPr>
                <w:rFonts w:eastAsia="Calibri"/>
                <w:szCs w:val="28"/>
                <w:lang w:eastAsia="en-US"/>
              </w:rPr>
              <w:tab/>
              <w:t>Перечень персональных данных субъе</w:t>
            </w:r>
            <w:r w:rsidRPr="008C0B66">
              <w:rPr>
                <w:rFonts w:eastAsia="Calibri"/>
                <w:szCs w:val="28"/>
                <w:lang w:eastAsia="en-US"/>
              </w:rPr>
              <w:t>к</w:t>
            </w:r>
            <w:r w:rsidRPr="008C0B66">
              <w:rPr>
                <w:rFonts w:eastAsia="Calibri"/>
                <w:szCs w:val="28"/>
                <w:lang w:eastAsia="en-US"/>
              </w:rPr>
              <w:t>тов ПДн, обратившихся в  Министерство   как оператору персональных данных в порядке ст.14 Федерального закона от 27.07.2006 № 152-ФЗ «О персональных данных» (с изм. и доп., вступ. в силу с 01.09.2015)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946C27">
              <w:rPr>
                <w:rFonts w:eastAsia="Calibri"/>
                <w:szCs w:val="28"/>
                <w:lang w:eastAsia="en-US"/>
              </w:rPr>
              <w:t>30</w:t>
            </w:r>
          </w:p>
        </w:tc>
      </w:tr>
      <w:tr w:rsidR="003D13D7" w:rsidRPr="00B52143" w:rsidTr="003D13D7">
        <w:tc>
          <w:tcPr>
            <w:tcW w:w="8897" w:type="dxa"/>
            <w:shd w:val="clear" w:color="auto" w:fill="auto"/>
          </w:tcPr>
          <w:p w:rsidR="003D13D7" w:rsidRPr="008C0B66" w:rsidRDefault="003D13D7" w:rsidP="003D13D7">
            <w:pPr>
              <w:ind w:left="2268" w:hanging="709"/>
              <w:jc w:val="left"/>
              <w:rPr>
                <w:rFonts w:eastAsia="Calibri"/>
                <w:szCs w:val="28"/>
                <w:lang w:eastAsia="en-US"/>
              </w:rPr>
            </w:pPr>
            <w:r w:rsidRPr="008C0B66">
              <w:rPr>
                <w:rFonts w:eastAsia="Calibri"/>
                <w:szCs w:val="28"/>
                <w:lang w:eastAsia="en-US"/>
              </w:rPr>
              <w:t>5.2.2.10.</w:t>
            </w:r>
            <w:r w:rsidRPr="008C0B66">
              <w:rPr>
                <w:rFonts w:eastAsia="Calibri"/>
                <w:szCs w:val="28"/>
                <w:lang w:eastAsia="en-US"/>
              </w:rPr>
              <w:tab/>
              <w:t>Перечень обрабатываемых  Министерством  персональных данных руководителей юридических лиц, индивидуальных предпринимателей, а также физических лиц, с которыми Минсоцзащиты Заба</w:t>
            </w:r>
            <w:r w:rsidRPr="008C0B66">
              <w:rPr>
                <w:rFonts w:eastAsia="Calibri"/>
                <w:szCs w:val="28"/>
                <w:lang w:eastAsia="en-US"/>
              </w:rPr>
              <w:t>й</w:t>
            </w:r>
            <w:r w:rsidRPr="008C0B66">
              <w:rPr>
                <w:rFonts w:eastAsia="Calibri"/>
                <w:szCs w:val="28"/>
                <w:lang w:eastAsia="en-US"/>
              </w:rPr>
              <w:t>кальского края заключены го-сударственные  ко</w:t>
            </w:r>
            <w:r w:rsidRPr="008C0B66">
              <w:rPr>
                <w:rFonts w:eastAsia="Calibri"/>
                <w:szCs w:val="28"/>
                <w:lang w:eastAsia="en-US"/>
              </w:rPr>
              <w:t>н</w:t>
            </w:r>
            <w:r w:rsidRPr="008C0B66">
              <w:rPr>
                <w:rFonts w:eastAsia="Calibri"/>
                <w:szCs w:val="28"/>
                <w:lang w:eastAsia="en-US"/>
              </w:rPr>
              <w:t>тракты (гражданско- правовые договоры)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946C27">
              <w:rPr>
                <w:rFonts w:eastAsia="Calibri"/>
                <w:szCs w:val="28"/>
                <w:lang w:eastAsia="en-US"/>
              </w:rPr>
              <w:t>3</w:t>
            </w:r>
            <w:r>
              <w:rPr>
                <w:rFonts w:eastAsia="Calibri"/>
                <w:szCs w:val="28"/>
                <w:lang w:eastAsia="en-US"/>
              </w:rPr>
              <w:t>0</w:t>
            </w:r>
          </w:p>
        </w:tc>
      </w:tr>
      <w:tr w:rsidR="003D13D7" w:rsidRPr="004E7C7E" w:rsidTr="003D13D7">
        <w:tc>
          <w:tcPr>
            <w:tcW w:w="8897" w:type="dxa"/>
            <w:shd w:val="clear" w:color="auto" w:fill="auto"/>
          </w:tcPr>
          <w:p w:rsidR="003D13D7" w:rsidRPr="004E7C7E" w:rsidRDefault="003D13D7" w:rsidP="003D13D7">
            <w:pPr>
              <w:ind w:left="851" w:hanging="491"/>
              <w:jc w:val="left"/>
              <w:rPr>
                <w:rFonts w:eastAsia="Calibri"/>
                <w:szCs w:val="28"/>
                <w:lang w:eastAsia="en-US"/>
              </w:rPr>
            </w:pPr>
            <w:r w:rsidRPr="004E7C7E">
              <w:rPr>
                <w:rFonts w:eastAsia="Calibri"/>
                <w:szCs w:val="28"/>
                <w:lang w:eastAsia="en-US"/>
              </w:rPr>
              <w:t>5.3.</w:t>
            </w:r>
            <w:r w:rsidRPr="004E7C7E">
              <w:rPr>
                <w:rFonts w:eastAsia="Calibri"/>
                <w:szCs w:val="28"/>
                <w:lang w:eastAsia="en-US"/>
              </w:rPr>
              <w:tab/>
              <w:t>Персональные данные особого правового режима защиты……....</w:t>
            </w:r>
          </w:p>
        </w:tc>
        <w:tc>
          <w:tcPr>
            <w:tcW w:w="709" w:type="dxa"/>
            <w:shd w:val="clear" w:color="auto" w:fill="auto"/>
            <w:vAlign w:val="bottom"/>
          </w:tcPr>
          <w:p w:rsidR="003D13D7" w:rsidRPr="004E7C7E" w:rsidRDefault="003D13D7" w:rsidP="003D13D7">
            <w:pPr>
              <w:ind w:firstLine="0"/>
              <w:contextualSpacing w:val="0"/>
              <w:jc w:val="left"/>
              <w:rPr>
                <w:rFonts w:eastAsia="Calibri"/>
                <w:szCs w:val="28"/>
                <w:lang w:eastAsia="en-US"/>
              </w:rPr>
            </w:pPr>
            <w:r w:rsidRPr="004E7C7E">
              <w:rPr>
                <w:rFonts w:eastAsia="Calibri"/>
                <w:szCs w:val="28"/>
                <w:lang w:eastAsia="en-US"/>
              </w:rPr>
              <w:t>31</w:t>
            </w:r>
          </w:p>
        </w:tc>
      </w:tr>
      <w:tr w:rsidR="003D13D7" w:rsidRPr="004E7C7E" w:rsidTr="003D13D7">
        <w:tc>
          <w:tcPr>
            <w:tcW w:w="8897" w:type="dxa"/>
            <w:shd w:val="clear" w:color="auto" w:fill="auto"/>
          </w:tcPr>
          <w:p w:rsidR="003D13D7" w:rsidRPr="004E7C7E" w:rsidRDefault="003D13D7" w:rsidP="003D13D7">
            <w:pPr>
              <w:ind w:left="1560" w:hanging="709"/>
              <w:jc w:val="left"/>
              <w:rPr>
                <w:rFonts w:eastAsia="Calibri"/>
                <w:szCs w:val="28"/>
                <w:lang w:eastAsia="en-US"/>
              </w:rPr>
            </w:pPr>
            <w:r w:rsidRPr="004E7C7E">
              <w:rPr>
                <w:rFonts w:eastAsia="Calibri"/>
                <w:szCs w:val="28"/>
                <w:lang w:eastAsia="en-US"/>
              </w:rPr>
              <w:t>5.3.1.</w:t>
            </w:r>
            <w:r w:rsidRPr="004E7C7E">
              <w:rPr>
                <w:rFonts w:eastAsia="Calibri"/>
                <w:szCs w:val="28"/>
                <w:lang w:eastAsia="en-US"/>
              </w:rPr>
              <w:tab/>
              <w:t>Персональные данные специальной категории…………......</w:t>
            </w:r>
          </w:p>
        </w:tc>
        <w:tc>
          <w:tcPr>
            <w:tcW w:w="709" w:type="dxa"/>
            <w:shd w:val="clear" w:color="auto" w:fill="auto"/>
            <w:vAlign w:val="bottom"/>
          </w:tcPr>
          <w:p w:rsidR="003D13D7" w:rsidRPr="004E7C7E" w:rsidRDefault="003D13D7" w:rsidP="003D13D7">
            <w:pPr>
              <w:ind w:firstLine="0"/>
              <w:contextualSpacing w:val="0"/>
              <w:jc w:val="left"/>
              <w:rPr>
                <w:rFonts w:eastAsia="Calibri"/>
                <w:szCs w:val="28"/>
                <w:lang w:eastAsia="en-US"/>
              </w:rPr>
            </w:pPr>
            <w:r w:rsidRPr="004E7C7E">
              <w:rPr>
                <w:rFonts w:eastAsia="Calibri"/>
                <w:szCs w:val="28"/>
                <w:lang w:eastAsia="en-US"/>
              </w:rPr>
              <w:t>31</w:t>
            </w:r>
          </w:p>
        </w:tc>
      </w:tr>
      <w:tr w:rsidR="003D13D7" w:rsidRPr="007C0584" w:rsidTr="003D13D7">
        <w:tc>
          <w:tcPr>
            <w:tcW w:w="8897" w:type="dxa"/>
            <w:shd w:val="clear" w:color="auto" w:fill="auto"/>
          </w:tcPr>
          <w:p w:rsidR="003D13D7" w:rsidRPr="007C0584" w:rsidRDefault="003D13D7" w:rsidP="003D13D7">
            <w:pPr>
              <w:ind w:firstLine="0"/>
              <w:jc w:val="left"/>
              <w:rPr>
                <w:rFonts w:eastAsia="Calibri"/>
                <w:szCs w:val="28"/>
                <w:lang w:eastAsia="en-US"/>
              </w:rPr>
            </w:pPr>
            <w:r w:rsidRPr="007C0584">
              <w:rPr>
                <w:rFonts w:eastAsia="Calibri"/>
                <w:szCs w:val="28"/>
                <w:lang w:eastAsia="en-US"/>
              </w:rPr>
              <w:t>VI.  Правила обработки персональных данных……………………………</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32</w:t>
            </w:r>
          </w:p>
        </w:tc>
      </w:tr>
      <w:tr w:rsidR="003D13D7" w:rsidRPr="007C0584" w:rsidTr="003D13D7">
        <w:tc>
          <w:tcPr>
            <w:tcW w:w="8897" w:type="dxa"/>
            <w:shd w:val="clear" w:color="auto" w:fill="auto"/>
          </w:tcPr>
          <w:p w:rsidR="003D13D7" w:rsidRPr="007C0584" w:rsidRDefault="003D13D7" w:rsidP="003D13D7">
            <w:pPr>
              <w:ind w:left="851" w:hanging="491"/>
              <w:jc w:val="left"/>
              <w:rPr>
                <w:rFonts w:eastAsia="Calibri"/>
                <w:szCs w:val="28"/>
                <w:lang w:eastAsia="en-US"/>
              </w:rPr>
            </w:pPr>
            <w:r w:rsidRPr="007C0584">
              <w:rPr>
                <w:rFonts w:eastAsia="Calibri"/>
                <w:szCs w:val="28"/>
                <w:lang w:eastAsia="en-US"/>
              </w:rPr>
              <w:t>6.1.</w:t>
            </w:r>
            <w:r w:rsidRPr="007C0584">
              <w:rPr>
                <w:rFonts w:eastAsia="Calibri"/>
                <w:szCs w:val="28"/>
                <w:lang w:eastAsia="en-US"/>
              </w:rPr>
              <w:tab/>
              <w:t>Принципы обработки персональных данных……………………...</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32</w:t>
            </w:r>
          </w:p>
        </w:tc>
      </w:tr>
      <w:tr w:rsidR="003D13D7" w:rsidRPr="007C0584" w:rsidTr="003D13D7">
        <w:tc>
          <w:tcPr>
            <w:tcW w:w="8897" w:type="dxa"/>
            <w:shd w:val="clear" w:color="auto" w:fill="auto"/>
          </w:tcPr>
          <w:p w:rsidR="003D13D7" w:rsidRPr="007C0584" w:rsidRDefault="003D13D7" w:rsidP="003D13D7">
            <w:pPr>
              <w:ind w:left="851" w:hanging="491"/>
              <w:jc w:val="left"/>
              <w:rPr>
                <w:rFonts w:eastAsia="Calibri"/>
                <w:szCs w:val="28"/>
                <w:lang w:eastAsia="en-US"/>
              </w:rPr>
            </w:pPr>
            <w:r w:rsidRPr="007C0584">
              <w:rPr>
                <w:rFonts w:eastAsia="Calibri"/>
                <w:szCs w:val="28"/>
                <w:lang w:eastAsia="en-US"/>
              </w:rPr>
              <w:t>6.2.</w:t>
            </w:r>
            <w:r w:rsidRPr="007C0584">
              <w:rPr>
                <w:rFonts w:eastAsia="Calibri"/>
                <w:szCs w:val="28"/>
                <w:lang w:eastAsia="en-US"/>
              </w:rPr>
              <w:tab/>
              <w:t>Основания и цели обработки персональных данных……………...</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33</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6.2.1.</w:t>
            </w:r>
            <w:r w:rsidRPr="007C0584">
              <w:rPr>
                <w:rFonts w:eastAsia="Calibri"/>
                <w:szCs w:val="28"/>
                <w:lang w:eastAsia="en-US"/>
              </w:rPr>
              <w:tab/>
              <w:t>Основания и цели обработки персональных данных гра</w:t>
            </w:r>
            <w:r w:rsidRPr="007C0584">
              <w:rPr>
                <w:rFonts w:eastAsia="Calibri"/>
                <w:szCs w:val="28"/>
                <w:lang w:eastAsia="en-US"/>
              </w:rPr>
              <w:t>ж</w:t>
            </w:r>
            <w:r w:rsidRPr="007C0584">
              <w:rPr>
                <w:rFonts w:eastAsia="Calibri"/>
                <w:szCs w:val="28"/>
                <w:lang w:eastAsia="en-US"/>
              </w:rPr>
              <w:t>данских служащих Министерства ……………………….….</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33</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6.2.2.</w:t>
            </w:r>
            <w:r w:rsidRPr="007C0584">
              <w:rPr>
                <w:rFonts w:eastAsia="Calibri"/>
                <w:szCs w:val="28"/>
                <w:lang w:eastAsia="en-US"/>
              </w:rPr>
              <w:tab/>
              <w:t>Основания и цели обработки персональных данных рабо</w:t>
            </w:r>
            <w:r w:rsidRPr="007C0584">
              <w:rPr>
                <w:rFonts w:eastAsia="Calibri"/>
                <w:szCs w:val="28"/>
                <w:lang w:eastAsia="en-US"/>
              </w:rPr>
              <w:t>т</w:t>
            </w:r>
            <w:r w:rsidRPr="007C0584">
              <w:rPr>
                <w:rFonts w:eastAsia="Calibri"/>
                <w:szCs w:val="28"/>
                <w:lang w:eastAsia="en-US"/>
              </w:rPr>
              <w:t>ников  Министерства  ………………………………………...</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36</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6.2.3.</w:t>
            </w:r>
            <w:r w:rsidRPr="007C0584">
              <w:rPr>
                <w:rFonts w:eastAsia="Calibri"/>
                <w:szCs w:val="28"/>
                <w:lang w:eastAsia="en-US"/>
              </w:rPr>
              <w:tab/>
              <w:t>Основания и цели обработки персональных данных дол</w:t>
            </w:r>
            <w:r w:rsidRPr="007C0584">
              <w:rPr>
                <w:rFonts w:eastAsia="Calibri"/>
                <w:szCs w:val="28"/>
                <w:lang w:eastAsia="en-US"/>
              </w:rPr>
              <w:t>ж</w:t>
            </w:r>
            <w:r w:rsidRPr="007C0584">
              <w:rPr>
                <w:rFonts w:eastAsia="Calibri"/>
                <w:szCs w:val="28"/>
                <w:lang w:eastAsia="en-US"/>
              </w:rPr>
              <w:t>ностных лиц  Министерства, чьи персональные данные размещены с их согласия в общедоступных источниках  ....</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37</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6.2.4.</w:t>
            </w:r>
            <w:r w:rsidRPr="007C0584">
              <w:rPr>
                <w:rFonts w:eastAsia="Calibri"/>
                <w:szCs w:val="28"/>
                <w:lang w:eastAsia="en-US"/>
              </w:rPr>
              <w:tab/>
              <w:t>Основания и цели обработки, в том числе  с использован</w:t>
            </w:r>
            <w:r w:rsidRPr="007C0584">
              <w:rPr>
                <w:rFonts w:eastAsia="Calibri"/>
                <w:szCs w:val="28"/>
                <w:lang w:eastAsia="en-US"/>
              </w:rPr>
              <w:t>и</w:t>
            </w:r>
            <w:r w:rsidRPr="007C0584">
              <w:rPr>
                <w:rFonts w:eastAsia="Calibri"/>
                <w:szCs w:val="28"/>
                <w:lang w:eastAsia="en-US"/>
              </w:rPr>
              <w:t>ем средств автоматизации, персональных данных лиц,  внесенных в кадровый резерв на государственной гра</w:t>
            </w:r>
            <w:r w:rsidRPr="007C0584">
              <w:rPr>
                <w:rFonts w:eastAsia="Calibri"/>
                <w:szCs w:val="28"/>
                <w:lang w:eastAsia="en-US"/>
              </w:rPr>
              <w:t>ж</w:t>
            </w:r>
            <w:r w:rsidRPr="007C0584">
              <w:rPr>
                <w:rFonts w:eastAsia="Calibri"/>
                <w:szCs w:val="28"/>
                <w:lang w:eastAsia="en-US"/>
              </w:rPr>
              <w:t>данской службе  Министерства  ……………………………..</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38</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6.2.5.</w:t>
            </w:r>
            <w:r w:rsidRPr="007C0584">
              <w:rPr>
                <w:rFonts w:eastAsia="Calibri"/>
                <w:szCs w:val="28"/>
                <w:lang w:eastAsia="en-US"/>
              </w:rPr>
              <w:tab/>
              <w:t>Основания и цели обработки, в том числе  с использован</w:t>
            </w:r>
            <w:r w:rsidRPr="007C0584">
              <w:rPr>
                <w:rFonts w:eastAsia="Calibri"/>
                <w:szCs w:val="28"/>
                <w:lang w:eastAsia="en-US"/>
              </w:rPr>
              <w:t>и</w:t>
            </w:r>
            <w:r w:rsidRPr="007C0584">
              <w:rPr>
                <w:rFonts w:eastAsia="Calibri"/>
                <w:szCs w:val="28"/>
                <w:lang w:eastAsia="en-US"/>
              </w:rPr>
              <w:t>ем средств автоматизации, персональных данных прете</w:t>
            </w:r>
            <w:r w:rsidRPr="007C0584">
              <w:rPr>
                <w:rFonts w:eastAsia="Calibri"/>
                <w:szCs w:val="28"/>
                <w:lang w:eastAsia="en-US"/>
              </w:rPr>
              <w:t>н</w:t>
            </w:r>
            <w:r w:rsidRPr="007C0584">
              <w:rPr>
                <w:rFonts w:eastAsia="Calibri"/>
                <w:szCs w:val="28"/>
                <w:lang w:eastAsia="en-US"/>
              </w:rPr>
              <w:t xml:space="preserve">дентов на замещение вакантной должности гражданской </w:t>
            </w:r>
            <w:r w:rsidRPr="007C0584">
              <w:rPr>
                <w:rFonts w:eastAsia="Calibri"/>
                <w:szCs w:val="28"/>
                <w:lang w:eastAsia="en-US"/>
              </w:rPr>
              <w:lastRenderedPageBreak/>
              <w:t>службы, не допущенных к участию в конкурсе, и кандид</w:t>
            </w:r>
            <w:r w:rsidRPr="007C0584">
              <w:rPr>
                <w:rFonts w:eastAsia="Calibri"/>
                <w:szCs w:val="28"/>
                <w:lang w:eastAsia="en-US"/>
              </w:rPr>
              <w:t>а</w:t>
            </w:r>
            <w:r w:rsidRPr="007C0584">
              <w:rPr>
                <w:rFonts w:eastAsia="Calibri"/>
                <w:szCs w:val="28"/>
                <w:lang w:eastAsia="en-US"/>
              </w:rPr>
              <w:t>тов, участвовавших в конкурсе………………………………</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39</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lastRenderedPageBreak/>
              <w:t>6.2.6.</w:t>
            </w:r>
            <w:r w:rsidRPr="007C0584">
              <w:rPr>
                <w:rFonts w:eastAsia="Calibri"/>
                <w:szCs w:val="28"/>
                <w:lang w:eastAsia="en-US"/>
              </w:rPr>
              <w:tab/>
              <w:t>Основания и цели обработки, в том числе  с использован</w:t>
            </w:r>
            <w:r w:rsidRPr="007C0584">
              <w:rPr>
                <w:rFonts w:eastAsia="Calibri"/>
                <w:szCs w:val="28"/>
                <w:lang w:eastAsia="en-US"/>
              </w:rPr>
              <w:t>и</w:t>
            </w:r>
            <w:r w:rsidRPr="007C0584">
              <w:rPr>
                <w:rFonts w:eastAsia="Calibri"/>
                <w:szCs w:val="28"/>
                <w:lang w:eastAsia="en-US"/>
              </w:rPr>
              <w:t>ем средств автоматизации, персональных данных получ</w:t>
            </w:r>
            <w:r w:rsidRPr="007C0584">
              <w:rPr>
                <w:rFonts w:eastAsia="Calibri"/>
                <w:szCs w:val="28"/>
                <w:lang w:eastAsia="en-US"/>
              </w:rPr>
              <w:t>а</w:t>
            </w:r>
            <w:r w:rsidRPr="007C0584">
              <w:rPr>
                <w:rFonts w:eastAsia="Calibri"/>
                <w:szCs w:val="28"/>
                <w:lang w:eastAsia="en-US"/>
              </w:rPr>
              <w:t>телей государственных и социальных услуг…….…………</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41</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6.2.7.</w:t>
            </w:r>
            <w:r w:rsidRPr="007C0584">
              <w:rPr>
                <w:rFonts w:eastAsia="Calibri"/>
                <w:szCs w:val="28"/>
                <w:lang w:eastAsia="en-US"/>
              </w:rPr>
              <w:tab/>
              <w:t>Основания и цели обработки, в том числе  с использован</w:t>
            </w:r>
            <w:r w:rsidRPr="007C0584">
              <w:rPr>
                <w:rFonts w:eastAsia="Calibri"/>
                <w:szCs w:val="28"/>
                <w:lang w:eastAsia="en-US"/>
              </w:rPr>
              <w:t>и</w:t>
            </w:r>
            <w:r w:rsidRPr="007C0584">
              <w:rPr>
                <w:rFonts w:eastAsia="Calibri"/>
                <w:szCs w:val="28"/>
                <w:lang w:eastAsia="en-US"/>
              </w:rPr>
              <w:t>ем средств автоматизации, персональных данных детей-сирот и детей, оставшихся без попечения родителей ..……</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42</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6.2.8</w:t>
            </w:r>
            <w:r w:rsidRPr="007C0584">
              <w:rPr>
                <w:rFonts w:eastAsia="Calibri"/>
                <w:szCs w:val="28"/>
                <w:lang w:eastAsia="en-US"/>
              </w:rPr>
              <w:tab/>
              <w:t>Основания и цели обработки с использованием средств а</w:t>
            </w:r>
            <w:r w:rsidRPr="007C0584">
              <w:rPr>
                <w:rFonts w:eastAsia="Calibri"/>
                <w:szCs w:val="28"/>
                <w:lang w:eastAsia="en-US"/>
              </w:rPr>
              <w:t>в</w:t>
            </w:r>
            <w:r w:rsidRPr="007C0584">
              <w:rPr>
                <w:rFonts w:eastAsia="Calibri"/>
                <w:szCs w:val="28"/>
                <w:lang w:eastAsia="en-US"/>
              </w:rPr>
              <w:t>томатизации персональных данных граждан Российской Федерации и иностранных граждан, обратившихся для п</w:t>
            </w:r>
            <w:r w:rsidRPr="007C0584">
              <w:rPr>
                <w:rFonts w:eastAsia="Calibri"/>
                <w:szCs w:val="28"/>
                <w:lang w:eastAsia="en-US"/>
              </w:rPr>
              <w:t>о</w:t>
            </w:r>
            <w:r w:rsidRPr="007C0584">
              <w:rPr>
                <w:rFonts w:eastAsia="Calibri"/>
                <w:szCs w:val="28"/>
                <w:lang w:eastAsia="en-US"/>
              </w:rPr>
              <w:t>лучения сведений о детях из государственного банка да</w:t>
            </w:r>
            <w:r w:rsidRPr="007C0584">
              <w:rPr>
                <w:rFonts w:eastAsia="Calibri"/>
                <w:szCs w:val="28"/>
                <w:lang w:eastAsia="en-US"/>
              </w:rPr>
              <w:t>н</w:t>
            </w:r>
            <w:r w:rsidRPr="007C0584">
              <w:rPr>
                <w:rFonts w:eastAsia="Calibri"/>
                <w:szCs w:val="28"/>
                <w:lang w:eastAsia="en-US"/>
              </w:rPr>
              <w:t>ных о детях…………………………………………………….</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43</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6.2.9.</w:t>
            </w:r>
            <w:r w:rsidRPr="007C0584">
              <w:rPr>
                <w:rFonts w:eastAsia="Calibri"/>
                <w:szCs w:val="28"/>
                <w:lang w:eastAsia="en-US"/>
              </w:rPr>
              <w:tab/>
              <w:t>Основания и цели обработки, в том числе  с использован</w:t>
            </w:r>
            <w:r w:rsidRPr="007C0584">
              <w:rPr>
                <w:rFonts w:eastAsia="Calibri"/>
                <w:szCs w:val="28"/>
                <w:lang w:eastAsia="en-US"/>
              </w:rPr>
              <w:t>и</w:t>
            </w:r>
            <w:r w:rsidRPr="007C0584">
              <w:rPr>
                <w:rFonts w:eastAsia="Calibri"/>
                <w:szCs w:val="28"/>
                <w:lang w:eastAsia="en-US"/>
              </w:rPr>
              <w:t>ем средств автоматизации, персональных данных лиц, о</w:t>
            </w:r>
            <w:r w:rsidRPr="007C0584">
              <w:rPr>
                <w:rFonts w:eastAsia="Calibri"/>
                <w:szCs w:val="28"/>
                <w:lang w:eastAsia="en-US"/>
              </w:rPr>
              <w:t>б</w:t>
            </w:r>
            <w:r w:rsidRPr="007C0584">
              <w:rPr>
                <w:rFonts w:eastAsia="Calibri"/>
                <w:szCs w:val="28"/>
                <w:lang w:eastAsia="en-US"/>
              </w:rPr>
              <w:t>ратившихся в  Министерство   по различным вопросам ..</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46</w:t>
            </w:r>
          </w:p>
        </w:tc>
      </w:tr>
      <w:tr w:rsidR="003D13D7" w:rsidRPr="007C0584" w:rsidTr="003D13D7">
        <w:tc>
          <w:tcPr>
            <w:tcW w:w="8897" w:type="dxa"/>
            <w:shd w:val="clear" w:color="auto" w:fill="auto"/>
          </w:tcPr>
          <w:p w:rsidR="003D13D7" w:rsidRPr="007C0584" w:rsidRDefault="003D13D7" w:rsidP="003D13D7">
            <w:pPr>
              <w:ind w:left="2268" w:hanging="709"/>
              <w:jc w:val="left"/>
              <w:rPr>
                <w:rFonts w:eastAsia="Calibri"/>
                <w:szCs w:val="28"/>
                <w:lang w:eastAsia="en-US"/>
              </w:rPr>
            </w:pPr>
            <w:r w:rsidRPr="007C0584">
              <w:rPr>
                <w:rFonts w:eastAsia="Calibri"/>
                <w:szCs w:val="28"/>
                <w:lang w:eastAsia="en-US"/>
              </w:rPr>
              <w:t>6.2.9.1.</w:t>
            </w:r>
            <w:r w:rsidRPr="007C0584">
              <w:rPr>
                <w:rFonts w:eastAsia="Calibri"/>
                <w:szCs w:val="28"/>
                <w:lang w:eastAsia="en-US"/>
              </w:rPr>
              <w:tab/>
              <w:t>Основания и цели обработки, в том числе  с и</w:t>
            </w:r>
            <w:r w:rsidRPr="007C0584">
              <w:rPr>
                <w:rFonts w:eastAsia="Calibri"/>
                <w:szCs w:val="28"/>
                <w:lang w:eastAsia="en-US"/>
              </w:rPr>
              <w:t>с</w:t>
            </w:r>
            <w:r w:rsidRPr="007C0584">
              <w:rPr>
                <w:rFonts w:eastAsia="Calibri"/>
                <w:szCs w:val="28"/>
                <w:lang w:eastAsia="en-US"/>
              </w:rPr>
              <w:t>пользованием средств автоматизации, персональных данных граждан, обратившихся в  Министерство  для обжалования решений, действий или бездейс</w:t>
            </w:r>
            <w:r w:rsidRPr="007C0584">
              <w:rPr>
                <w:rFonts w:eastAsia="Calibri"/>
                <w:szCs w:val="28"/>
                <w:lang w:eastAsia="en-US"/>
              </w:rPr>
              <w:t>т</w:t>
            </w:r>
            <w:r w:rsidRPr="007C0584">
              <w:rPr>
                <w:rFonts w:eastAsia="Calibri"/>
                <w:szCs w:val="28"/>
                <w:lang w:eastAsia="en-US"/>
              </w:rPr>
              <w:t>вия сотрудников Министерства в порядке  требов</w:t>
            </w:r>
            <w:r w:rsidRPr="007C0584">
              <w:rPr>
                <w:rFonts w:eastAsia="Calibri"/>
                <w:szCs w:val="28"/>
                <w:lang w:eastAsia="en-US"/>
              </w:rPr>
              <w:t>а</w:t>
            </w:r>
            <w:r w:rsidRPr="007C0584">
              <w:rPr>
                <w:rFonts w:eastAsia="Calibri"/>
                <w:szCs w:val="28"/>
                <w:lang w:eastAsia="en-US"/>
              </w:rPr>
              <w:t>ний ч.4 ст. 1 Федерального закона от 02.05.2006 №59-ФЗ (ред. от 03.11.2015) "О порядке рассмотр</w:t>
            </w:r>
            <w:r w:rsidRPr="007C0584">
              <w:rPr>
                <w:rFonts w:eastAsia="Calibri"/>
                <w:szCs w:val="28"/>
                <w:lang w:eastAsia="en-US"/>
              </w:rPr>
              <w:t>е</w:t>
            </w:r>
            <w:r w:rsidRPr="007C0584">
              <w:rPr>
                <w:rFonts w:eastAsia="Calibri"/>
                <w:szCs w:val="28"/>
                <w:lang w:eastAsia="en-US"/>
              </w:rPr>
              <w:t>ния обращений граждан Российской Федерации.……</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46</w:t>
            </w:r>
          </w:p>
        </w:tc>
      </w:tr>
      <w:tr w:rsidR="003D13D7" w:rsidRPr="007C0584" w:rsidTr="003D13D7">
        <w:tc>
          <w:tcPr>
            <w:tcW w:w="8897" w:type="dxa"/>
            <w:shd w:val="clear" w:color="auto" w:fill="auto"/>
          </w:tcPr>
          <w:p w:rsidR="003D13D7" w:rsidRPr="007C0584" w:rsidRDefault="003D13D7" w:rsidP="003D13D7">
            <w:pPr>
              <w:ind w:left="2268" w:hanging="709"/>
              <w:jc w:val="left"/>
              <w:rPr>
                <w:rFonts w:eastAsia="Calibri"/>
                <w:szCs w:val="28"/>
                <w:lang w:eastAsia="en-US"/>
              </w:rPr>
            </w:pPr>
            <w:r w:rsidRPr="007C0584">
              <w:rPr>
                <w:rFonts w:eastAsia="Calibri"/>
                <w:szCs w:val="28"/>
                <w:lang w:eastAsia="en-US"/>
              </w:rPr>
              <w:t>6.2.9.2.</w:t>
            </w:r>
            <w:r w:rsidRPr="007C0584">
              <w:rPr>
                <w:rFonts w:eastAsia="Calibri"/>
                <w:szCs w:val="28"/>
                <w:lang w:eastAsia="en-US"/>
              </w:rPr>
              <w:tab/>
              <w:t>Основания и цели обработки, в том числе  с и</w:t>
            </w:r>
            <w:r w:rsidRPr="007C0584">
              <w:rPr>
                <w:rFonts w:eastAsia="Calibri"/>
                <w:szCs w:val="28"/>
                <w:lang w:eastAsia="en-US"/>
              </w:rPr>
              <w:t>с</w:t>
            </w:r>
            <w:r w:rsidRPr="007C0584">
              <w:rPr>
                <w:rFonts w:eastAsia="Calibri"/>
                <w:szCs w:val="28"/>
                <w:lang w:eastAsia="en-US"/>
              </w:rPr>
              <w:t>пользованием средств автоматизации, персональных данных субъектов ПДн, обратившихся в  Министе</w:t>
            </w:r>
            <w:r w:rsidRPr="007C0584">
              <w:rPr>
                <w:rFonts w:eastAsia="Calibri"/>
                <w:szCs w:val="28"/>
                <w:lang w:eastAsia="en-US"/>
              </w:rPr>
              <w:t>р</w:t>
            </w:r>
            <w:r w:rsidRPr="007C0584">
              <w:rPr>
                <w:rFonts w:eastAsia="Calibri"/>
                <w:szCs w:val="28"/>
                <w:lang w:eastAsia="en-US"/>
              </w:rPr>
              <w:t>ство как оператору персональных данных в порядке ст.14 Федерального закона от 27.07.2006 № 152-ФЗ (ред. от 21.07.2014) «О персональных данных» (с изм. и доп., вступ. в силу с 01.09.2015)………………</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47</w:t>
            </w:r>
          </w:p>
        </w:tc>
      </w:tr>
      <w:tr w:rsidR="003D13D7" w:rsidRPr="007C0584" w:rsidTr="003D13D7">
        <w:tc>
          <w:tcPr>
            <w:tcW w:w="8897" w:type="dxa"/>
            <w:shd w:val="clear" w:color="auto" w:fill="auto"/>
          </w:tcPr>
          <w:p w:rsidR="003D13D7" w:rsidRPr="007C0584" w:rsidRDefault="003D13D7" w:rsidP="003D13D7">
            <w:pPr>
              <w:ind w:left="1560" w:hanging="709"/>
              <w:jc w:val="left"/>
              <w:rPr>
                <w:rFonts w:eastAsia="Calibri"/>
                <w:szCs w:val="28"/>
                <w:lang w:eastAsia="en-US"/>
              </w:rPr>
            </w:pPr>
            <w:r w:rsidRPr="007C0584">
              <w:rPr>
                <w:rFonts w:eastAsia="Calibri"/>
                <w:szCs w:val="28"/>
                <w:lang w:eastAsia="en-US"/>
              </w:rPr>
              <w:t>6.2.10.</w:t>
            </w:r>
            <w:r w:rsidRPr="007C0584">
              <w:rPr>
                <w:rFonts w:eastAsia="Calibri"/>
                <w:szCs w:val="28"/>
                <w:lang w:eastAsia="en-US"/>
              </w:rPr>
              <w:tab/>
              <w:t>Основания и цели обработки  Министерством  перс</w:t>
            </w:r>
            <w:r w:rsidRPr="007C0584">
              <w:rPr>
                <w:rFonts w:eastAsia="Calibri"/>
                <w:szCs w:val="28"/>
                <w:lang w:eastAsia="en-US"/>
              </w:rPr>
              <w:t>о</w:t>
            </w:r>
            <w:r w:rsidRPr="007C0584">
              <w:rPr>
                <w:rFonts w:eastAsia="Calibri"/>
                <w:szCs w:val="28"/>
                <w:lang w:eastAsia="en-US"/>
              </w:rPr>
              <w:t>нальных данных руководителей юридических лиц, инд</w:t>
            </w:r>
            <w:r w:rsidRPr="007C0584">
              <w:rPr>
                <w:rFonts w:eastAsia="Calibri"/>
                <w:szCs w:val="28"/>
                <w:lang w:eastAsia="en-US"/>
              </w:rPr>
              <w:t>и</w:t>
            </w:r>
            <w:r w:rsidRPr="007C0584">
              <w:rPr>
                <w:rFonts w:eastAsia="Calibri"/>
                <w:szCs w:val="28"/>
                <w:lang w:eastAsia="en-US"/>
              </w:rPr>
              <w:t>видуальных предпринимателей, а также физических лиц, с которыми  Министерством заключены государственные  контракты (гражданско-правовые договоры)……………...</w:t>
            </w:r>
          </w:p>
        </w:tc>
        <w:tc>
          <w:tcPr>
            <w:tcW w:w="709" w:type="dxa"/>
            <w:shd w:val="clear" w:color="auto" w:fill="auto"/>
            <w:vAlign w:val="bottom"/>
          </w:tcPr>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p>
          <w:p w:rsidR="003D13D7" w:rsidRPr="007C0584" w:rsidRDefault="003D13D7" w:rsidP="003D13D7">
            <w:pPr>
              <w:ind w:firstLine="0"/>
              <w:contextualSpacing w:val="0"/>
              <w:jc w:val="left"/>
              <w:rPr>
                <w:rFonts w:eastAsia="Calibri"/>
                <w:szCs w:val="28"/>
                <w:lang w:eastAsia="en-US"/>
              </w:rPr>
            </w:pPr>
            <w:r w:rsidRPr="007C0584">
              <w:rPr>
                <w:rFonts w:eastAsia="Calibri"/>
                <w:szCs w:val="28"/>
                <w:lang w:eastAsia="en-US"/>
              </w:rPr>
              <w:t>48</w:t>
            </w:r>
          </w:p>
        </w:tc>
      </w:tr>
      <w:tr w:rsidR="003D13D7" w:rsidRPr="00B52143" w:rsidTr="003D13D7">
        <w:tc>
          <w:tcPr>
            <w:tcW w:w="8897" w:type="dxa"/>
            <w:shd w:val="clear" w:color="auto" w:fill="auto"/>
          </w:tcPr>
          <w:p w:rsidR="003D13D7" w:rsidRPr="008B6CED" w:rsidRDefault="003D13D7" w:rsidP="003D13D7">
            <w:pPr>
              <w:ind w:left="851" w:hanging="491"/>
              <w:jc w:val="left"/>
              <w:rPr>
                <w:rFonts w:eastAsia="Calibri"/>
                <w:szCs w:val="28"/>
                <w:lang w:eastAsia="en-US"/>
              </w:rPr>
            </w:pPr>
            <w:r w:rsidRPr="008B6CED">
              <w:rPr>
                <w:rFonts w:eastAsia="Calibri"/>
                <w:szCs w:val="28"/>
                <w:lang w:eastAsia="en-US"/>
              </w:rPr>
              <w:t>6.3.</w:t>
            </w:r>
            <w:r w:rsidRPr="008B6CED">
              <w:rPr>
                <w:rFonts w:eastAsia="Calibri"/>
                <w:szCs w:val="28"/>
                <w:lang w:eastAsia="en-US"/>
              </w:rPr>
              <w:tab/>
              <w:t>Источники получения персональных данных……………………..</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8C150E">
              <w:rPr>
                <w:rFonts w:eastAsia="Calibri"/>
                <w:szCs w:val="28"/>
                <w:lang w:eastAsia="en-US"/>
              </w:rPr>
              <w:t>5</w:t>
            </w:r>
            <w:r>
              <w:rPr>
                <w:rFonts w:eastAsia="Calibri"/>
                <w:szCs w:val="28"/>
                <w:lang w:eastAsia="en-US"/>
              </w:rPr>
              <w:t>0</w:t>
            </w:r>
          </w:p>
        </w:tc>
      </w:tr>
      <w:tr w:rsidR="003D13D7" w:rsidRPr="00B52143" w:rsidTr="003D13D7">
        <w:tc>
          <w:tcPr>
            <w:tcW w:w="8897" w:type="dxa"/>
            <w:shd w:val="clear" w:color="auto" w:fill="auto"/>
          </w:tcPr>
          <w:p w:rsidR="003D13D7" w:rsidRPr="008B6CED" w:rsidRDefault="003D13D7" w:rsidP="003D13D7">
            <w:pPr>
              <w:ind w:left="851" w:hanging="491"/>
              <w:jc w:val="left"/>
              <w:rPr>
                <w:rFonts w:eastAsia="Calibri"/>
                <w:szCs w:val="28"/>
                <w:lang w:eastAsia="en-US"/>
              </w:rPr>
            </w:pPr>
            <w:r w:rsidRPr="008B6CED">
              <w:rPr>
                <w:rFonts w:eastAsia="Calibri"/>
                <w:szCs w:val="28"/>
                <w:lang w:eastAsia="en-US"/>
              </w:rPr>
              <w:t>6.4.</w:t>
            </w:r>
            <w:r w:rsidRPr="008B6CED">
              <w:rPr>
                <w:rFonts w:eastAsia="Calibri"/>
                <w:szCs w:val="28"/>
                <w:lang w:eastAsia="en-US"/>
              </w:rPr>
              <w:tab/>
              <w:t>Порядок получения  Министерством согласия субъектов на о</w:t>
            </w:r>
            <w:r w:rsidRPr="008B6CED">
              <w:rPr>
                <w:rFonts w:eastAsia="Calibri"/>
                <w:szCs w:val="28"/>
                <w:lang w:eastAsia="en-US"/>
              </w:rPr>
              <w:t>б</w:t>
            </w:r>
            <w:r w:rsidRPr="008B6CED">
              <w:rPr>
                <w:rFonts w:eastAsia="Calibri"/>
                <w:szCs w:val="28"/>
                <w:lang w:eastAsia="en-US"/>
              </w:rPr>
              <w:t>работку их персональных данных и порядок отзыва субъектами ранее данного согласия на обработку их персональных данных...</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8C150E">
              <w:rPr>
                <w:rFonts w:eastAsia="Calibri"/>
                <w:szCs w:val="28"/>
                <w:lang w:eastAsia="en-US"/>
              </w:rPr>
              <w:t>5</w:t>
            </w:r>
            <w:r>
              <w:rPr>
                <w:rFonts w:eastAsia="Calibri"/>
                <w:szCs w:val="28"/>
                <w:lang w:eastAsia="en-US"/>
              </w:rPr>
              <w:t>2</w:t>
            </w:r>
          </w:p>
        </w:tc>
      </w:tr>
      <w:tr w:rsidR="003D13D7" w:rsidRPr="00B52143" w:rsidTr="003D13D7">
        <w:tc>
          <w:tcPr>
            <w:tcW w:w="8897" w:type="dxa"/>
            <w:shd w:val="clear" w:color="auto" w:fill="auto"/>
          </w:tcPr>
          <w:p w:rsidR="003D13D7" w:rsidRPr="008B6CED" w:rsidRDefault="003D13D7" w:rsidP="003D13D7">
            <w:pPr>
              <w:ind w:left="1560" w:hanging="709"/>
              <w:jc w:val="left"/>
              <w:rPr>
                <w:rFonts w:eastAsia="Calibri"/>
                <w:szCs w:val="28"/>
                <w:lang w:eastAsia="en-US"/>
              </w:rPr>
            </w:pPr>
            <w:r w:rsidRPr="008B6CED">
              <w:rPr>
                <w:rFonts w:eastAsia="Calibri"/>
                <w:szCs w:val="28"/>
                <w:lang w:eastAsia="en-US"/>
              </w:rPr>
              <w:t>6.4.1.</w:t>
            </w:r>
            <w:r w:rsidRPr="008B6CED">
              <w:rPr>
                <w:rFonts w:eastAsia="Calibri"/>
                <w:szCs w:val="28"/>
                <w:lang w:eastAsia="en-US"/>
              </w:rPr>
              <w:tab/>
              <w:t>Порядок получения  Министерством согласия гражда</w:t>
            </w:r>
            <w:r w:rsidRPr="008B6CED">
              <w:rPr>
                <w:rFonts w:eastAsia="Calibri"/>
                <w:szCs w:val="28"/>
                <w:lang w:eastAsia="en-US"/>
              </w:rPr>
              <w:t>н</w:t>
            </w:r>
            <w:r w:rsidRPr="008B6CED">
              <w:rPr>
                <w:rFonts w:eastAsia="Calibri"/>
                <w:szCs w:val="28"/>
                <w:lang w:eastAsia="en-US"/>
              </w:rPr>
              <w:t>ских служащих Министерства на обработку их персонал</w:t>
            </w:r>
            <w:r w:rsidRPr="008B6CED">
              <w:rPr>
                <w:rFonts w:eastAsia="Calibri"/>
                <w:szCs w:val="28"/>
                <w:lang w:eastAsia="en-US"/>
              </w:rPr>
              <w:t>ь</w:t>
            </w:r>
            <w:r w:rsidRPr="008B6CED">
              <w:rPr>
                <w:rFonts w:eastAsia="Calibri"/>
                <w:szCs w:val="28"/>
                <w:lang w:eastAsia="en-US"/>
              </w:rPr>
              <w:lastRenderedPageBreak/>
              <w:t>ных данных и порядок отзыва гражданскими служащими ранее данного согласия на обработку их персональных данных ………………………………………………………...</w:t>
            </w:r>
          </w:p>
        </w:tc>
        <w:tc>
          <w:tcPr>
            <w:tcW w:w="709" w:type="dxa"/>
            <w:shd w:val="clear" w:color="auto" w:fill="auto"/>
            <w:vAlign w:val="bottom"/>
          </w:tcPr>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sidRPr="008C150E">
              <w:rPr>
                <w:rFonts w:eastAsia="Calibri"/>
                <w:szCs w:val="28"/>
                <w:lang w:eastAsia="en-US"/>
              </w:rPr>
              <w:t>5</w:t>
            </w:r>
            <w:r>
              <w:rPr>
                <w:rFonts w:eastAsia="Calibri"/>
                <w:szCs w:val="28"/>
                <w:lang w:eastAsia="en-US"/>
              </w:rPr>
              <w:t>2</w:t>
            </w:r>
          </w:p>
        </w:tc>
      </w:tr>
      <w:tr w:rsidR="003D13D7" w:rsidRPr="00B52143" w:rsidTr="003D13D7">
        <w:tc>
          <w:tcPr>
            <w:tcW w:w="8897" w:type="dxa"/>
            <w:shd w:val="clear" w:color="auto" w:fill="auto"/>
          </w:tcPr>
          <w:p w:rsidR="003D13D7" w:rsidRPr="007815CD" w:rsidRDefault="003D13D7" w:rsidP="003D13D7">
            <w:pPr>
              <w:ind w:left="1560" w:hanging="709"/>
              <w:jc w:val="left"/>
              <w:rPr>
                <w:rFonts w:eastAsia="Calibri"/>
                <w:szCs w:val="28"/>
                <w:lang w:eastAsia="en-US"/>
              </w:rPr>
            </w:pPr>
            <w:r w:rsidRPr="007815CD">
              <w:rPr>
                <w:rFonts w:eastAsia="Calibri"/>
                <w:szCs w:val="28"/>
                <w:lang w:eastAsia="en-US"/>
              </w:rPr>
              <w:lastRenderedPageBreak/>
              <w:t>6.4.2.</w:t>
            </w:r>
            <w:r w:rsidRPr="007815CD">
              <w:rPr>
                <w:rFonts w:eastAsia="Calibri"/>
                <w:szCs w:val="28"/>
                <w:lang w:eastAsia="en-US"/>
              </w:rPr>
              <w:tab/>
              <w:t>Получение  Министерством согласия работников на обр</w:t>
            </w:r>
            <w:r w:rsidRPr="007815CD">
              <w:rPr>
                <w:rFonts w:eastAsia="Calibri"/>
                <w:szCs w:val="28"/>
                <w:lang w:eastAsia="en-US"/>
              </w:rPr>
              <w:t>а</w:t>
            </w:r>
            <w:r w:rsidRPr="007815CD">
              <w:rPr>
                <w:rFonts w:eastAsia="Calibri"/>
                <w:szCs w:val="28"/>
                <w:lang w:eastAsia="en-US"/>
              </w:rPr>
              <w:t>ботку их персональных данных и порядок отзыва  ранее данного согласия на обработку ПДн………………………...</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57</w:t>
            </w:r>
          </w:p>
        </w:tc>
      </w:tr>
      <w:tr w:rsidR="003D13D7" w:rsidRPr="00B52143" w:rsidTr="003D13D7">
        <w:tc>
          <w:tcPr>
            <w:tcW w:w="8897" w:type="dxa"/>
            <w:shd w:val="clear" w:color="auto" w:fill="auto"/>
          </w:tcPr>
          <w:p w:rsidR="003D13D7" w:rsidRPr="007815CD" w:rsidRDefault="003D13D7" w:rsidP="003D13D7">
            <w:pPr>
              <w:ind w:left="1560" w:hanging="709"/>
              <w:jc w:val="left"/>
              <w:rPr>
                <w:rFonts w:eastAsia="Calibri"/>
                <w:szCs w:val="28"/>
                <w:lang w:eastAsia="en-US"/>
              </w:rPr>
            </w:pPr>
            <w:r w:rsidRPr="007815CD">
              <w:rPr>
                <w:rFonts w:eastAsia="Calibri"/>
                <w:szCs w:val="28"/>
                <w:lang w:eastAsia="en-US"/>
              </w:rPr>
              <w:t>6.4.3.</w:t>
            </w:r>
            <w:r w:rsidRPr="007815CD">
              <w:rPr>
                <w:rFonts w:eastAsia="Calibri"/>
                <w:szCs w:val="28"/>
                <w:lang w:eastAsia="en-US"/>
              </w:rPr>
              <w:tab/>
              <w:t>Получение согласия должностных лиц  Министерства  на размещение их персональных данных в общедоступных источниках и порядок отзыва согласия  на размещение ПДн в общедоступных источниках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sidRPr="008C150E">
              <w:rPr>
                <w:rFonts w:eastAsia="Calibri"/>
                <w:szCs w:val="28"/>
                <w:lang w:eastAsia="en-US"/>
              </w:rPr>
              <w:t>6</w:t>
            </w:r>
            <w:r>
              <w:rPr>
                <w:rFonts w:eastAsia="Calibri"/>
                <w:szCs w:val="28"/>
                <w:lang w:eastAsia="en-US"/>
              </w:rPr>
              <w:t>5</w:t>
            </w:r>
          </w:p>
        </w:tc>
      </w:tr>
      <w:tr w:rsidR="003D13D7" w:rsidRPr="00B52143" w:rsidTr="003D13D7">
        <w:tc>
          <w:tcPr>
            <w:tcW w:w="8897" w:type="dxa"/>
            <w:shd w:val="clear" w:color="auto" w:fill="auto"/>
          </w:tcPr>
          <w:p w:rsidR="003D13D7" w:rsidRPr="007815CD" w:rsidRDefault="003D13D7" w:rsidP="003D13D7">
            <w:pPr>
              <w:ind w:left="1560" w:hanging="709"/>
              <w:jc w:val="left"/>
              <w:rPr>
                <w:rFonts w:eastAsia="Calibri"/>
                <w:szCs w:val="28"/>
                <w:lang w:eastAsia="en-US"/>
              </w:rPr>
            </w:pPr>
            <w:r w:rsidRPr="007815CD">
              <w:rPr>
                <w:rFonts w:eastAsia="Calibri"/>
                <w:szCs w:val="28"/>
                <w:lang w:eastAsia="en-US"/>
              </w:rPr>
              <w:t>6.4.4.</w:t>
            </w:r>
            <w:r w:rsidRPr="007815CD">
              <w:rPr>
                <w:rFonts w:eastAsia="Calibri"/>
                <w:szCs w:val="28"/>
                <w:lang w:eastAsia="en-US"/>
              </w:rPr>
              <w:tab/>
              <w:t>Получение согласия лиц,  внесенных в кадровый резерв на государственной гражданской службе  Министерства , и порядок их отзыва согласия на обработку ПДн………..…...</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67</w:t>
            </w:r>
          </w:p>
        </w:tc>
      </w:tr>
      <w:tr w:rsidR="003D13D7" w:rsidRPr="00B52143" w:rsidTr="003D13D7">
        <w:tc>
          <w:tcPr>
            <w:tcW w:w="8897" w:type="dxa"/>
            <w:shd w:val="clear" w:color="auto" w:fill="auto"/>
          </w:tcPr>
          <w:p w:rsidR="003D13D7" w:rsidRPr="007815CD" w:rsidRDefault="003D13D7" w:rsidP="003D13D7">
            <w:pPr>
              <w:ind w:left="1560" w:hanging="709"/>
              <w:jc w:val="left"/>
              <w:rPr>
                <w:rFonts w:eastAsia="Calibri"/>
                <w:szCs w:val="28"/>
                <w:lang w:eastAsia="en-US"/>
              </w:rPr>
            </w:pPr>
            <w:r w:rsidRPr="007815CD">
              <w:rPr>
                <w:rFonts w:eastAsia="Calibri"/>
                <w:szCs w:val="28"/>
                <w:lang w:eastAsia="en-US"/>
              </w:rPr>
              <w:t>6.4.5.</w:t>
            </w:r>
            <w:r w:rsidRPr="007815CD">
              <w:rPr>
                <w:rFonts w:eastAsia="Calibri"/>
                <w:szCs w:val="28"/>
                <w:lang w:eastAsia="en-US"/>
              </w:rPr>
              <w:tab/>
              <w:t>Получение согласия претендентов на замещение вакан</w:t>
            </w:r>
            <w:r w:rsidRPr="007815CD">
              <w:rPr>
                <w:rFonts w:eastAsia="Calibri"/>
                <w:szCs w:val="28"/>
                <w:lang w:eastAsia="en-US"/>
              </w:rPr>
              <w:t>т</w:t>
            </w:r>
            <w:r w:rsidRPr="007815CD">
              <w:rPr>
                <w:rFonts w:eastAsia="Calibri"/>
                <w:szCs w:val="28"/>
                <w:lang w:eastAsia="en-US"/>
              </w:rPr>
              <w:t>ной должности гражданской службы на обработку их пе</w:t>
            </w:r>
            <w:r w:rsidRPr="007815CD">
              <w:rPr>
                <w:rFonts w:eastAsia="Calibri"/>
                <w:szCs w:val="28"/>
                <w:lang w:eastAsia="en-US"/>
              </w:rPr>
              <w:t>р</w:t>
            </w:r>
            <w:r w:rsidRPr="007815CD">
              <w:rPr>
                <w:rFonts w:eastAsia="Calibri"/>
                <w:szCs w:val="28"/>
                <w:lang w:eastAsia="en-US"/>
              </w:rPr>
              <w:t>сональных данных и порядок  отзыва согласия на обрабо</w:t>
            </w:r>
            <w:r w:rsidRPr="007815CD">
              <w:rPr>
                <w:rFonts w:eastAsia="Calibri"/>
                <w:szCs w:val="28"/>
                <w:lang w:eastAsia="en-US"/>
              </w:rPr>
              <w:t>т</w:t>
            </w:r>
            <w:r w:rsidRPr="007815CD">
              <w:rPr>
                <w:rFonts w:eastAsia="Calibri"/>
                <w:szCs w:val="28"/>
                <w:lang w:eastAsia="en-US"/>
              </w:rPr>
              <w:t>ку ПДн претендентов на замещение вакантной должности гражданской службы, не допущенных к участию в конку</w:t>
            </w:r>
            <w:r w:rsidRPr="007815CD">
              <w:rPr>
                <w:rFonts w:eastAsia="Calibri"/>
                <w:szCs w:val="28"/>
                <w:lang w:eastAsia="en-US"/>
              </w:rPr>
              <w:t>р</w:t>
            </w:r>
            <w:r w:rsidRPr="007815CD">
              <w:rPr>
                <w:rFonts w:eastAsia="Calibri"/>
                <w:szCs w:val="28"/>
                <w:lang w:eastAsia="en-US"/>
              </w:rPr>
              <w:t>се, и кандидатов, участвовавших в конкурсе………………..</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70</w:t>
            </w:r>
          </w:p>
        </w:tc>
      </w:tr>
      <w:tr w:rsidR="003D13D7" w:rsidRPr="00B52143" w:rsidTr="003D13D7">
        <w:tc>
          <w:tcPr>
            <w:tcW w:w="8897" w:type="dxa"/>
            <w:shd w:val="clear" w:color="auto" w:fill="auto"/>
          </w:tcPr>
          <w:p w:rsidR="003D13D7" w:rsidRPr="007815CD" w:rsidRDefault="003D13D7" w:rsidP="003D13D7">
            <w:pPr>
              <w:ind w:left="1560" w:hanging="709"/>
              <w:jc w:val="left"/>
              <w:rPr>
                <w:rFonts w:eastAsia="Calibri"/>
                <w:szCs w:val="28"/>
                <w:lang w:eastAsia="en-US"/>
              </w:rPr>
            </w:pPr>
            <w:r w:rsidRPr="007815CD">
              <w:rPr>
                <w:rFonts w:eastAsia="Calibri"/>
                <w:szCs w:val="28"/>
                <w:lang w:eastAsia="en-US"/>
              </w:rPr>
              <w:t>6.4.6.</w:t>
            </w:r>
            <w:r w:rsidRPr="007815CD">
              <w:rPr>
                <w:rFonts w:eastAsia="Calibri"/>
                <w:szCs w:val="28"/>
                <w:lang w:eastAsia="en-US"/>
              </w:rPr>
              <w:tab/>
              <w:t>Получение согласия на обработку персональных данных  получателей государственных и социальных услуг,  и п</w:t>
            </w:r>
            <w:r w:rsidRPr="007815CD">
              <w:rPr>
                <w:rFonts w:eastAsia="Calibri"/>
                <w:szCs w:val="28"/>
                <w:lang w:eastAsia="en-US"/>
              </w:rPr>
              <w:t>о</w:t>
            </w:r>
            <w:r w:rsidRPr="007815CD">
              <w:rPr>
                <w:rFonts w:eastAsia="Calibri"/>
                <w:szCs w:val="28"/>
                <w:lang w:eastAsia="en-US"/>
              </w:rPr>
              <w:t>рядок отзыва данного согласия…………………………….</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73</w:t>
            </w:r>
          </w:p>
        </w:tc>
      </w:tr>
      <w:tr w:rsidR="003D13D7" w:rsidRPr="00B52143" w:rsidTr="003D13D7">
        <w:tc>
          <w:tcPr>
            <w:tcW w:w="8897" w:type="dxa"/>
            <w:shd w:val="clear" w:color="auto" w:fill="auto"/>
          </w:tcPr>
          <w:p w:rsidR="003D13D7" w:rsidRPr="007815CD" w:rsidRDefault="003D13D7" w:rsidP="003D13D7">
            <w:pPr>
              <w:ind w:left="1560" w:hanging="709"/>
              <w:jc w:val="left"/>
              <w:rPr>
                <w:rFonts w:eastAsia="Calibri"/>
                <w:szCs w:val="28"/>
                <w:lang w:eastAsia="en-US"/>
              </w:rPr>
            </w:pPr>
            <w:r w:rsidRPr="007815CD">
              <w:rPr>
                <w:rFonts w:eastAsia="Calibri"/>
                <w:szCs w:val="28"/>
                <w:lang w:eastAsia="en-US"/>
              </w:rPr>
              <w:t>6.4.7.</w:t>
            </w:r>
            <w:r w:rsidRPr="007815CD">
              <w:rPr>
                <w:rFonts w:eastAsia="Calibri"/>
                <w:szCs w:val="28"/>
                <w:lang w:eastAsia="en-US"/>
              </w:rPr>
              <w:tab/>
              <w:t>Получение согласия на обработку персональных данных  детей-сирот и детей, оставшихся без попечения родителей,  и порядок отзыва данного согласия………………………….</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sidRPr="001C6666">
              <w:rPr>
                <w:rFonts w:eastAsia="Calibri"/>
                <w:szCs w:val="28"/>
                <w:lang w:eastAsia="en-US"/>
              </w:rPr>
              <w:t>7</w:t>
            </w:r>
            <w:r>
              <w:rPr>
                <w:rFonts w:eastAsia="Calibri"/>
                <w:szCs w:val="28"/>
                <w:lang w:eastAsia="en-US"/>
              </w:rPr>
              <w:t>4</w:t>
            </w:r>
          </w:p>
        </w:tc>
      </w:tr>
      <w:tr w:rsidR="003D13D7" w:rsidRPr="00B52143" w:rsidTr="003D13D7">
        <w:tc>
          <w:tcPr>
            <w:tcW w:w="8897" w:type="dxa"/>
            <w:shd w:val="clear" w:color="auto" w:fill="auto"/>
          </w:tcPr>
          <w:p w:rsidR="003D13D7" w:rsidRPr="007815CD" w:rsidRDefault="003D13D7" w:rsidP="003D13D7">
            <w:pPr>
              <w:ind w:firstLine="0"/>
              <w:jc w:val="left"/>
              <w:rPr>
                <w:rFonts w:eastAsia="Calibri"/>
                <w:szCs w:val="28"/>
                <w:lang w:eastAsia="en-US"/>
              </w:rPr>
            </w:pPr>
            <w:r w:rsidRPr="007815CD">
              <w:rPr>
                <w:rFonts w:eastAsia="Calibri"/>
                <w:szCs w:val="28"/>
                <w:lang w:eastAsia="en-US"/>
              </w:rPr>
              <w:t xml:space="preserve">            6.4.8.Получение согласия на обработку персональных данных граждан Российской Федерации и иностранных граждан, обратившихся для получения сведений о детях из государственного банка данных о детях, и порядок отзыва данного согласия…………………..……………</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77</w:t>
            </w:r>
          </w:p>
        </w:tc>
      </w:tr>
      <w:tr w:rsidR="003D13D7" w:rsidRPr="00B52143" w:rsidTr="003D13D7">
        <w:tc>
          <w:tcPr>
            <w:tcW w:w="8897" w:type="dxa"/>
            <w:shd w:val="clear" w:color="auto" w:fill="auto"/>
          </w:tcPr>
          <w:p w:rsidR="003D13D7" w:rsidRPr="007815CD" w:rsidRDefault="003D13D7" w:rsidP="003D13D7">
            <w:pPr>
              <w:ind w:firstLine="0"/>
              <w:jc w:val="left"/>
              <w:rPr>
                <w:rFonts w:eastAsia="Calibri"/>
                <w:szCs w:val="28"/>
                <w:lang w:eastAsia="en-US"/>
              </w:rPr>
            </w:pPr>
            <w:r w:rsidRPr="007815CD">
              <w:rPr>
                <w:rFonts w:eastAsia="Calibri"/>
                <w:szCs w:val="28"/>
                <w:lang w:eastAsia="en-US"/>
              </w:rPr>
              <w:t xml:space="preserve">           6.4.9.Получение согласия на обработку персональных данных лиц, обратившихся в  Министерство  с заявлениями по различным в</w:t>
            </w:r>
            <w:r w:rsidRPr="007815CD">
              <w:rPr>
                <w:rFonts w:eastAsia="Calibri"/>
                <w:szCs w:val="28"/>
                <w:lang w:eastAsia="en-US"/>
              </w:rPr>
              <w:t>о</w:t>
            </w:r>
            <w:r w:rsidRPr="007815CD">
              <w:rPr>
                <w:rFonts w:eastAsia="Calibri"/>
                <w:szCs w:val="28"/>
                <w:lang w:eastAsia="en-US"/>
              </w:rPr>
              <w:t>просам, и порядок отзыва данного согласия ………………………..…...</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78</w:t>
            </w:r>
          </w:p>
        </w:tc>
      </w:tr>
      <w:tr w:rsidR="003D13D7" w:rsidRPr="00B52143" w:rsidTr="003D13D7">
        <w:tc>
          <w:tcPr>
            <w:tcW w:w="8897" w:type="dxa"/>
            <w:shd w:val="clear" w:color="auto" w:fill="auto"/>
          </w:tcPr>
          <w:p w:rsidR="003D13D7" w:rsidRPr="007815CD" w:rsidRDefault="003D13D7" w:rsidP="003D13D7">
            <w:pPr>
              <w:ind w:firstLine="0"/>
              <w:jc w:val="left"/>
              <w:rPr>
                <w:rFonts w:eastAsia="Calibri"/>
                <w:szCs w:val="28"/>
                <w:lang w:eastAsia="en-US"/>
              </w:rPr>
            </w:pPr>
            <w:r w:rsidRPr="007815CD">
              <w:rPr>
                <w:rFonts w:eastAsia="Calibri"/>
                <w:szCs w:val="28"/>
                <w:lang w:eastAsia="en-US"/>
              </w:rPr>
              <w:t xml:space="preserve">           6.4.10.Получение согласий на обработку персональных данных руководителей юридических лиц, индивидуальных предпринимателей, а также физических лиц, с которыми Министерством заключены гос</w:t>
            </w:r>
            <w:r w:rsidRPr="007815CD">
              <w:rPr>
                <w:rFonts w:eastAsia="Calibri"/>
                <w:szCs w:val="28"/>
                <w:lang w:eastAsia="en-US"/>
              </w:rPr>
              <w:t>у</w:t>
            </w:r>
            <w:r w:rsidRPr="007815CD">
              <w:rPr>
                <w:rFonts w:eastAsia="Calibri"/>
                <w:szCs w:val="28"/>
                <w:lang w:eastAsia="en-US"/>
              </w:rPr>
              <w:t>дарственные  контракты (гражданско-правовые договоры), и порядок отзыва указанных согласий на обработку персональных данных……….</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79</w:t>
            </w:r>
          </w:p>
        </w:tc>
      </w:tr>
      <w:tr w:rsidR="003D13D7" w:rsidRPr="00B52143" w:rsidTr="003D13D7">
        <w:tc>
          <w:tcPr>
            <w:tcW w:w="8897" w:type="dxa"/>
            <w:shd w:val="clear" w:color="auto" w:fill="auto"/>
          </w:tcPr>
          <w:p w:rsidR="003D13D7" w:rsidRPr="007736F1" w:rsidRDefault="003D13D7" w:rsidP="003D13D7">
            <w:pPr>
              <w:ind w:left="851" w:hanging="491"/>
              <w:jc w:val="left"/>
              <w:rPr>
                <w:rFonts w:eastAsia="Calibri"/>
                <w:szCs w:val="28"/>
                <w:lang w:eastAsia="en-US"/>
              </w:rPr>
            </w:pPr>
            <w:r w:rsidRPr="007736F1">
              <w:rPr>
                <w:rFonts w:eastAsia="Calibri"/>
                <w:szCs w:val="28"/>
                <w:lang w:eastAsia="en-US"/>
              </w:rPr>
              <w:t>6.5.</w:t>
            </w:r>
            <w:r w:rsidRPr="007736F1">
              <w:rPr>
                <w:rFonts w:eastAsia="Calibri"/>
                <w:szCs w:val="28"/>
                <w:lang w:eastAsia="en-US"/>
              </w:rPr>
              <w:tab/>
              <w:t>Обработка персональных данных с применением средств авт</w:t>
            </w:r>
            <w:r w:rsidRPr="007736F1">
              <w:rPr>
                <w:rFonts w:eastAsia="Calibri"/>
                <w:szCs w:val="28"/>
                <w:lang w:eastAsia="en-US"/>
              </w:rPr>
              <w:t>о</w:t>
            </w:r>
            <w:r w:rsidRPr="007736F1">
              <w:rPr>
                <w:rFonts w:eastAsia="Calibri"/>
                <w:szCs w:val="28"/>
                <w:lang w:eastAsia="en-US"/>
              </w:rPr>
              <w:t>матизаии…………………………………………………………….</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79</w:t>
            </w:r>
          </w:p>
        </w:tc>
      </w:tr>
      <w:tr w:rsidR="003D13D7" w:rsidRPr="00B52143" w:rsidTr="003D13D7">
        <w:tc>
          <w:tcPr>
            <w:tcW w:w="8897" w:type="dxa"/>
            <w:shd w:val="clear" w:color="auto" w:fill="auto"/>
          </w:tcPr>
          <w:p w:rsidR="003D13D7" w:rsidRPr="007736F1" w:rsidRDefault="003D13D7" w:rsidP="003D13D7">
            <w:pPr>
              <w:ind w:left="1560" w:hanging="709"/>
              <w:jc w:val="left"/>
              <w:rPr>
                <w:rFonts w:eastAsia="Calibri"/>
                <w:szCs w:val="28"/>
                <w:lang w:eastAsia="en-US"/>
              </w:rPr>
            </w:pPr>
            <w:r w:rsidRPr="007736F1">
              <w:rPr>
                <w:rFonts w:eastAsia="Calibri"/>
                <w:szCs w:val="28"/>
                <w:lang w:eastAsia="en-US"/>
              </w:rPr>
              <w:t>6.5.1.</w:t>
            </w:r>
            <w:r w:rsidRPr="007736F1">
              <w:rPr>
                <w:rFonts w:eastAsia="Calibri"/>
                <w:szCs w:val="28"/>
                <w:lang w:eastAsia="en-US"/>
              </w:rPr>
              <w:tab/>
              <w:t>Перечень информационных систем персональных да</w:t>
            </w:r>
            <w:r w:rsidRPr="007736F1">
              <w:rPr>
                <w:rFonts w:eastAsia="Calibri"/>
                <w:szCs w:val="28"/>
                <w:lang w:eastAsia="en-US"/>
              </w:rPr>
              <w:t>н</w:t>
            </w:r>
            <w:r w:rsidRPr="007736F1">
              <w:rPr>
                <w:rFonts w:eastAsia="Calibri"/>
                <w:szCs w:val="28"/>
                <w:lang w:eastAsia="en-US"/>
              </w:rPr>
              <w:t>ных…………..............................................................................</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Pr>
                <w:rFonts w:eastAsia="Calibri"/>
                <w:szCs w:val="28"/>
                <w:lang w:eastAsia="en-US"/>
              </w:rPr>
              <w:t>79</w:t>
            </w:r>
          </w:p>
        </w:tc>
      </w:tr>
      <w:tr w:rsidR="003D13D7" w:rsidRPr="00B52143" w:rsidTr="003D13D7">
        <w:tc>
          <w:tcPr>
            <w:tcW w:w="8897" w:type="dxa"/>
            <w:shd w:val="clear" w:color="auto" w:fill="auto"/>
          </w:tcPr>
          <w:p w:rsidR="003D13D7" w:rsidRPr="007736F1" w:rsidRDefault="003D13D7" w:rsidP="003D13D7">
            <w:pPr>
              <w:ind w:left="851" w:hanging="491"/>
              <w:jc w:val="left"/>
              <w:rPr>
                <w:rFonts w:eastAsia="Calibri"/>
                <w:szCs w:val="28"/>
                <w:lang w:eastAsia="en-US"/>
              </w:rPr>
            </w:pPr>
            <w:r w:rsidRPr="007736F1">
              <w:rPr>
                <w:rFonts w:eastAsia="Calibri"/>
                <w:szCs w:val="28"/>
                <w:lang w:eastAsia="en-US"/>
              </w:rPr>
              <w:t>6.6.</w:t>
            </w:r>
            <w:r w:rsidRPr="007736F1">
              <w:rPr>
                <w:rFonts w:eastAsia="Calibri"/>
                <w:szCs w:val="28"/>
                <w:lang w:eastAsia="en-US"/>
              </w:rPr>
              <w:tab/>
              <w:t>Правила обработки персональных данных без средств автомат</w:t>
            </w:r>
            <w:r w:rsidRPr="007736F1">
              <w:rPr>
                <w:rFonts w:eastAsia="Calibri"/>
                <w:szCs w:val="28"/>
                <w:lang w:eastAsia="en-US"/>
              </w:rPr>
              <w:t>и</w:t>
            </w:r>
            <w:r w:rsidRPr="007736F1">
              <w:rPr>
                <w:rFonts w:eastAsia="Calibri"/>
                <w:szCs w:val="28"/>
                <w:lang w:eastAsia="en-US"/>
              </w:rPr>
              <w:lastRenderedPageBreak/>
              <w:t>зации……..............................................................................................</w:t>
            </w:r>
          </w:p>
        </w:tc>
        <w:tc>
          <w:tcPr>
            <w:tcW w:w="709" w:type="dxa"/>
            <w:shd w:val="clear" w:color="auto" w:fill="auto"/>
            <w:vAlign w:val="bottom"/>
          </w:tcPr>
          <w:p w:rsidR="003D13D7"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Pr>
                <w:rFonts w:eastAsia="Calibri"/>
                <w:szCs w:val="28"/>
                <w:lang w:eastAsia="en-US"/>
              </w:rPr>
              <w:lastRenderedPageBreak/>
              <w:t>80</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lastRenderedPageBreak/>
              <w:t>6.6.1.</w:t>
            </w:r>
            <w:r w:rsidRPr="00FF344F">
              <w:rPr>
                <w:rFonts w:eastAsia="Calibri"/>
                <w:szCs w:val="28"/>
                <w:lang w:eastAsia="en-US"/>
              </w:rPr>
              <w:tab/>
              <w:t>Общие положения……………………………………………..</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80</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6.6.2.</w:t>
            </w:r>
            <w:r w:rsidRPr="00FF344F">
              <w:rPr>
                <w:rFonts w:eastAsia="Calibri"/>
                <w:szCs w:val="28"/>
                <w:lang w:eastAsia="en-US"/>
              </w:rPr>
              <w:tab/>
              <w:t>Особенности организации обработки персональных да</w:t>
            </w:r>
            <w:r w:rsidRPr="00FF344F">
              <w:rPr>
                <w:rFonts w:eastAsia="Calibri"/>
                <w:szCs w:val="28"/>
                <w:lang w:eastAsia="en-US"/>
              </w:rPr>
              <w:t>н</w:t>
            </w:r>
            <w:r w:rsidRPr="00FF344F">
              <w:rPr>
                <w:rFonts w:eastAsia="Calibri"/>
                <w:szCs w:val="28"/>
                <w:lang w:eastAsia="en-US"/>
              </w:rPr>
              <w:t>ных, осуществляемой без средств  автоматизации…………</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81</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6.6.3.</w:t>
            </w:r>
            <w:r w:rsidRPr="00FF344F">
              <w:rPr>
                <w:rFonts w:eastAsia="Calibri"/>
                <w:szCs w:val="28"/>
                <w:lang w:eastAsia="en-US"/>
              </w:rPr>
              <w:tab/>
              <w:t>Меры по обеспечению безопасности персональных данных при их обработке, осуществляемой без использования средств автоматизации………………………………………..</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84</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6.7.</w:t>
            </w:r>
            <w:r w:rsidRPr="00FF344F">
              <w:rPr>
                <w:rFonts w:eastAsia="Calibri"/>
                <w:szCs w:val="28"/>
                <w:lang w:eastAsia="en-US"/>
              </w:rPr>
              <w:tab/>
              <w:t xml:space="preserve">Правила работы с обезличенными  данными……………………...  </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85</w:t>
            </w:r>
          </w:p>
        </w:tc>
      </w:tr>
      <w:tr w:rsidR="003D13D7" w:rsidRPr="00FF344F" w:rsidTr="003D13D7">
        <w:trPr>
          <w:trHeight w:val="100"/>
        </w:trPr>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6.7.1.</w:t>
            </w:r>
            <w:r w:rsidRPr="00FF344F">
              <w:rPr>
                <w:rFonts w:eastAsia="Calibri"/>
                <w:szCs w:val="28"/>
                <w:lang w:eastAsia="en-US"/>
              </w:rPr>
              <w:tab/>
              <w:t>Общие положения……………………………………………..</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85</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6.7.2.</w:t>
            </w:r>
            <w:r w:rsidRPr="00FF344F">
              <w:rPr>
                <w:rFonts w:eastAsia="Calibri"/>
                <w:szCs w:val="28"/>
                <w:lang w:eastAsia="en-US"/>
              </w:rPr>
              <w:tab/>
              <w:t>Цели обезличивания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86</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6.7.3.</w:t>
            </w:r>
            <w:r w:rsidRPr="00FF344F">
              <w:rPr>
                <w:rFonts w:eastAsia="Calibri"/>
                <w:szCs w:val="28"/>
                <w:lang w:eastAsia="en-US"/>
              </w:rPr>
              <w:tab/>
              <w:t>Требования, предъявляемые к  обезличенным персонал</w:t>
            </w:r>
            <w:r w:rsidRPr="00FF344F">
              <w:rPr>
                <w:rFonts w:eastAsia="Calibri"/>
                <w:szCs w:val="28"/>
                <w:lang w:eastAsia="en-US"/>
              </w:rPr>
              <w:t>ь</w:t>
            </w:r>
            <w:r w:rsidRPr="00FF344F">
              <w:rPr>
                <w:rFonts w:eastAsia="Calibri"/>
                <w:szCs w:val="28"/>
                <w:lang w:eastAsia="en-US"/>
              </w:rPr>
              <w:t>ным данным……………………………….………</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86</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6.7.4.</w:t>
            </w:r>
            <w:r w:rsidRPr="00FF344F">
              <w:rPr>
                <w:rFonts w:eastAsia="Calibri"/>
                <w:szCs w:val="28"/>
                <w:lang w:eastAsia="en-US"/>
              </w:rPr>
              <w:tab/>
              <w:t>Требования, предъявляемые к методам обезличивания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87</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6.7.5.</w:t>
            </w:r>
            <w:r w:rsidRPr="00FF344F">
              <w:rPr>
                <w:rFonts w:eastAsia="Calibri"/>
                <w:szCs w:val="28"/>
                <w:lang w:eastAsia="en-US"/>
              </w:rPr>
              <w:tab/>
              <w:t>Методы обезличивания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89</w:t>
            </w:r>
          </w:p>
        </w:tc>
      </w:tr>
      <w:tr w:rsidR="003D13D7" w:rsidRPr="00FF344F" w:rsidTr="003D13D7">
        <w:tc>
          <w:tcPr>
            <w:tcW w:w="8897" w:type="dxa"/>
            <w:shd w:val="clear" w:color="auto" w:fill="auto"/>
          </w:tcPr>
          <w:p w:rsidR="003D13D7" w:rsidRPr="00FF344F" w:rsidRDefault="003D13D7" w:rsidP="003D13D7">
            <w:pPr>
              <w:ind w:left="2268" w:hanging="709"/>
              <w:jc w:val="left"/>
              <w:rPr>
                <w:rFonts w:eastAsia="Calibri"/>
                <w:szCs w:val="28"/>
                <w:lang w:eastAsia="en-US"/>
              </w:rPr>
            </w:pPr>
            <w:r w:rsidRPr="00FF344F">
              <w:rPr>
                <w:rFonts w:eastAsia="Calibri"/>
                <w:szCs w:val="28"/>
                <w:lang w:eastAsia="en-US"/>
              </w:rPr>
              <w:t>6.7.5.1.Метод введения идентификаторов…………………...</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90</w:t>
            </w:r>
          </w:p>
        </w:tc>
      </w:tr>
      <w:tr w:rsidR="003D13D7" w:rsidRPr="00FF344F" w:rsidTr="003D13D7">
        <w:tc>
          <w:tcPr>
            <w:tcW w:w="8897" w:type="dxa"/>
            <w:shd w:val="clear" w:color="auto" w:fill="auto"/>
          </w:tcPr>
          <w:p w:rsidR="003D13D7" w:rsidRPr="00FF344F" w:rsidRDefault="003D13D7" w:rsidP="003D13D7">
            <w:pPr>
              <w:ind w:left="2268" w:hanging="709"/>
              <w:jc w:val="left"/>
              <w:rPr>
                <w:rFonts w:eastAsia="Calibri"/>
                <w:szCs w:val="28"/>
                <w:lang w:eastAsia="en-US"/>
              </w:rPr>
            </w:pPr>
            <w:r w:rsidRPr="00FF344F">
              <w:rPr>
                <w:rFonts w:eastAsia="Calibri"/>
                <w:szCs w:val="28"/>
                <w:lang w:eastAsia="en-US"/>
              </w:rPr>
              <w:t>6.7.5.2.Метод изменения состава или семантики…………...</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91</w:t>
            </w:r>
          </w:p>
        </w:tc>
      </w:tr>
      <w:tr w:rsidR="003D13D7" w:rsidRPr="00FF344F" w:rsidTr="003D13D7">
        <w:tc>
          <w:tcPr>
            <w:tcW w:w="8897" w:type="dxa"/>
            <w:shd w:val="clear" w:color="auto" w:fill="auto"/>
          </w:tcPr>
          <w:p w:rsidR="003D13D7" w:rsidRPr="00FF344F" w:rsidRDefault="003D13D7" w:rsidP="003D13D7">
            <w:pPr>
              <w:ind w:left="2268" w:hanging="709"/>
              <w:jc w:val="left"/>
              <w:rPr>
                <w:rFonts w:eastAsia="Calibri"/>
                <w:szCs w:val="28"/>
                <w:lang w:eastAsia="en-US"/>
              </w:rPr>
            </w:pPr>
            <w:r w:rsidRPr="00FF344F">
              <w:rPr>
                <w:rFonts w:eastAsia="Calibri"/>
                <w:szCs w:val="28"/>
                <w:lang w:eastAsia="en-US"/>
              </w:rPr>
              <w:t>6.7.5.3.Метод декомпозиции………………………………….</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92</w:t>
            </w:r>
          </w:p>
        </w:tc>
      </w:tr>
      <w:tr w:rsidR="003D13D7" w:rsidRPr="00FF344F" w:rsidTr="003D13D7">
        <w:tc>
          <w:tcPr>
            <w:tcW w:w="8897" w:type="dxa"/>
            <w:shd w:val="clear" w:color="auto" w:fill="auto"/>
          </w:tcPr>
          <w:p w:rsidR="003D13D7" w:rsidRPr="00FF344F" w:rsidRDefault="003D13D7" w:rsidP="003D13D7">
            <w:pPr>
              <w:ind w:left="2268" w:hanging="709"/>
              <w:jc w:val="left"/>
              <w:rPr>
                <w:rFonts w:eastAsia="Calibri"/>
                <w:szCs w:val="28"/>
                <w:lang w:eastAsia="en-US"/>
              </w:rPr>
            </w:pPr>
            <w:r w:rsidRPr="00FF344F">
              <w:rPr>
                <w:rFonts w:eastAsia="Calibri"/>
                <w:szCs w:val="28"/>
                <w:lang w:eastAsia="en-US"/>
              </w:rPr>
              <w:t>6.7.5.4.Метод перемешивания……………………………......</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93</w:t>
            </w:r>
          </w:p>
        </w:tc>
      </w:tr>
      <w:tr w:rsidR="003D13D7" w:rsidRPr="00FF344F" w:rsidTr="003D13D7">
        <w:tc>
          <w:tcPr>
            <w:tcW w:w="8897" w:type="dxa"/>
            <w:shd w:val="clear" w:color="auto" w:fill="auto"/>
          </w:tcPr>
          <w:p w:rsidR="003D13D7" w:rsidRPr="00FF344F" w:rsidRDefault="003D13D7" w:rsidP="003D13D7">
            <w:pPr>
              <w:ind w:left="1560" w:hanging="709"/>
              <w:jc w:val="left"/>
              <w:rPr>
                <w:rFonts w:eastAsia="Calibri"/>
                <w:szCs w:val="28"/>
                <w:lang w:eastAsia="en-US"/>
              </w:rPr>
            </w:pPr>
            <w:r w:rsidRPr="00FF344F">
              <w:rPr>
                <w:rFonts w:eastAsia="Calibri"/>
                <w:szCs w:val="28"/>
                <w:lang w:eastAsia="en-US"/>
              </w:rPr>
              <w:t>6.7.6.</w:t>
            </w:r>
            <w:r w:rsidRPr="00FF344F">
              <w:rPr>
                <w:rFonts w:eastAsia="Calibri"/>
                <w:szCs w:val="28"/>
                <w:lang w:eastAsia="en-US"/>
              </w:rPr>
              <w:tab/>
              <w:t>Лица, ответственные за обезличивание персональных да</w:t>
            </w:r>
            <w:r w:rsidRPr="00FF344F">
              <w:rPr>
                <w:rFonts w:eastAsia="Calibri"/>
                <w:szCs w:val="28"/>
                <w:lang w:eastAsia="en-US"/>
              </w:rPr>
              <w:t>н</w:t>
            </w:r>
            <w:r w:rsidRPr="00FF344F">
              <w:rPr>
                <w:rFonts w:eastAsia="Calibri"/>
                <w:szCs w:val="28"/>
                <w:lang w:eastAsia="en-US"/>
              </w:rPr>
              <w:t>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94</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6.8.</w:t>
            </w:r>
            <w:r w:rsidRPr="00FF344F">
              <w:rPr>
                <w:rFonts w:eastAsia="Calibri"/>
                <w:szCs w:val="28"/>
                <w:lang w:eastAsia="en-US"/>
              </w:rPr>
              <w:tab/>
              <w:t>Сроки хранения и обработки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94</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6.9.</w:t>
            </w:r>
            <w:r w:rsidRPr="00FF344F">
              <w:rPr>
                <w:rFonts w:eastAsia="Calibri"/>
                <w:szCs w:val="28"/>
                <w:lang w:eastAsia="en-US"/>
              </w:rPr>
              <w:tab/>
              <w:t>Порядок предоставления персональных данных по мотивир</w:t>
            </w:r>
            <w:r w:rsidRPr="00FF344F">
              <w:rPr>
                <w:rFonts w:eastAsia="Calibri"/>
                <w:szCs w:val="28"/>
                <w:lang w:eastAsia="en-US"/>
              </w:rPr>
              <w:t>о</w:t>
            </w:r>
            <w:r w:rsidRPr="00FF344F">
              <w:rPr>
                <w:rFonts w:eastAsia="Calibri"/>
                <w:szCs w:val="28"/>
                <w:lang w:eastAsia="en-US"/>
              </w:rPr>
              <w:t>ванным запросам компетентных органов (организаций)….……...</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p>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95</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6.10.</w:t>
            </w:r>
            <w:r w:rsidRPr="00FF344F">
              <w:rPr>
                <w:rFonts w:eastAsia="Calibri"/>
                <w:szCs w:val="28"/>
                <w:lang w:eastAsia="en-US"/>
              </w:rPr>
              <w:tab/>
              <w:t>Порядок уничтожения персональных данных в Министе</w:t>
            </w:r>
            <w:r w:rsidRPr="00FF344F">
              <w:rPr>
                <w:rFonts w:eastAsia="Calibri"/>
                <w:szCs w:val="28"/>
                <w:lang w:eastAsia="en-US"/>
              </w:rPr>
              <w:t>р</w:t>
            </w:r>
            <w:r w:rsidRPr="00FF344F">
              <w:rPr>
                <w:rFonts w:eastAsia="Calibri"/>
                <w:szCs w:val="28"/>
                <w:lang w:eastAsia="en-US"/>
              </w:rPr>
              <w:t>стве края после достижения целей обработки ………………….…</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p>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96</w:t>
            </w:r>
          </w:p>
        </w:tc>
      </w:tr>
      <w:tr w:rsidR="003D13D7" w:rsidRPr="00FF344F" w:rsidTr="003D13D7">
        <w:tc>
          <w:tcPr>
            <w:tcW w:w="8897" w:type="dxa"/>
            <w:shd w:val="clear" w:color="auto" w:fill="auto"/>
          </w:tcPr>
          <w:p w:rsidR="003D13D7" w:rsidRPr="00FF344F" w:rsidRDefault="003D13D7" w:rsidP="003D13D7">
            <w:pPr>
              <w:ind w:firstLine="0"/>
              <w:rPr>
                <w:rFonts w:eastAsia="Calibri"/>
                <w:szCs w:val="28"/>
                <w:lang w:eastAsia="en-US"/>
              </w:rPr>
            </w:pPr>
            <w:r w:rsidRPr="00FF344F">
              <w:rPr>
                <w:rFonts w:eastAsia="Calibri"/>
                <w:szCs w:val="28"/>
                <w:lang w:eastAsia="en-US"/>
              </w:rPr>
              <w:t>VII. Взаимодействие с субъектами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96</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7.1.</w:t>
            </w:r>
            <w:r w:rsidRPr="00FF344F">
              <w:rPr>
                <w:rFonts w:eastAsia="Calibri"/>
                <w:szCs w:val="28"/>
                <w:lang w:eastAsia="en-US"/>
              </w:rPr>
              <w:tab/>
              <w:t>Права субъектов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96</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7.2.</w:t>
            </w:r>
            <w:r w:rsidRPr="00FF344F">
              <w:rPr>
                <w:rFonts w:eastAsia="Calibri"/>
                <w:szCs w:val="28"/>
                <w:lang w:eastAsia="en-US"/>
              </w:rPr>
              <w:tab/>
              <w:t>Правила рассмотрения запросов субъектов персональных да</w:t>
            </w:r>
            <w:r w:rsidRPr="00FF344F">
              <w:rPr>
                <w:rFonts w:eastAsia="Calibri"/>
                <w:szCs w:val="28"/>
                <w:lang w:eastAsia="en-US"/>
              </w:rPr>
              <w:t>н</w:t>
            </w:r>
            <w:r w:rsidRPr="00FF344F">
              <w:rPr>
                <w:rFonts w:eastAsia="Calibri"/>
                <w:szCs w:val="28"/>
                <w:lang w:eastAsia="en-US"/>
              </w:rPr>
              <w:t>ных или их представителей…………………………………............</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99</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7.3.</w:t>
            </w:r>
            <w:r w:rsidRPr="00FF344F">
              <w:rPr>
                <w:rFonts w:eastAsia="Calibri"/>
                <w:szCs w:val="28"/>
                <w:lang w:eastAsia="en-US"/>
              </w:rPr>
              <w:tab/>
              <w:t xml:space="preserve">Обязанности Министерства как оператора персональных данных </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100</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7.4.</w:t>
            </w:r>
            <w:r w:rsidRPr="00FF344F">
              <w:rPr>
                <w:rFonts w:eastAsia="Calibri"/>
                <w:szCs w:val="28"/>
                <w:lang w:eastAsia="en-US"/>
              </w:rPr>
              <w:tab/>
              <w:t>Порядок ограничения доступа к информации, обрабатываемой с нарушением законодательства Российской Федерации в области персональных данных…………………………………………….....</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105</w:t>
            </w:r>
          </w:p>
        </w:tc>
      </w:tr>
      <w:tr w:rsidR="003D13D7" w:rsidRPr="00FF344F" w:rsidTr="003D13D7">
        <w:tc>
          <w:tcPr>
            <w:tcW w:w="8897" w:type="dxa"/>
            <w:shd w:val="clear" w:color="auto" w:fill="auto"/>
          </w:tcPr>
          <w:p w:rsidR="003D13D7" w:rsidRPr="00FF344F" w:rsidRDefault="003D13D7" w:rsidP="003D13D7">
            <w:pPr>
              <w:ind w:firstLine="0"/>
              <w:rPr>
                <w:rFonts w:eastAsia="Calibri"/>
                <w:szCs w:val="28"/>
                <w:lang w:eastAsia="en-US"/>
              </w:rPr>
            </w:pPr>
            <w:r w:rsidRPr="00FF344F">
              <w:rPr>
                <w:rFonts w:eastAsia="Calibri"/>
                <w:szCs w:val="28"/>
                <w:lang w:eastAsia="en-US"/>
              </w:rPr>
              <w:t>VIII. Требования к персоналу……………………………………………….</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108</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8.1.</w:t>
            </w:r>
            <w:r w:rsidRPr="00FF344F">
              <w:rPr>
                <w:rFonts w:eastAsia="Calibri"/>
                <w:szCs w:val="28"/>
                <w:lang w:eastAsia="en-US"/>
              </w:rPr>
              <w:tab/>
              <w:t xml:space="preserve"> Категории персонала Министерства ………………………..……..</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108</w:t>
            </w:r>
          </w:p>
        </w:tc>
      </w:tr>
      <w:tr w:rsidR="003D13D7" w:rsidRPr="00FF344F" w:rsidTr="003D13D7">
        <w:tc>
          <w:tcPr>
            <w:tcW w:w="8897" w:type="dxa"/>
            <w:shd w:val="clear" w:color="auto" w:fill="auto"/>
          </w:tcPr>
          <w:p w:rsidR="003D13D7" w:rsidRPr="00FF344F" w:rsidRDefault="003D13D7" w:rsidP="003D13D7">
            <w:pPr>
              <w:ind w:left="851" w:hanging="491"/>
              <w:jc w:val="left"/>
              <w:rPr>
                <w:rFonts w:eastAsia="Calibri"/>
                <w:szCs w:val="28"/>
                <w:lang w:eastAsia="en-US"/>
              </w:rPr>
            </w:pPr>
            <w:r w:rsidRPr="00FF344F">
              <w:rPr>
                <w:rFonts w:eastAsia="Calibri"/>
                <w:szCs w:val="28"/>
                <w:lang w:eastAsia="en-US"/>
              </w:rPr>
              <w:t>8.2.</w:t>
            </w:r>
            <w:r w:rsidRPr="00FF344F">
              <w:rPr>
                <w:rFonts w:eastAsia="Calibri"/>
                <w:szCs w:val="28"/>
                <w:lang w:eastAsia="en-US"/>
              </w:rPr>
              <w:tab/>
              <w:t>Перечень должностей сотрудников Министерства, замещение которых предусматривает осуществление обработки персонал</w:t>
            </w:r>
            <w:r w:rsidRPr="00FF344F">
              <w:rPr>
                <w:rFonts w:eastAsia="Calibri"/>
                <w:szCs w:val="28"/>
                <w:lang w:eastAsia="en-US"/>
              </w:rPr>
              <w:t>ь</w:t>
            </w:r>
            <w:r w:rsidRPr="00FF344F">
              <w:rPr>
                <w:rFonts w:eastAsia="Calibri"/>
                <w:szCs w:val="28"/>
                <w:lang w:eastAsia="en-US"/>
              </w:rPr>
              <w:t>ных данных либо осуществление доступа к персональным да</w:t>
            </w:r>
            <w:r w:rsidRPr="00FF344F">
              <w:rPr>
                <w:rFonts w:eastAsia="Calibri"/>
                <w:szCs w:val="28"/>
                <w:lang w:eastAsia="en-US"/>
              </w:rPr>
              <w:t>н</w:t>
            </w:r>
            <w:r w:rsidRPr="00FF344F">
              <w:rPr>
                <w:rFonts w:eastAsia="Calibri"/>
                <w:szCs w:val="28"/>
                <w:lang w:eastAsia="en-US"/>
              </w:rPr>
              <w:t>ным …………………………………………………………………...</w:t>
            </w:r>
          </w:p>
        </w:tc>
        <w:tc>
          <w:tcPr>
            <w:tcW w:w="709" w:type="dxa"/>
            <w:shd w:val="clear" w:color="auto" w:fill="auto"/>
            <w:vAlign w:val="bottom"/>
          </w:tcPr>
          <w:p w:rsidR="003D13D7" w:rsidRPr="00FF344F" w:rsidRDefault="003D13D7" w:rsidP="003D13D7">
            <w:pPr>
              <w:ind w:firstLine="0"/>
              <w:contextualSpacing w:val="0"/>
              <w:jc w:val="left"/>
              <w:rPr>
                <w:rFonts w:eastAsia="Calibri"/>
                <w:szCs w:val="28"/>
                <w:lang w:eastAsia="en-US"/>
              </w:rPr>
            </w:pPr>
          </w:p>
          <w:p w:rsidR="003D13D7" w:rsidRPr="00FF344F" w:rsidRDefault="003D13D7" w:rsidP="003D13D7">
            <w:pPr>
              <w:ind w:firstLine="0"/>
              <w:contextualSpacing w:val="0"/>
              <w:jc w:val="left"/>
              <w:rPr>
                <w:rFonts w:eastAsia="Calibri"/>
                <w:szCs w:val="28"/>
                <w:lang w:eastAsia="en-US"/>
              </w:rPr>
            </w:pPr>
          </w:p>
          <w:p w:rsidR="003D13D7" w:rsidRPr="00FF344F" w:rsidRDefault="003D13D7" w:rsidP="003D13D7">
            <w:pPr>
              <w:ind w:firstLine="0"/>
              <w:contextualSpacing w:val="0"/>
              <w:jc w:val="left"/>
              <w:rPr>
                <w:rFonts w:eastAsia="Calibri"/>
                <w:szCs w:val="28"/>
                <w:lang w:eastAsia="en-US"/>
              </w:rPr>
            </w:pPr>
            <w:r w:rsidRPr="00FF344F">
              <w:rPr>
                <w:rFonts w:eastAsia="Calibri"/>
                <w:szCs w:val="28"/>
                <w:lang w:eastAsia="en-US"/>
              </w:rPr>
              <w:t>108</w:t>
            </w:r>
          </w:p>
        </w:tc>
      </w:tr>
      <w:tr w:rsidR="003D13D7" w:rsidRPr="00B52143" w:rsidTr="003D13D7">
        <w:tc>
          <w:tcPr>
            <w:tcW w:w="8897" w:type="dxa"/>
            <w:shd w:val="clear" w:color="auto" w:fill="auto"/>
          </w:tcPr>
          <w:p w:rsidR="003D13D7" w:rsidRPr="00E66A6D" w:rsidRDefault="003D13D7" w:rsidP="003D13D7">
            <w:pPr>
              <w:ind w:left="851" w:hanging="491"/>
              <w:jc w:val="left"/>
              <w:rPr>
                <w:rFonts w:eastAsia="Calibri"/>
                <w:szCs w:val="28"/>
                <w:lang w:eastAsia="en-US"/>
              </w:rPr>
            </w:pPr>
            <w:r w:rsidRPr="00E66A6D">
              <w:rPr>
                <w:rFonts w:eastAsia="Calibri"/>
                <w:szCs w:val="28"/>
                <w:lang w:eastAsia="en-US"/>
              </w:rPr>
              <w:t>8.3.</w:t>
            </w:r>
            <w:r w:rsidRPr="00E66A6D">
              <w:rPr>
                <w:rFonts w:eastAsia="Calibri"/>
                <w:szCs w:val="28"/>
                <w:lang w:eastAsia="en-US"/>
              </w:rPr>
              <w:tab/>
              <w:t>Порядок осуществления доступа  к  ПДн…………………………..</w:t>
            </w:r>
          </w:p>
        </w:tc>
        <w:tc>
          <w:tcPr>
            <w:tcW w:w="709" w:type="dxa"/>
            <w:shd w:val="clear" w:color="auto" w:fill="auto"/>
            <w:vAlign w:val="bottom"/>
          </w:tcPr>
          <w:p w:rsidR="003D13D7" w:rsidRPr="00E66A6D" w:rsidRDefault="003D13D7" w:rsidP="003D13D7">
            <w:pPr>
              <w:ind w:firstLine="0"/>
              <w:contextualSpacing w:val="0"/>
              <w:jc w:val="left"/>
              <w:rPr>
                <w:rFonts w:eastAsia="Calibri"/>
                <w:szCs w:val="28"/>
                <w:lang w:eastAsia="en-US"/>
              </w:rPr>
            </w:pPr>
            <w:r w:rsidRPr="00E66A6D">
              <w:rPr>
                <w:rFonts w:eastAsia="Calibri"/>
                <w:szCs w:val="28"/>
                <w:lang w:eastAsia="en-US"/>
              </w:rPr>
              <w:t>109</w:t>
            </w:r>
          </w:p>
        </w:tc>
      </w:tr>
      <w:tr w:rsidR="003D13D7" w:rsidRPr="00B52143" w:rsidTr="003D13D7">
        <w:tc>
          <w:tcPr>
            <w:tcW w:w="8897" w:type="dxa"/>
            <w:shd w:val="clear" w:color="auto" w:fill="auto"/>
          </w:tcPr>
          <w:p w:rsidR="003D13D7" w:rsidRPr="00E66A6D" w:rsidRDefault="003D13D7" w:rsidP="003D13D7">
            <w:pPr>
              <w:ind w:left="1560" w:hanging="709"/>
              <w:jc w:val="left"/>
              <w:rPr>
                <w:rFonts w:eastAsia="Calibri"/>
                <w:szCs w:val="28"/>
                <w:lang w:eastAsia="en-US"/>
              </w:rPr>
            </w:pPr>
            <w:r w:rsidRPr="00E66A6D">
              <w:rPr>
                <w:rFonts w:eastAsia="Calibri"/>
                <w:szCs w:val="28"/>
                <w:lang w:eastAsia="en-US"/>
              </w:rPr>
              <w:t>8.3.1.</w:t>
            </w:r>
            <w:r w:rsidRPr="00E66A6D">
              <w:rPr>
                <w:rFonts w:eastAsia="Calibri"/>
                <w:szCs w:val="28"/>
                <w:lang w:eastAsia="en-US"/>
              </w:rPr>
              <w:tab/>
              <w:t>Внутренний доступ (доступ внутри Министерства)………..</w:t>
            </w:r>
          </w:p>
        </w:tc>
        <w:tc>
          <w:tcPr>
            <w:tcW w:w="709" w:type="dxa"/>
            <w:shd w:val="clear" w:color="auto" w:fill="auto"/>
            <w:vAlign w:val="bottom"/>
          </w:tcPr>
          <w:p w:rsidR="003D13D7" w:rsidRPr="00E66A6D" w:rsidRDefault="003D13D7" w:rsidP="003D13D7">
            <w:pPr>
              <w:ind w:firstLine="0"/>
              <w:contextualSpacing w:val="0"/>
              <w:jc w:val="left"/>
              <w:rPr>
                <w:rFonts w:eastAsia="Calibri"/>
                <w:szCs w:val="28"/>
                <w:lang w:eastAsia="en-US"/>
              </w:rPr>
            </w:pPr>
            <w:r w:rsidRPr="00E66A6D">
              <w:rPr>
                <w:rFonts w:eastAsia="Calibri"/>
                <w:szCs w:val="28"/>
                <w:lang w:eastAsia="en-US"/>
              </w:rPr>
              <w:t>109</w:t>
            </w:r>
          </w:p>
        </w:tc>
      </w:tr>
      <w:tr w:rsidR="003D13D7" w:rsidRPr="00B52143" w:rsidTr="003D13D7">
        <w:tc>
          <w:tcPr>
            <w:tcW w:w="8897" w:type="dxa"/>
            <w:shd w:val="clear" w:color="auto" w:fill="auto"/>
          </w:tcPr>
          <w:p w:rsidR="003D13D7" w:rsidRPr="00E66A6D" w:rsidRDefault="003D13D7" w:rsidP="003D13D7">
            <w:pPr>
              <w:ind w:left="1560" w:hanging="709"/>
              <w:jc w:val="left"/>
              <w:rPr>
                <w:rFonts w:eastAsia="Calibri"/>
                <w:szCs w:val="28"/>
                <w:lang w:eastAsia="en-US"/>
              </w:rPr>
            </w:pPr>
            <w:r w:rsidRPr="00E66A6D">
              <w:rPr>
                <w:rFonts w:eastAsia="Calibri"/>
                <w:szCs w:val="28"/>
                <w:lang w:eastAsia="en-US"/>
              </w:rPr>
              <w:lastRenderedPageBreak/>
              <w:t>8.3.2.</w:t>
            </w:r>
            <w:r w:rsidRPr="00E66A6D">
              <w:rPr>
                <w:rFonts w:eastAsia="Calibri"/>
                <w:szCs w:val="28"/>
                <w:lang w:eastAsia="en-US"/>
              </w:rPr>
              <w:tab/>
              <w:t>Внешний доступ………………………………………………</w:t>
            </w:r>
          </w:p>
        </w:tc>
        <w:tc>
          <w:tcPr>
            <w:tcW w:w="709" w:type="dxa"/>
            <w:shd w:val="clear" w:color="auto" w:fill="auto"/>
            <w:vAlign w:val="bottom"/>
          </w:tcPr>
          <w:p w:rsidR="003D13D7" w:rsidRPr="00E66A6D" w:rsidRDefault="003D13D7" w:rsidP="003D13D7">
            <w:pPr>
              <w:ind w:firstLine="0"/>
              <w:contextualSpacing w:val="0"/>
              <w:jc w:val="left"/>
              <w:rPr>
                <w:rFonts w:eastAsia="Calibri"/>
                <w:szCs w:val="28"/>
                <w:lang w:eastAsia="en-US"/>
              </w:rPr>
            </w:pPr>
            <w:r w:rsidRPr="00E66A6D">
              <w:rPr>
                <w:rFonts w:eastAsia="Calibri"/>
                <w:szCs w:val="28"/>
                <w:lang w:eastAsia="en-US"/>
              </w:rPr>
              <w:t>110</w:t>
            </w:r>
          </w:p>
        </w:tc>
      </w:tr>
      <w:tr w:rsidR="003D13D7" w:rsidRPr="00B52143" w:rsidTr="003D13D7">
        <w:tc>
          <w:tcPr>
            <w:tcW w:w="8897" w:type="dxa"/>
            <w:shd w:val="clear" w:color="auto" w:fill="auto"/>
          </w:tcPr>
          <w:p w:rsidR="003D13D7" w:rsidRPr="005D7178" w:rsidRDefault="003D13D7" w:rsidP="003D13D7">
            <w:pPr>
              <w:ind w:left="426" w:hanging="426"/>
              <w:rPr>
                <w:rFonts w:eastAsia="Calibri"/>
                <w:szCs w:val="28"/>
                <w:lang w:eastAsia="en-US"/>
              </w:rPr>
            </w:pPr>
            <w:r w:rsidRPr="005D7178">
              <w:rPr>
                <w:rFonts w:eastAsia="Calibri"/>
                <w:szCs w:val="28"/>
                <w:lang w:eastAsia="en-US"/>
              </w:rPr>
              <w:t>IX. Лицо, ответственное за организацию обработки персональных да</w:t>
            </w:r>
            <w:r w:rsidRPr="005D7178">
              <w:rPr>
                <w:rFonts w:eastAsia="Calibri"/>
                <w:szCs w:val="28"/>
                <w:lang w:eastAsia="en-US"/>
              </w:rPr>
              <w:t>н</w:t>
            </w:r>
            <w:r w:rsidRPr="005D7178">
              <w:rPr>
                <w:rFonts w:eastAsia="Calibri"/>
                <w:szCs w:val="28"/>
                <w:lang w:eastAsia="en-US"/>
              </w:rPr>
              <w:t>ных………………………………………………………………………...</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110</w:t>
            </w:r>
          </w:p>
        </w:tc>
      </w:tr>
      <w:tr w:rsidR="003D13D7" w:rsidRPr="00B52143" w:rsidTr="003D13D7">
        <w:tc>
          <w:tcPr>
            <w:tcW w:w="8897" w:type="dxa"/>
            <w:shd w:val="clear" w:color="auto" w:fill="auto"/>
          </w:tcPr>
          <w:p w:rsidR="003D13D7" w:rsidRPr="005D7178" w:rsidRDefault="003D13D7" w:rsidP="003D13D7">
            <w:pPr>
              <w:ind w:left="426" w:hanging="426"/>
              <w:rPr>
                <w:rFonts w:eastAsia="Calibri"/>
                <w:szCs w:val="28"/>
                <w:lang w:eastAsia="en-US"/>
              </w:rPr>
            </w:pPr>
            <w:r w:rsidRPr="005D7178">
              <w:rPr>
                <w:rFonts w:eastAsia="Calibri"/>
                <w:szCs w:val="28"/>
                <w:lang w:eastAsia="en-US"/>
              </w:rPr>
              <w:t>X. Правила осуществления внутреннего контроля соответствия обр</w:t>
            </w:r>
            <w:r w:rsidRPr="005D7178">
              <w:rPr>
                <w:rFonts w:eastAsia="Calibri"/>
                <w:szCs w:val="28"/>
                <w:lang w:eastAsia="en-US"/>
              </w:rPr>
              <w:t>а</w:t>
            </w:r>
            <w:r w:rsidRPr="005D7178">
              <w:rPr>
                <w:rFonts w:eastAsia="Calibri"/>
                <w:szCs w:val="28"/>
                <w:lang w:eastAsia="en-US"/>
              </w:rPr>
              <w:t>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нормативно-правовыми и иными актами  …………………………………………………………...</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p>
          <w:p w:rsidR="003D13D7" w:rsidRPr="005D7178" w:rsidRDefault="003D13D7" w:rsidP="003D13D7">
            <w:pPr>
              <w:ind w:firstLine="0"/>
              <w:contextualSpacing w:val="0"/>
              <w:jc w:val="left"/>
              <w:rPr>
                <w:rFonts w:eastAsia="Calibri"/>
                <w:szCs w:val="28"/>
                <w:lang w:eastAsia="en-US"/>
              </w:rPr>
            </w:pPr>
          </w:p>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112</w:t>
            </w:r>
          </w:p>
        </w:tc>
      </w:tr>
      <w:tr w:rsidR="003D13D7" w:rsidRPr="00B52143" w:rsidTr="003D13D7">
        <w:tc>
          <w:tcPr>
            <w:tcW w:w="8897" w:type="dxa"/>
            <w:shd w:val="clear" w:color="auto" w:fill="auto"/>
          </w:tcPr>
          <w:p w:rsidR="003D13D7" w:rsidRPr="005D7178" w:rsidRDefault="003D13D7" w:rsidP="003D13D7">
            <w:pPr>
              <w:ind w:left="851" w:hanging="491"/>
              <w:jc w:val="left"/>
              <w:rPr>
                <w:rFonts w:eastAsia="Calibri"/>
                <w:szCs w:val="28"/>
                <w:lang w:eastAsia="en-US"/>
              </w:rPr>
            </w:pPr>
            <w:r w:rsidRPr="005D7178">
              <w:rPr>
                <w:rFonts w:eastAsia="Calibri"/>
                <w:szCs w:val="28"/>
                <w:lang w:eastAsia="en-US"/>
              </w:rPr>
              <w:t>10.1.</w:t>
            </w:r>
            <w:r w:rsidRPr="005D7178">
              <w:rPr>
                <w:rFonts w:eastAsia="Calibri"/>
                <w:szCs w:val="28"/>
                <w:lang w:eastAsia="en-US"/>
              </w:rPr>
              <w:tab/>
              <w:t>Тематика внутреннего контроля…………………………........</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112</w:t>
            </w:r>
          </w:p>
        </w:tc>
      </w:tr>
      <w:tr w:rsidR="003D13D7" w:rsidRPr="00B52143" w:rsidTr="003D13D7">
        <w:tc>
          <w:tcPr>
            <w:tcW w:w="8897" w:type="dxa"/>
            <w:shd w:val="clear" w:color="auto" w:fill="auto"/>
          </w:tcPr>
          <w:p w:rsidR="003D13D7" w:rsidRPr="005D7178" w:rsidRDefault="003D13D7" w:rsidP="003D13D7">
            <w:pPr>
              <w:ind w:left="1560" w:hanging="709"/>
              <w:jc w:val="left"/>
              <w:rPr>
                <w:rFonts w:eastAsia="Calibri"/>
                <w:szCs w:val="28"/>
                <w:lang w:eastAsia="en-US"/>
              </w:rPr>
            </w:pPr>
            <w:r w:rsidRPr="005D7178">
              <w:rPr>
                <w:rFonts w:eastAsia="Calibri"/>
                <w:szCs w:val="28"/>
                <w:lang w:eastAsia="en-US"/>
              </w:rPr>
              <w:t>10.1.1.</w:t>
            </w:r>
            <w:r w:rsidRPr="005D7178">
              <w:rPr>
                <w:rFonts w:eastAsia="Calibri"/>
                <w:szCs w:val="28"/>
                <w:lang w:eastAsia="en-US"/>
              </w:rPr>
              <w:tab/>
              <w:t>Тематика проверок обработки персональных данных с использованием средств автоматизации…………………….</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112</w:t>
            </w:r>
          </w:p>
        </w:tc>
      </w:tr>
      <w:tr w:rsidR="003D13D7" w:rsidRPr="00B52143" w:rsidTr="003D13D7">
        <w:tc>
          <w:tcPr>
            <w:tcW w:w="8897" w:type="dxa"/>
            <w:shd w:val="clear" w:color="auto" w:fill="auto"/>
          </w:tcPr>
          <w:p w:rsidR="003D13D7" w:rsidRPr="005D7178" w:rsidRDefault="003D13D7" w:rsidP="003D13D7">
            <w:pPr>
              <w:ind w:left="1560" w:hanging="709"/>
              <w:jc w:val="left"/>
              <w:rPr>
                <w:rFonts w:eastAsia="Calibri"/>
                <w:szCs w:val="28"/>
                <w:lang w:eastAsia="en-US"/>
              </w:rPr>
            </w:pPr>
            <w:r w:rsidRPr="005D7178">
              <w:rPr>
                <w:rFonts w:eastAsia="Calibri"/>
                <w:szCs w:val="28"/>
                <w:lang w:eastAsia="en-US"/>
              </w:rPr>
              <w:t>10.1.2.</w:t>
            </w:r>
            <w:r w:rsidRPr="005D7178">
              <w:rPr>
                <w:rFonts w:eastAsia="Calibri"/>
                <w:szCs w:val="28"/>
                <w:lang w:eastAsia="en-US"/>
              </w:rPr>
              <w:tab/>
              <w:t>Тематика проверок обработки персональных данных без использования средств автоматизации………………….</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p>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113</w:t>
            </w:r>
          </w:p>
        </w:tc>
      </w:tr>
      <w:tr w:rsidR="003D13D7" w:rsidRPr="00B52143" w:rsidTr="003D13D7">
        <w:tc>
          <w:tcPr>
            <w:tcW w:w="8897" w:type="dxa"/>
            <w:shd w:val="clear" w:color="auto" w:fill="auto"/>
          </w:tcPr>
          <w:p w:rsidR="003D13D7" w:rsidRPr="005D7178" w:rsidRDefault="003D13D7" w:rsidP="003D13D7">
            <w:pPr>
              <w:ind w:left="851" w:hanging="491"/>
              <w:jc w:val="left"/>
              <w:rPr>
                <w:rFonts w:eastAsia="Calibri"/>
                <w:szCs w:val="28"/>
                <w:lang w:eastAsia="en-US"/>
              </w:rPr>
            </w:pPr>
            <w:r w:rsidRPr="005D7178">
              <w:rPr>
                <w:rFonts w:eastAsia="Calibri"/>
                <w:szCs w:val="28"/>
                <w:lang w:eastAsia="en-US"/>
              </w:rPr>
              <w:t>10.2.</w:t>
            </w:r>
            <w:r w:rsidRPr="005D7178">
              <w:rPr>
                <w:rFonts w:eastAsia="Calibri"/>
                <w:szCs w:val="28"/>
                <w:lang w:eastAsia="en-US"/>
              </w:rPr>
              <w:tab/>
              <w:t>Порядок проведения внутренних проверок…………………..</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114</w:t>
            </w:r>
          </w:p>
        </w:tc>
      </w:tr>
      <w:tr w:rsidR="003D13D7" w:rsidRPr="00B52143" w:rsidTr="003D13D7">
        <w:tc>
          <w:tcPr>
            <w:tcW w:w="8897" w:type="dxa"/>
            <w:shd w:val="clear" w:color="auto" w:fill="auto"/>
          </w:tcPr>
          <w:p w:rsidR="003D13D7" w:rsidRPr="005D7178" w:rsidRDefault="003D13D7" w:rsidP="003D13D7">
            <w:pPr>
              <w:ind w:firstLine="0"/>
              <w:rPr>
                <w:rFonts w:eastAsia="Calibri"/>
                <w:szCs w:val="28"/>
                <w:lang w:eastAsia="en-US"/>
              </w:rPr>
            </w:pPr>
            <w:r w:rsidRPr="005D7178">
              <w:rPr>
                <w:rFonts w:eastAsia="Calibri"/>
                <w:szCs w:val="28"/>
                <w:lang w:eastAsia="en-US"/>
              </w:rPr>
              <w:t>XI. Ответственность и полномочия персонала…………………………….</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115</w:t>
            </w:r>
          </w:p>
        </w:tc>
      </w:tr>
      <w:tr w:rsidR="003D13D7" w:rsidRPr="00B52143" w:rsidTr="003D13D7">
        <w:tc>
          <w:tcPr>
            <w:tcW w:w="8897" w:type="dxa"/>
            <w:shd w:val="clear" w:color="auto" w:fill="auto"/>
          </w:tcPr>
          <w:p w:rsidR="003D13D7" w:rsidRPr="005D7178" w:rsidRDefault="003D13D7" w:rsidP="003D13D7">
            <w:pPr>
              <w:ind w:left="851" w:hanging="491"/>
              <w:jc w:val="left"/>
              <w:rPr>
                <w:rFonts w:eastAsia="Calibri"/>
                <w:szCs w:val="28"/>
                <w:lang w:eastAsia="en-US"/>
              </w:rPr>
            </w:pPr>
            <w:r w:rsidRPr="005D7178">
              <w:rPr>
                <w:rFonts w:eastAsia="Calibri"/>
                <w:szCs w:val="28"/>
                <w:lang w:eastAsia="en-US"/>
              </w:rPr>
              <w:t>11.1.</w:t>
            </w:r>
            <w:r w:rsidRPr="005D7178">
              <w:rPr>
                <w:rFonts w:eastAsia="Calibri"/>
                <w:szCs w:val="28"/>
                <w:lang w:eastAsia="en-US"/>
              </w:rPr>
              <w:tab/>
              <w:t>Ответственность персонала……………………………………</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115</w:t>
            </w:r>
          </w:p>
        </w:tc>
      </w:tr>
      <w:tr w:rsidR="003D13D7" w:rsidRPr="00B52143" w:rsidTr="003D13D7">
        <w:tc>
          <w:tcPr>
            <w:tcW w:w="8897" w:type="dxa"/>
            <w:shd w:val="clear" w:color="auto" w:fill="auto"/>
          </w:tcPr>
          <w:p w:rsidR="003D13D7" w:rsidRPr="005D7178" w:rsidRDefault="003D13D7" w:rsidP="003D13D7">
            <w:pPr>
              <w:ind w:left="851" w:hanging="491"/>
              <w:jc w:val="left"/>
              <w:rPr>
                <w:rFonts w:eastAsia="Calibri"/>
                <w:szCs w:val="28"/>
                <w:lang w:eastAsia="en-US"/>
              </w:rPr>
            </w:pPr>
            <w:r w:rsidRPr="005D7178">
              <w:rPr>
                <w:rFonts w:eastAsia="Calibri"/>
                <w:szCs w:val="28"/>
                <w:lang w:eastAsia="en-US"/>
              </w:rPr>
              <w:t>11.2.</w:t>
            </w:r>
            <w:r w:rsidRPr="005D7178">
              <w:rPr>
                <w:rFonts w:eastAsia="Calibri"/>
                <w:szCs w:val="28"/>
                <w:lang w:eastAsia="en-US"/>
              </w:rPr>
              <w:tab/>
              <w:t xml:space="preserve"> Полномочия персонала………………………………………..</w:t>
            </w:r>
          </w:p>
        </w:tc>
        <w:tc>
          <w:tcPr>
            <w:tcW w:w="709" w:type="dxa"/>
            <w:shd w:val="clear" w:color="auto" w:fill="auto"/>
            <w:vAlign w:val="bottom"/>
          </w:tcPr>
          <w:p w:rsidR="003D13D7" w:rsidRPr="005D7178" w:rsidRDefault="003D13D7" w:rsidP="003D13D7">
            <w:pPr>
              <w:ind w:firstLine="0"/>
              <w:contextualSpacing w:val="0"/>
              <w:jc w:val="left"/>
              <w:rPr>
                <w:rFonts w:eastAsia="Calibri"/>
                <w:szCs w:val="28"/>
                <w:lang w:eastAsia="en-US"/>
              </w:rPr>
            </w:pPr>
            <w:r w:rsidRPr="005D7178">
              <w:rPr>
                <w:rFonts w:eastAsia="Calibri"/>
                <w:szCs w:val="28"/>
                <w:lang w:eastAsia="en-US"/>
              </w:rPr>
              <w:t>116</w:t>
            </w: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highlight w:val="cyan"/>
                <w:lang w:eastAsia="en-US"/>
              </w:rPr>
            </w:pPr>
          </w:p>
        </w:tc>
        <w:tc>
          <w:tcPr>
            <w:tcW w:w="709" w:type="dxa"/>
            <w:shd w:val="clear" w:color="auto" w:fill="auto"/>
            <w:vAlign w:val="bottom"/>
          </w:tcPr>
          <w:p w:rsidR="003D13D7" w:rsidRPr="00B52143" w:rsidRDefault="003D13D7" w:rsidP="003D13D7">
            <w:pPr>
              <w:ind w:firstLine="0"/>
              <w:contextualSpacing w:val="0"/>
              <w:jc w:val="left"/>
              <w:rPr>
                <w:rFonts w:eastAsia="Calibri"/>
                <w:szCs w:val="28"/>
                <w:highlight w:val="cyan"/>
                <w:lang w:eastAsia="en-US"/>
              </w:rPr>
            </w:pP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highlight w:val="cyan"/>
                <w:lang w:eastAsia="en-US"/>
              </w:rPr>
            </w:pPr>
            <w:r w:rsidRPr="00B52143">
              <w:rPr>
                <w:rFonts w:eastAsia="Calibri"/>
                <w:szCs w:val="28"/>
                <w:lang w:eastAsia="en-US"/>
              </w:rPr>
              <w:t>Приложения:</w:t>
            </w:r>
          </w:p>
        </w:tc>
        <w:tc>
          <w:tcPr>
            <w:tcW w:w="709" w:type="dxa"/>
            <w:shd w:val="clear" w:color="auto" w:fill="auto"/>
            <w:vAlign w:val="bottom"/>
          </w:tcPr>
          <w:p w:rsidR="003D13D7" w:rsidRDefault="003D13D7" w:rsidP="003D13D7">
            <w:pPr>
              <w:ind w:firstLine="0"/>
              <w:contextualSpacing w:val="0"/>
              <w:jc w:val="left"/>
              <w:rPr>
                <w:rFonts w:eastAsia="Calibri"/>
                <w:szCs w:val="28"/>
                <w:highlight w:val="cyan"/>
                <w:lang w:eastAsia="en-US"/>
              </w:rPr>
            </w:pPr>
          </w:p>
          <w:p w:rsidR="003D13D7" w:rsidRPr="00B52143" w:rsidRDefault="003D13D7" w:rsidP="003D13D7">
            <w:pPr>
              <w:ind w:firstLine="0"/>
              <w:contextualSpacing w:val="0"/>
              <w:jc w:val="left"/>
              <w:rPr>
                <w:rFonts w:eastAsia="Calibri"/>
                <w:szCs w:val="28"/>
                <w:highlight w:val="cyan"/>
                <w:lang w:eastAsia="en-US"/>
              </w:rPr>
            </w:pP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lang w:eastAsia="en-US"/>
              </w:rPr>
            </w:pPr>
            <w:r w:rsidRPr="00B52143">
              <w:rPr>
                <w:rFonts w:eastAsia="Calibri"/>
                <w:szCs w:val="28"/>
                <w:lang w:eastAsia="en-US"/>
              </w:rPr>
              <w:t>Приложение №</w:t>
            </w:r>
            <w:r>
              <w:rPr>
                <w:rFonts w:eastAsia="Calibri"/>
                <w:szCs w:val="28"/>
                <w:lang w:eastAsia="en-US"/>
              </w:rPr>
              <w:t xml:space="preserve"> </w:t>
            </w:r>
            <w:r w:rsidRPr="00B52143">
              <w:rPr>
                <w:rFonts w:eastAsia="Calibri"/>
                <w:szCs w:val="28"/>
                <w:lang w:eastAsia="en-US"/>
              </w:rPr>
              <w:t>1 Образец формы Согласия на обработку персонал</w:t>
            </w:r>
            <w:r w:rsidRPr="00B52143">
              <w:rPr>
                <w:rFonts w:eastAsia="Calibri"/>
                <w:szCs w:val="28"/>
                <w:lang w:eastAsia="en-US"/>
              </w:rPr>
              <w:t>ь</w:t>
            </w:r>
            <w:r w:rsidRPr="00B52143">
              <w:rPr>
                <w:rFonts w:eastAsia="Calibri"/>
                <w:szCs w:val="28"/>
                <w:lang w:eastAsia="en-US"/>
              </w:rPr>
              <w:t>ных данных гражданского служащего…………</w:t>
            </w:r>
            <w:r w:rsidRPr="00E14A1F">
              <w:rPr>
                <w:rFonts w:eastAsia="Calibri"/>
                <w:szCs w:val="28"/>
                <w:lang w:eastAsia="en-US"/>
              </w:rPr>
              <w:t>…..</w:t>
            </w:r>
            <w:r w:rsidRPr="00B52143">
              <w:rPr>
                <w:rFonts w:eastAsia="Calibri"/>
                <w:szCs w:val="28"/>
                <w:lang w:eastAsia="en-US"/>
              </w:rPr>
              <w:t>………………</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E14A1F">
              <w:rPr>
                <w:rFonts w:eastAsia="Calibri"/>
                <w:szCs w:val="28"/>
                <w:lang w:eastAsia="en-US"/>
              </w:rPr>
              <w:t>1</w:t>
            </w:r>
            <w:r>
              <w:rPr>
                <w:rFonts w:eastAsia="Calibri"/>
                <w:szCs w:val="28"/>
                <w:lang w:eastAsia="en-US"/>
              </w:rPr>
              <w:t>17</w:t>
            </w: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lang w:eastAsia="en-US"/>
              </w:rPr>
            </w:pPr>
            <w:r w:rsidRPr="00B52143">
              <w:rPr>
                <w:rFonts w:eastAsia="Calibri"/>
                <w:szCs w:val="28"/>
                <w:lang w:eastAsia="en-US"/>
              </w:rPr>
              <w:t>Приложение №</w:t>
            </w:r>
            <w:r>
              <w:rPr>
                <w:rFonts w:eastAsia="Calibri"/>
                <w:szCs w:val="28"/>
                <w:lang w:eastAsia="en-US"/>
              </w:rPr>
              <w:t xml:space="preserve"> </w:t>
            </w:r>
            <w:r w:rsidRPr="00B52143">
              <w:rPr>
                <w:rFonts w:eastAsia="Calibri"/>
                <w:szCs w:val="28"/>
                <w:lang w:eastAsia="en-US"/>
              </w:rPr>
              <w:t>1/1 Образец формы Согласия</w:t>
            </w:r>
            <w:r w:rsidRPr="00B52143">
              <w:rPr>
                <w:szCs w:val="28"/>
              </w:rPr>
              <w:t xml:space="preserve"> </w:t>
            </w:r>
            <w:r w:rsidRPr="00B52143">
              <w:rPr>
                <w:rFonts w:eastAsia="Calibri"/>
                <w:szCs w:val="28"/>
                <w:lang w:eastAsia="en-US"/>
              </w:rPr>
              <w:t>на обработку перс</w:t>
            </w:r>
            <w:r w:rsidRPr="00B52143">
              <w:rPr>
                <w:rFonts w:eastAsia="Calibri"/>
                <w:szCs w:val="28"/>
                <w:lang w:eastAsia="en-US"/>
              </w:rPr>
              <w:t>о</w:t>
            </w:r>
            <w:r w:rsidRPr="00B52143">
              <w:rPr>
                <w:rFonts w:eastAsia="Calibri"/>
                <w:szCs w:val="28"/>
                <w:lang w:eastAsia="en-US"/>
              </w:rPr>
              <w:t>нальных данных работника…………………………………</w:t>
            </w:r>
            <w:r w:rsidRPr="00E14A1F">
              <w:rPr>
                <w:rFonts w:eastAsia="Calibri"/>
                <w:szCs w:val="28"/>
                <w:lang w:eastAsia="en-US"/>
              </w:rPr>
              <w:t>………</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sidRPr="00E14A1F">
              <w:rPr>
                <w:rFonts w:eastAsia="Calibri"/>
                <w:szCs w:val="28"/>
                <w:lang w:eastAsia="en-US"/>
              </w:rPr>
              <w:t>1</w:t>
            </w:r>
            <w:r>
              <w:rPr>
                <w:rFonts w:eastAsia="Calibri"/>
                <w:szCs w:val="28"/>
                <w:lang w:eastAsia="en-US"/>
              </w:rPr>
              <w:t>18</w:t>
            </w: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lang w:eastAsia="en-US"/>
              </w:rPr>
            </w:pPr>
            <w:r w:rsidRPr="00B52143">
              <w:rPr>
                <w:rFonts w:eastAsia="Calibri"/>
                <w:szCs w:val="28"/>
                <w:lang w:eastAsia="en-US"/>
              </w:rPr>
              <w:t>Приложение №</w:t>
            </w:r>
            <w:r>
              <w:rPr>
                <w:rFonts w:eastAsia="Calibri"/>
                <w:szCs w:val="28"/>
                <w:lang w:eastAsia="en-US"/>
              </w:rPr>
              <w:t xml:space="preserve"> </w:t>
            </w:r>
            <w:r w:rsidRPr="00B52143">
              <w:rPr>
                <w:rFonts w:eastAsia="Calibri"/>
                <w:szCs w:val="28"/>
                <w:lang w:eastAsia="en-US"/>
              </w:rPr>
              <w:t xml:space="preserve">1/2 Образец формы Согласия </w:t>
            </w:r>
            <w:r w:rsidRPr="00B52143">
              <w:rPr>
                <w:szCs w:val="28"/>
              </w:rPr>
              <w:t xml:space="preserve"> </w:t>
            </w:r>
            <w:r w:rsidRPr="00B52143">
              <w:t xml:space="preserve"> </w:t>
            </w:r>
            <w:r w:rsidRPr="00B52143">
              <w:rPr>
                <w:rFonts w:eastAsia="Calibri"/>
                <w:szCs w:val="28"/>
                <w:lang w:eastAsia="en-US"/>
              </w:rPr>
              <w:t>на обработку перс</w:t>
            </w:r>
            <w:r w:rsidRPr="00B52143">
              <w:rPr>
                <w:rFonts w:eastAsia="Calibri"/>
                <w:szCs w:val="28"/>
                <w:lang w:eastAsia="en-US"/>
              </w:rPr>
              <w:t>о</w:t>
            </w:r>
            <w:r w:rsidRPr="00B52143">
              <w:rPr>
                <w:rFonts w:eastAsia="Calibri"/>
                <w:szCs w:val="28"/>
                <w:lang w:eastAsia="en-US"/>
              </w:rPr>
              <w:t>нальных данных лиц,  внесенных в кадровый резерв на госуда</w:t>
            </w:r>
            <w:r w:rsidRPr="00B52143">
              <w:rPr>
                <w:rFonts w:eastAsia="Calibri"/>
                <w:szCs w:val="28"/>
                <w:lang w:eastAsia="en-US"/>
              </w:rPr>
              <w:t>р</w:t>
            </w:r>
            <w:r w:rsidRPr="00B52143">
              <w:rPr>
                <w:rFonts w:eastAsia="Calibri"/>
                <w:szCs w:val="28"/>
                <w:lang w:eastAsia="en-US"/>
              </w:rPr>
              <w:t>ственной гражданской службе Министерства социальной защ</w:t>
            </w:r>
            <w:r w:rsidRPr="00B52143">
              <w:rPr>
                <w:rFonts w:eastAsia="Calibri"/>
                <w:szCs w:val="28"/>
                <w:lang w:eastAsia="en-US"/>
              </w:rPr>
              <w:t>и</w:t>
            </w:r>
            <w:r w:rsidRPr="00B52143">
              <w:rPr>
                <w:rFonts w:eastAsia="Calibri"/>
                <w:szCs w:val="28"/>
                <w:lang w:eastAsia="en-US"/>
              </w:rPr>
              <w:t>ты населения Забайкальского края</w:t>
            </w:r>
            <w:r w:rsidRPr="00E14A1F">
              <w:rPr>
                <w:rFonts w:eastAsia="Calibri"/>
                <w:szCs w:val="28"/>
                <w:lang w:eastAsia="en-US"/>
              </w:rPr>
              <w:t>…………………………………</w:t>
            </w:r>
          </w:p>
        </w:tc>
        <w:tc>
          <w:tcPr>
            <w:tcW w:w="709" w:type="dxa"/>
            <w:shd w:val="clear" w:color="auto" w:fill="auto"/>
            <w:vAlign w:val="bottom"/>
          </w:tcPr>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Default="003D13D7" w:rsidP="003D13D7">
            <w:pPr>
              <w:ind w:firstLine="0"/>
              <w:contextualSpacing w:val="0"/>
              <w:jc w:val="left"/>
              <w:rPr>
                <w:rFonts w:eastAsia="Calibri"/>
                <w:szCs w:val="28"/>
                <w:lang w:eastAsia="en-US"/>
              </w:rPr>
            </w:pPr>
          </w:p>
          <w:p w:rsidR="003D13D7" w:rsidRPr="00B52143" w:rsidRDefault="003D13D7" w:rsidP="003D13D7">
            <w:pPr>
              <w:ind w:firstLine="0"/>
              <w:contextualSpacing w:val="0"/>
              <w:jc w:val="left"/>
              <w:rPr>
                <w:rFonts w:eastAsia="Calibri"/>
                <w:szCs w:val="28"/>
                <w:lang w:eastAsia="en-US"/>
              </w:rPr>
            </w:pPr>
            <w:r>
              <w:rPr>
                <w:rFonts w:eastAsia="Calibri"/>
                <w:szCs w:val="28"/>
                <w:lang w:eastAsia="en-US"/>
              </w:rPr>
              <w:t>119</w:t>
            </w: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lang w:eastAsia="en-US"/>
              </w:rPr>
            </w:pPr>
            <w:r w:rsidRPr="00B52143">
              <w:rPr>
                <w:rFonts w:eastAsia="Calibri"/>
                <w:szCs w:val="28"/>
                <w:lang w:eastAsia="en-US"/>
              </w:rPr>
              <w:t>Приложение №</w:t>
            </w:r>
            <w:r>
              <w:rPr>
                <w:rFonts w:eastAsia="Calibri"/>
                <w:szCs w:val="28"/>
                <w:lang w:eastAsia="en-US"/>
              </w:rPr>
              <w:t xml:space="preserve"> </w:t>
            </w:r>
            <w:r w:rsidRPr="00B52143">
              <w:rPr>
                <w:rFonts w:eastAsia="Calibri"/>
                <w:szCs w:val="28"/>
                <w:lang w:eastAsia="en-US"/>
              </w:rPr>
              <w:t>1/3 Образец формы Согласия    на обработку перс</w:t>
            </w:r>
            <w:r w:rsidRPr="00B52143">
              <w:rPr>
                <w:rFonts w:eastAsia="Calibri"/>
                <w:szCs w:val="28"/>
                <w:lang w:eastAsia="en-US"/>
              </w:rPr>
              <w:t>о</w:t>
            </w:r>
            <w:r w:rsidRPr="00B52143">
              <w:rPr>
                <w:rFonts w:eastAsia="Calibri"/>
                <w:szCs w:val="28"/>
                <w:lang w:eastAsia="en-US"/>
              </w:rPr>
              <w:t xml:space="preserve">нальных данных претендента на замещение вакантной </w:t>
            </w:r>
          </w:p>
          <w:p w:rsidR="003D13D7" w:rsidRPr="00B52143" w:rsidRDefault="003D13D7" w:rsidP="003D13D7">
            <w:pPr>
              <w:ind w:left="851" w:hanging="491"/>
              <w:jc w:val="left"/>
              <w:rPr>
                <w:rFonts w:eastAsia="Calibri"/>
                <w:szCs w:val="28"/>
                <w:lang w:eastAsia="en-US"/>
              </w:rPr>
            </w:pPr>
            <w:r>
              <w:rPr>
                <w:rFonts w:eastAsia="Calibri"/>
                <w:szCs w:val="28"/>
                <w:lang w:eastAsia="en-US"/>
              </w:rPr>
              <w:t xml:space="preserve">       </w:t>
            </w:r>
            <w:r w:rsidRPr="00B52143">
              <w:rPr>
                <w:rFonts w:eastAsia="Calibri"/>
                <w:szCs w:val="28"/>
                <w:lang w:eastAsia="en-US"/>
              </w:rPr>
              <w:t>должности гражданской службы</w:t>
            </w:r>
            <w:r w:rsidRPr="00E14A1F">
              <w:rPr>
                <w:rFonts w:eastAsia="Calibri"/>
                <w:szCs w:val="28"/>
                <w:lang w:eastAsia="en-US"/>
              </w:rPr>
              <w:t>…………………………………...</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E14A1F">
              <w:rPr>
                <w:rFonts w:eastAsia="Calibri"/>
                <w:szCs w:val="28"/>
                <w:lang w:eastAsia="en-US"/>
              </w:rPr>
              <w:t>1</w:t>
            </w:r>
            <w:r>
              <w:rPr>
                <w:rFonts w:eastAsia="Calibri"/>
                <w:szCs w:val="28"/>
                <w:lang w:eastAsia="en-US"/>
              </w:rPr>
              <w:t>20</w:t>
            </w:r>
          </w:p>
        </w:tc>
      </w:tr>
      <w:tr w:rsidR="003D13D7" w:rsidRPr="00B52143" w:rsidTr="003D13D7">
        <w:tc>
          <w:tcPr>
            <w:tcW w:w="8897" w:type="dxa"/>
            <w:shd w:val="clear" w:color="auto" w:fill="auto"/>
          </w:tcPr>
          <w:p w:rsidR="003D13D7" w:rsidRPr="00B52143" w:rsidRDefault="003D13D7" w:rsidP="003D13D7">
            <w:pPr>
              <w:ind w:left="851" w:hanging="491"/>
              <w:jc w:val="left"/>
              <w:rPr>
                <w:rFonts w:eastAsia="Calibri"/>
                <w:szCs w:val="28"/>
                <w:lang w:eastAsia="en-US"/>
              </w:rPr>
            </w:pPr>
            <w:r w:rsidRPr="00B52143">
              <w:rPr>
                <w:rFonts w:eastAsia="Calibri"/>
                <w:szCs w:val="28"/>
                <w:lang w:eastAsia="en-US"/>
              </w:rPr>
              <w:t>Приложение №</w:t>
            </w:r>
            <w:r>
              <w:rPr>
                <w:rFonts w:eastAsia="Calibri"/>
                <w:szCs w:val="28"/>
                <w:lang w:eastAsia="en-US"/>
              </w:rPr>
              <w:t xml:space="preserve"> </w:t>
            </w:r>
            <w:r w:rsidRPr="00B52143">
              <w:rPr>
                <w:rFonts w:eastAsia="Calibri"/>
                <w:szCs w:val="28"/>
                <w:lang w:eastAsia="en-US"/>
              </w:rPr>
              <w:t>2 Образец формы Запроса</w:t>
            </w:r>
            <w:r w:rsidRPr="00B52143">
              <w:rPr>
                <w:szCs w:val="28"/>
              </w:rPr>
              <w:t xml:space="preserve"> </w:t>
            </w:r>
            <w:r w:rsidRPr="00B52143">
              <w:rPr>
                <w:rFonts w:eastAsia="Calibri"/>
                <w:szCs w:val="28"/>
                <w:lang w:eastAsia="en-US"/>
              </w:rPr>
              <w:t>оператору персональных данных……</w:t>
            </w:r>
            <w:r w:rsidRPr="00E14A1F">
              <w:rPr>
                <w:rFonts w:eastAsia="Calibri"/>
                <w:szCs w:val="28"/>
                <w:lang w:eastAsia="en-US"/>
              </w:rPr>
              <w:t>…………………………………………………………...</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E14A1F">
              <w:rPr>
                <w:rFonts w:eastAsia="Calibri"/>
                <w:szCs w:val="28"/>
                <w:lang w:eastAsia="en-US"/>
              </w:rPr>
              <w:t>1</w:t>
            </w:r>
            <w:r>
              <w:rPr>
                <w:rFonts w:eastAsia="Calibri"/>
                <w:szCs w:val="28"/>
                <w:lang w:eastAsia="en-US"/>
              </w:rPr>
              <w:t>21</w:t>
            </w:r>
          </w:p>
        </w:tc>
      </w:tr>
      <w:tr w:rsidR="003D13D7" w:rsidRPr="00B52143" w:rsidTr="003D13D7">
        <w:tc>
          <w:tcPr>
            <w:tcW w:w="8897" w:type="dxa"/>
            <w:shd w:val="clear" w:color="auto" w:fill="auto"/>
          </w:tcPr>
          <w:p w:rsidR="003D13D7" w:rsidRPr="00B52143" w:rsidRDefault="003D13D7" w:rsidP="003D13D7">
            <w:pPr>
              <w:tabs>
                <w:tab w:val="center" w:pos="4436"/>
              </w:tabs>
              <w:ind w:left="851" w:hanging="491"/>
              <w:jc w:val="left"/>
              <w:rPr>
                <w:rFonts w:eastAsia="Calibri"/>
                <w:szCs w:val="28"/>
                <w:lang w:eastAsia="en-US"/>
              </w:rPr>
            </w:pPr>
            <w:r w:rsidRPr="00B52143">
              <w:rPr>
                <w:rFonts w:eastAsia="Calibri"/>
                <w:szCs w:val="28"/>
                <w:lang w:eastAsia="en-US"/>
              </w:rPr>
              <w:t>Приложение №</w:t>
            </w:r>
            <w:r>
              <w:rPr>
                <w:rFonts w:eastAsia="Calibri"/>
                <w:szCs w:val="28"/>
                <w:lang w:eastAsia="en-US"/>
              </w:rPr>
              <w:t xml:space="preserve"> </w:t>
            </w:r>
            <w:r w:rsidRPr="00B52143">
              <w:rPr>
                <w:rFonts w:eastAsia="Calibri"/>
                <w:szCs w:val="28"/>
                <w:lang w:eastAsia="en-US"/>
              </w:rPr>
              <w:t xml:space="preserve">3 Образец формы Заявления </w:t>
            </w:r>
            <w:r w:rsidRPr="00B52143">
              <w:rPr>
                <w:rFonts w:eastAsia="Calibri"/>
                <w:szCs w:val="28"/>
                <w:lang w:eastAsia="en-US"/>
              </w:rPr>
              <w:tab/>
            </w:r>
            <w:r w:rsidRPr="00B52143">
              <w:rPr>
                <w:szCs w:val="28"/>
              </w:rPr>
              <w:t xml:space="preserve"> </w:t>
            </w:r>
            <w:r w:rsidRPr="00B52143">
              <w:rPr>
                <w:rFonts w:eastAsia="Calibri"/>
                <w:szCs w:val="28"/>
                <w:lang w:eastAsia="en-US"/>
              </w:rPr>
              <w:t>об отзыве ранее данного согласия на обработку персональных данных…</w:t>
            </w:r>
            <w:r>
              <w:rPr>
                <w:rFonts w:eastAsia="Calibri"/>
                <w:szCs w:val="28"/>
                <w:lang w:eastAsia="en-US"/>
              </w:rPr>
              <w:t>.</w:t>
            </w:r>
            <w:r w:rsidRPr="00B52143">
              <w:rPr>
                <w:rFonts w:eastAsia="Calibri"/>
                <w:szCs w:val="28"/>
                <w:lang w:eastAsia="en-US"/>
              </w:rPr>
              <w:t>...</w:t>
            </w:r>
            <w:r w:rsidRPr="00F21F14">
              <w:rPr>
                <w:rFonts w:eastAsia="Calibri"/>
                <w:szCs w:val="28"/>
                <w:lang w:eastAsia="en-US"/>
              </w:rPr>
              <w:t>...........</w:t>
            </w:r>
          </w:p>
        </w:tc>
        <w:tc>
          <w:tcPr>
            <w:tcW w:w="709" w:type="dxa"/>
            <w:shd w:val="clear" w:color="auto" w:fill="auto"/>
            <w:vAlign w:val="bottom"/>
          </w:tcPr>
          <w:p w:rsidR="003D13D7" w:rsidRPr="00B52143" w:rsidRDefault="003D13D7" w:rsidP="003D13D7">
            <w:pPr>
              <w:ind w:firstLine="0"/>
              <w:contextualSpacing w:val="0"/>
              <w:jc w:val="left"/>
              <w:rPr>
                <w:rFonts w:eastAsia="Calibri"/>
                <w:szCs w:val="28"/>
                <w:lang w:eastAsia="en-US"/>
              </w:rPr>
            </w:pPr>
            <w:r w:rsidRPr="00F21F14">
              <w:rPr>
                <w:rFonts w:eastAsia="Calibri"/>
                <w:szCs w:val="28"/>
                <w:lang w:eastAsia="en-US"/>
              </w:rPr>
              <w:t>12</w:t>
            </w:r>
            <w:r>
              <w:rPr>
                <w:rFonts w:eastAsia="Calibri"/>
                <w:szCs w:val="28"/>
                <w:lang w:eastAsia="en-US"/>
              </w:rPr>
              <w:t>2</w:t>
            </w:r>
          </w:p>
        </w:tc>
      </w:tr>
      <w:tr w:rsidR="00E9364D" w:rsidRPr="00B52143" w:rsidTr="003D13D7">
        <w:tc>
          <w:tcPr>
            <w:tcW w:w="8897" w:type="dxa"/>
            <w:shd w:val="clear" w:color="auto" w:fill="auto"/>
          </w:tcPr>
          <w:p w:rsidR="00E9364D" w:rsidRPr="00CF501F" w:rsidRDefault="00E9364D" w:rsidP="005D7178">
            <w:pPr>
              <w:tabs>
                <w:tab w:val="center" w:pos="4436"/>
              </w:tabs>
              <w:ind w:left="851" w:hanging="491"/>
              <w:jc w:val="left"/>
              <w:rPr>
                <w:rFonts w:eastAsia="Calibri"/>
                <w:szCs w:val="28"/>
                <w:lang w:eastAsia="en-US"/>
              </w:rPr>
            </w:pPr>
            <w:r w:rsidRPr="00CF501F">
              <w:rPr>
                <w:rFonts w:eastAsia="Calibri"/>
                <w:szCs w:val="28"/>
                <w:lang w:eastAsia="en-US"/>
              </w:rPr>
              <w:t>Приложение №</w:t>
            </w:r>
            <w:r>
              <w:rPr>
                <w:rFonts w:eastAsia="Calibri"/>
                <w:szCs w:val="28"/>
                <w:lang w:eastAsia="en-US"/>
              </w:rPr>
              <w:t xml:space="preserve"> 4</w:t>
            </w:r>
            <w:r w:rsidRPr="00CF501F">
              <w:rPr>
                <w:rFonts w:eastAsia="Calibri"/>
                <w:szCs w:val="28"/>
                <w:lang w:eastAsia="en-US"/>
              </w:rPr>
              <w:t xml:space="preserve"> Образец формы Заявления</w:t>
            </w:r>
            <w:r w:rsidRPr="00CF501F">
              <w:rPr>
                <w:szCs w:val="28"/>
              </w:rPr>
              <w:t xml:space="preserve"> </w:t>
            </w:r>
            <w:r w:rsidRPr="00CF501F">
              <w:rPr>
                <w:rFonts w:eastAsia="Calibri"/>
                <w:szCs w:val="28"/>
                <w:lang w:eastAsia="en-US"/>
              </w:rPr>
              <w:t>об отзыве ранее данного согласия на размещение персональных данных  в общедосту</w:t>
            </w:r>
            <w:r w:rsidRPr="00CF501F">
              <w:rPr>
                <w:rFonts w:eastAsia="Calibri"/>
                <w:szCs w:val="28"/>
                <w:lang w:eastAsia="en-US"/>
              </w:rPr>
              <w:t>п</w:t>
            </w:r>
            <w:r w:rsidRPr="00CF501F">
              <w:rPr>
                <w:rFonts w:eastAsia="Calibri"/>
                <w:szCs w:val="28"/>
                <w:lang w:eastAsia="en-US"/>
              </w:rPr>
              <w:t>ных источниках………………………………………………………</w:t>
            </w:r>
          </w:p>
        </w:tc>
        <w:tc>
          <w:tcPr>
            <w:tcW w:w="709" w:type="dxa"/>
            <w:shd w:val="clear" w:color="auto" w:fill="auto"/>
            <w:vAlign w:val="bottom"/>
          </w:tcPr>
          <w:p w:rsidR="00E9364D" w:rsidRPr="00CF501F" w:rsidRDefault="00E9364D" w:rsidP="003D13D7">
            <w:pPr>
              <w:ind w:firstLine="0"/>
              <w:contextualSpacing w:val="0"/>
              <w:jc w:val="left"/>
              <w:rPr>
                <w:rFonts w:eastAsia="Calibri"/>
                <w:szCs w:val="28"/>
                <w:lang w:eastAsia="en-US"/>
              </w:rPr>
            </w:pPr>
          </w:p>
          <w:p w:rsidR="00E9364D" w:rsidRPr="00CF501F" w:rsidRDefault="00E9364D" w:rsidP="00E9364D">
            <w:pPr>
              <w:ind w:firstLine="0"/>
              <w:contextualSpacing w:val="0"/>
              <w:jc w:val="left"/>
              <w:rPr>
                <w:rFonts w:eastAsia="Calibri"/>
                <w:szCs w:val="28"/>
                <w:lang w:eastAsia="en-US"/>
              </w:rPr>
            </w:pPr>
            <w:r w:rsidRPr="00CF501F">
              <w:rPr>
                <w:rFonts w:eastAsia="Calibri"/>
                <w:szCs w:val="28"/>
                <w:lang w:eastAsia="en-US"/>
              </w:rPr>
              <w:t>1</w:t>
            </w:r>
            <w:r>
              <w:rPr>
                <w:rFonts w:eastAsia="Calibri"/>
                <w:szCs w:val="28"/>
                <w:lang w:eastAsia="en-US"/>
              </w:rPr>
              <w:t>23</w:t>
            </w:r>
          </w:p>
        </w:tc>
      </w:tr>
      <w:tr w:rsidR="00E9364D" w:rsidRPr="00B52143" w:rsidTr="003D13D7">
        <w:tc>
          <w:tcPr>
            <w:tcW w:w="8897" w:type="dxa"/>
            <w:shd w:val="clear" w:color="auto" w:fill="auto"/>
          </w:tcPr>
          <w:p w:rsidR="00E9364D" w:rsidRPr="00CF501F" w:rsidRDefault="00E9364D" w:rsidP="005D7178">
            <w:pPr>
              <w:tabs>
                <w:tab w:val="center" w:pos="4436"/>
              </w:tabs>
              <w:ind w:left="851" w:hanging="491"/>
              <w:jc w:val="left"/>
              <w:rPr>
                <w:rFonts w:eastAsia="Calibri"/>
                <w:szCs w:val="28"/>
                <w:lang w:eastAsia="en-US"/>
              </w:rPr>
            </w:pPr>
            <w:r w:rsidRPr="00CF501F">
              <w:rPr>
                <w:rFonts w:eastAsia="Calibri"/>
                <w:szCs w:val="28"/>
                <w:lang w:eastAsia="en-US"/>
              </w:rPr>
              <w:t>Приложение №</w:t>
            </w:r>
            <w:r>
              <w:rPr>
                <w:rFonts w:eastAsia="Calibri"/>
                <w:szCs w:val="28"/>
                <w:lang w:eastAsia="en-US"/>
              </w:rPr>
              <w:t xml:space="preserve"> 4</w:t>
            </w:r>
            <w:r w:rsidRPr="00CF501F">
              <w:rPr>
                <w:rFonts w:eastAsia="Calibri"/>
                <w:szCs w:val="28"/>
                <w:lang w:eastAsia="en-US"/>
              </w:rPr>
              <w:t>/1 Образец формы</w:t>
            </w:r>
            <w:r w:rsidRPr="00CF501F">
              <w:rPr>
                <w:szCs w:val="28"/>
              </w:rPr>
              <w:t xml:space="preserve"> </w:t>
            </w:r>
            <w:r w:rsidRPr="00CF501F">
              <w:rPr>
                <w:rFonts w:eastAsia="Calibri"/>
                <w:szCs w:val="28"/>
                <w:lang w:eastAsia="en-US"/>
              </w:rPr>
              <w:t>Извещения</w:t>
            </w:r>
            <w:r w:rsidRPr="00CF501F">
              <w:rPr>
                <w:szCs w:val="28"/>
              </w:rPr>
              <w:t xml:space="preserve"> </w:t>
            </w:r>
            <w:r w:rsidRPr="00CF501F">
              <w:rPr>
                <w:rFonts w:eastAsia="Calibri"/>
                <w:szCs w:val="28"/>
                <w:lang w:eastAsia="en-US"/>
              </w:rPr>
              <w:t>о прекращении обр</w:t>
            </w:r>
            <w:r w:rsidRPr="00CF501F">
              <w:rPr>
                <w:rFonts w:eastAsia="Calibri"/>
                <w:szCs w:val="28"/>
                <w:lang w:eastAsia="en-US"/>
              </w:rPr>
              <w:t>а</w:t>
            </w:r>
            <w:r w:rsidRPr="00CF501F">
              <w:rPr>
                <w:rFonts w:eastAsia="Calibri"/>
                <w:szCs w:val="28"/>
                <w:lang w:eastAsia="en-US"/>
              </w:rPr>
              <w:t>ботки персональных данных………………………………………..</w:t>
            </w:r>
          </w:p>
        </w:tc>
        <w:tc>
          <w:tcPr>
            <w:tcW w:w="709" w:type="dxa"/>
            <w:shd w:val="clear" w:color="auto" w:fill="auto"/>
            <w:vAlign w:val="bottom"/>
          </w:tcPr>
          <w:p w:rsidR="00E9364D" w:rsidRDefault="00E9364D" w:rsidP="00E9364D">
            <w:pPr>
              <w:ind w:firstLine="0"/>
              <w:contextualSpacing w:val="0"/>
              <w:jc w:val="left"/>
              <w:rPr>
                <w:rFonts w:eastAsia="Calibri"/>
                <w:szCs w:val="28"/>
                <w:lang w:eastAsia="en-US"/>
              </w:rPr>
            </w:pPr>
          </w:p>
          <w:p w:rsidR="00E9364D" w:rsidRDefault="00E9364D" w:rsidP="00E9364D">
            <w:pPr>
              <w:ind w:firstLine="0"/>
              <w:contextualSpacing w:val="0"/>
              <w:jc w:val="left"/>
              <w:rPr>
                <w:rFonts w:eastAsia="Calibri"/>
                <w:szCs w:val="28"/>
                <w:lang w:eastAsia="en-US"/>
              </w:rPr>
            </w:pPr>
            <w:r w:rsidRPr="00CF501F">
              <w:rPr>
                <w:rFonts w:eastAsia="Calibri"/>
                <w:szCs w:val="28"/>
                <w:lang w:eastAsia="en-US"/>
              </w:rPr>
              <w:t>1</w:t>
            </w:r>
            <w:r>
              <w:rPr>
                <w:rFonts w:eastAsia="Calibri"/>
                <w:szCs w:val="28"/>
                <w:lang w:eastAsia="en-US"/>
              </w:rPr>
              <w:t>24</w:t>
            </w:r>
          </w:p>
          <w:p w:rsidR="00E9364D" w:rsidRPr="00CF501F" w:rsidRDefault="00E9364D" w:rsidP="00E9364D">
            <w:pPr>
              <w:ind w:firstLine="0"/>
              <w:contextualSpacing w:val="0"/>
              <w:jc w:val="left"/>
              <w:rPr>
                <w:rFonts w:eastAsia="Calibri"/>
                <w:szCs w:val="28"/>
                <w:lang w:eastAsia="en-US"/>
              </w:rPr>
            </w:pPr>
          </w:p>
        </w:tc>
      </w:tr>
      <w:tr w:rsidR="00E9364D" w:rsidRPr="00B52143" w:rsidTr="003D13D7">
        <w:tc>
          <w:tcPr>
            <w:tcW w:w="8897" w:type="dxa"/>
            <w:shd w:val="clear" w:color="auto" w:fill="auto"/>
          </w:tcPr>
          <w:p w:rsidR="00E9364D" w:rsidRPr="00F073BD" w:rsidRDefault="00E9364D" w:rsidP="005D7178">
            <w:pPr>
              <w:tabs>
                <w:tab w:val="center" w:pos="4436"/>
              </w:tabs>
              <w:ind w:left="851" w:hanging="491"/>
              <w:jc w:val="left"/>
              <w:rPr>
                <w:rFonts w:eastAsia="Calibri"/>
                <w:szCs w:val="28"/>
                <w:lang w:eastAsia="en-US"/>
              </w:rPr>
            </w:pPr>
            <w:r w:rsidRPr="00F073BD">
              <w:rPr>
                <w:rFonts w:eastAsia="Calibri"/>
                <w:szCs w:val="28"/>
                <w:lang w:eastAsia="en-US"/>
              </w:rPr>
              <w:t xml:space="preserve">Приложение № </w:t>
            </w:r>
            <w:r>
              <w:rPr>
                <w:rFonts w:eastAsia="Calibri"/>
                <w:szCs w:val="28"/>
                <w:lang w:eastAsia="en-US"/>
              </w:rPr>
              <w:t>5</w:t>
            </w:r>
            <w:r w:rsidRPr="00F073BD">
              <w:rPr>
                <w:rFonts w:eastAsia="Calibri"/>
                <w:szCs w:val="28"/>
                <w:lang w:eastAsia="en-US"/>
              </w:rPr>
              <w:t xml:space="preserve"> Образец формы Перечня </w:t>
            </w:r>
            <w:r w:rsidRPr="00F073BD">
              <w:rPr>
                <w:szCs w:val="28"/>
              </w:rPr>
              <w:t xml:space="preserve"> </w:t>
            </w:r>
            <w:r w:rsidRPr="00F073BD">
              <w:rPr>
                <w:rFonts w:eastAsia="Calibri"/>
                <w:szCs w:val="28"/>
                <w:lang w:eastAsia="en-US"/>
              </w:rPr>
              <w:t xml:space="preserve">должностных лиц </w:t>
            </w:r>
            <w:r w:rsidRPr="00F073BD">
              <w:rPr>
                <w:szCs w:val="28"/>
              </w:rPr>
              <w:t xml:space="preserve"> </w:t>
            </w:r>
            <w:r w:rsidRPr="00F073BD">
              <w:rPr>
                <w:rFonts w:eastAsia="Calibri"/>
                <w:szCs w:val="28"/>
                <w:lang w:eastAsia="en-US"/>
              </w:rPr>
              <w:t xml:space="preserve"> М</w:t>
            </w:r>
            <w:r w:rsidRPr="00F073BD">
              <w:rPr>
                <w:rFonts w:eastAsia="Calibri"/>
                <w:szCs w:val="28"/>
                <w:lang w:eastAsia="en-US"/>
              </w:rPr>
              <w:t>и</w:t>
            </w:r>
            <w:r w:rsidRPr="00F073BD">
              <w:rPr>
                <w:rFonts w:eastAsia="Calibri"/>
                <w:szCs w:val="28"/>
                <w:lang w:eastAsia="en-US"/>
              </w:rPr>
              <w:lastRenderedPageBreak/>
              <w:t>нистерства социальной защиты населения  Забайкальского края, ответственных за проведение мероприятий по обезличиванию персональных данных….....................................</w:t>
            </w:r>
            <w:r>
              <w:rPr>
                <w:rFonts w:eastAsia="Calibri"/>
                <w:szCs w:val="28"/>
                <w:lang w:eastAsia="en-US"/>
              </w:rPr>
              <w:t>...............................</w:t>
            </w:r>
          </w:p>
        </w:tc>
        <w:tc>
          <w:tcPr>
            <w:tcW w:w="709" w:type="dxa"/>
            <w:shd w:val="clear" w:color="auto" w:fill="auto"/>
            <w:vAlign w:val="bottom"/>
          </w:tcPr>
          <w:p w:rsidR="00E9364D" w:rsidRDefault="00E9364D" w:rsidP="00E9364D">
            <w:pPr>
              <w:ind w:firstLine="0"/>
              <w:contextualSpacing w:val="0"/>
              <w:jc w:val="left"/>
              <w:rPr>
                <w:rFonts w:eastAsia="Calibri"/>
                <w:szCs w:val="28"/>
                <w:lang w:eastAsia="en-US"/>
              </w:rPr>
            </w:pPr>
          </w:p>
          <w:p w:rsidR="00E9364D" w:rsidRDefault="00E9364D" w:rsidP="00E9364D">
            <w:pPr>
              <w:ind w:firstLine="0"/>
              <w:contextualSpacing w:val="0"/>
              <w:jc w:val="left"/>
              <w:rPr>
                <w:rFonts w:eastAsia="Calibri"/>
                <w:szCs w:val="28"/>
                <w:lang w:eastAsia="en-US"/>
              </w:rPr>
            </w:pPr>
          </w:p>
          <w:p w:rsidR="00E9364D" w:rsidRDefault="00E9364D" w:rsidP="00E9364D">
            <w:pPr>
              <w:ind w:firstLine="0"/>
              <w:contextualSpacing w:val="0"/>
              <w:jc w:val="left"/>
              <w:rPr>
                <w:rFonts w:eastAsia="Calibri"/>
                <w:szCs w:val="28"/>
                <w:lang w:eastAsia="en-US"/>
              </w:rPr>
            </w:pPr>
          </w:p>
          <w:p w:rsidR="00E9364D" w:rsidRPr="00582A2A" w:rsidRDefault="00E9364D" w:rsidP="00E9364D">
            <w:pPr>
              <w:ind w:firstLine="0"/>
              <w:contextualSpacing w:val="0"/>
              <w:jc w:val="left"/>
              <w:rPr>
                <w:rFonts w:eastAsia="Calibri"/>
                <w:szCs w:val="28"/>
                <w:lang w:eastAsia="en-US"/>
              </w:rPr>
            </w:pPr>
            <w:r w:rsidRPr="00582A2A">
              <w:rPr>
                <w:rFonts w:eastAsia="Calibri"/>
                <w:szCs w:val="28"/>
                <w:lang w:eastAsia="en-US"/>
              </w:rPr>
              <w:t>1</w:t>
            </w:r>
            <w:r>
              <w:rPr>
                <w:rFonts w:eastAsia="Calibri"/>
                <w:szCs w:val="28"/>
                <w:lang w:eastAsia="en-US"/>
              </w:rPr>
              <w:t>25</w:t>
            </w:r>
          </w:p>
        </w:tc>
      </w:tr>
      <w:tr w:rsidR="00E9364D" w:rsidRPr="00B52143" w:rsidTr="003D13D7">
        <w:tc>
          <w:tcPr>
            <w:tcW w:w="8897" w:type="dxa"/>
            <w:shd w:val="clear" w:color="auto" w:fill="auto"/>
          </w:tcPr>
          <w:p w:rsidR="00E9364D" w:rsidRPr="00582A2A" w:rsidRDefault="00E9364D" w:rsidP="005D7178">
            <w:pPr>
              <w:tabs>
                <w:tab w:val="center" w:pos="4436"/>
              </w:tabs>
              <w:ind w:left="851" w:hanging="491"/>
              <w:jc w:val="left"/>
              <w:rPr>
                <w:rFonts w:eastAsia="Calibri"/>
                <w:szCs w:val="28"/>
                <w:lang w:eastAsia="en-US"/>
              </w:rPr>
            </w:pPr>
            <w:r>
              <w:rPr>
                <w:rFonts w:eastAsia="Calibri"/>
                <w:szCs w:val="28"/>
                <w:lang w:eastAsia="en-US"/>
              </w:rPr>
              <w:lastRenderedPageBreak/>
              <w:t>Приложение № 6 Образец формы Разъяснения субъекту персонал</w:t>
            </w:r>
            <w:r>
              <w:rPr>
                <w:rFonts w:eastAsia="Calibri"/>
                <w:szCs w:val="28"/>
                <w:lang w:eastAsia="en-US"/>
              </w:rPr>
              <w:t>ь</w:t>
            </w:r>
            <w:r>
              <w:rPr>
                <w:rFonts w:eastAsia="Calibri"/>
                <w:szCs w:val="28"/>
                <w:lang w:eastAsia="en-US"/>
              </w:rPr>
              <w:t>ных данных юридических последствий отказа предоставить свои персональные данные ……………………………………………….</w:t>
            </w:r>
          </w:p>
        </w:tc>
        <w:tc>
          <w:tcPr>
            <w:tcW w:w="709" w:type="dxa"/>
            <w:shd w:val="clear" w:color="auto" w:fill="auto"/>
            <w:vAlign w:val="bottom"/>
          </w:tcPr>
          <w:p w:rsidR="00E9364D" w:rsidRPr="00582A2A" w:rsidRDefault="00E9364D" w:rsidP="00E9364D">
            <w:pPr>
              <w:ind w:firstLine="0"/>
              <w:contextualSpacing w:val="0"/>
              <w:jc w:val="left"/>
              <w:rPr>
                <w:rFonts w:eastAsia="Calibri"/>
                <w:szCs w:val="28"/>
                <w:lang w:eastAsia="en-US"/>
              </w:rPr>
            </w:pPr>
            <w:r>
              <w:rPr>
                <w:rFonts w:eastAsia="Calibri"/>
                <w:szCs w:val="28"/>
                <w:lang w:eastAsia="en-US"/>
              </w:rPr>
              <w:t>126</w:t>
            </w:r>
          </w:p>
        </w:tc>
      </w:tr>
      <w:tr w:rsidR="00E9364D" w:rsidRPr="00B52143" w:rsidTr="003D13D7">
        <w:tc>
          <w:tcPr>
            <w:tcW w:w="8897" w:type="dxa"/>
            <w:shd w:val="clear" w:color="auto" w:fill="auto"/>
          </w:tcPr>
          <w:p w:rsidR="00E9364D" w:rsidRPr="00582A2A" w:rsidRDefault="00E9364D" w:rsidP="003D13D7">
            <w:pPr>
              <w:tabs>
                <w:tab w:val="center" w:pos="4436"/>
              </w:tabs>
              <w:ind w:left="851" w:hanging="491"/>
              <w:jc w:val="left"/>
              <w:rPr>
                <w:rFonts w:eastAsia="Calibri"/>
                <w:szCs w:val="28"/>
                <w:lang w:eastAsia="en-US"/>
              </w:rPr>
            </w:pPr>
          </w:p>
        </w:tc>
        <w:tc>
          <w:tcPr>
            <w:tcW w:w="709" w:type="dxa"/>
            <w:shd w:val="clear" w:color="auto" w:fill="auto"/>
            <w:vAlign w:val="bottom"/>
          </w:tcPr>
          <w:p w:rsidR="00E9364D" w:rsidRPr="00582A2A" w:rsidRDefault="00E9364D" w:rsidP="003D13D7">
            <w:pPr>
              <w:ind w:firstLine="0"/>
              <w:contextualSpacing w:val="0"/>
              <w:jc w:val="left"/>
              <w:rPr>
                <w:rFonts w:eastAsia="Calibri"/>
                <w:szCs w:val="28"/>
                <w:lang w:eastAsia="en-US"/>
              </w:rPr>
            </w:pPr>
          </w:p>
        </w:tc>
      </w:tr>
      <w:tr w:rsidR="00E9364D" w:rsidRPr="00B52143" w:rsidTr="003D13D7">
        <w:tc>
          <w:tcPr>
            <w:tcW w:w="8897" w:type="dxa"/>
            <w:shd w:val="clear" w:color="auto" w:fill="auto"/>
          </w:tcPr>
          <w:p w:rsidR="00E9364D" w:rsidRPr="00582A2A" w:rsidRDefault="00E9364D" w:rsidP="003D13D7">
            <w:pPr>
              <w:tabs>
                <w:tab w:val="center" w:pos="4436"/>
              </w:tabs>
              <w:ind w:left="851" w:hanging="491"/>
              <w:jc w:val="left"/>
              <w:rPr>
                <w:rFonts w:eastAsia="Calibri"/>
                <w:szCs w:val="28"/>
                <w:lang w:eastAsia="en-US"/>
              </w:rPr>
            </w:pPr>
          </w:p>
        </w:tc>
        <w:tc>
          <w:tcPr>
            <w:tcW w:w="709" w:type="dxa"/>
            <w:shd w:val="clear" w:color="auto" w:fill="auto"/>
            <w:vAlign w:val="bottom"/>
          </w:tcPr>
          <w:p w:rsidR="00E9364D" w:rsidRPr="00582A2A" w:rsidRDefault="00E9364D" w:rsidP="003D13D7">
            <w:pPr>
              <w:ind w:firstLine="0"/>
              <w:contextualSpacing w:val="0"/>
              <w:jc w:val="left"/>
              <w:rPr>
                <w:rFonts w:eastAsia="Calibri"/>
                <w:szCs w:val="28"/>
                <w:lang w:eastAsia="en-US"/>
              </w:rPr>
            </w:pPr>
          </w:p>
        </w:tc>
      </w:tr>
    </w:tbl>
    <w:p w:rsidR="00905956" w:rsidRPr="00474A31" w:rsidRDefault="00905956" w:rsidP="00905956">
      <w:pPr>
        <w:rPr>
          <w:szCs w:val="28"/>
          <w:highlight w:val="cyan"/>
          <w:lang w:eastAsia="en-US"/>
        </w:rPr>
      </w:pPr>
    </w:p>
    <w:p w:rsidR="00C74A84" w:rsidRPr="00474A31" w:rsidRDefault="00C74A84" w:rsidP="00B74949">
      <w:pPr>
        <w:ind w:left="851" w:hanging="491"/>
        <w:jc w:val="left"/>
        <w:rPr>
          <w:rFonts w:eastAsia="Calibri"/>
          <w:szCs w:val="28"/>
          <w:highlight w:val="cyan"/>
          <w:lang w:eastAsia="en-US"/>
        </w:rPr>
      </w:pPr>
    </w:p>
    <w:p w:rsidR="00B45E7F" w:rsidRPr="00474A31" w:rsidRDefault="00B45E7F" w:rsidP="00B74949">
      <w:pPr>
        <w:ind w:left="851" w:hanging="491"/>
        <w:jc w:val="left"/>
        <w:rPr>
          <w:rFonts w:eastAsia="Calibri"/>
          <w:szCs w:val="28"/>
          <w:highlight w:val="cyan"/>
          <w:lang w:eastAsia="en-US"/>
        </w:rPr>
      </w:pPr>
    </w:p>
    <w:p w:rsidR="00B45E7F" w:rsidRPr="00474A31" w:rsidRDefault="00B45E7F" w:rsidP="00B45E7F">
      <w:pPr>
        <w:ind w:left="1560" w:hanging="709"/>
        <w:jc w:val="left"/>
        <w:rPr>
          <w:rFonts w:eastAsia="Calibri"/>
          <w:szCs w:val="28"/>
          <w:highlight w:val="cyan"/>
          <w:lang w:eastAsia="en-US"/>
        </w:rPr>
        <w:sectPr w:rsidR="00B45E7F" w:rsidRPr="00474A31" w:rsidSect="00014699">
          <w:footerReference w:type="default" r:id="rId11"/>
          <w:pgSz w:w="11907" w:h="16840" w:code="9"/>
          <w:pgMar w:top="907" w:right="567" w:bottom="1758" w:left="1134" w:header="720" w:footer="720" w:gutter="0"/>
          <w:cols w:space="720"/>
          <w:docGrid w:linePitch="381"/>
        </w:sectPr>
      </w:pPr>
    </w:p>
    <w:p w:rsidR="00707387" w:rsidRPr="00474A31" w:rsidRDefault="00707387" w:rsidP="000706FE">
      <w:pPr>
        <w:pStyle w:val="10"/>
        <w:numPr>
          <w:ilvl w:val="0"/>
          <w:numId w:val="0"/>
        </w:numPr>
        <w:ind w:left="360"/>
        <w:rPr>
          <w:highlight w:val="cyan"/>
        </w:rPr>
      </w:pPr>
    </w:p>
    <w:p w:rsidR="00C80D9B" w:rsidRPr="00474A31" w:rsidRDefault="00707387" w:rsidP="000706FE">
      <w:pPr>
        <w:pStyle w:val="10"/>
      </w:pPr>
      <w:r w:rsidRPr="00474A31">
        <w:t xml:space="preserve">I. </w:t>
      </w:r>
      <w:r w:rsidR="00C80D9B" w:rsidRPr="000706FE">
        <w:t>Назначение</w:t>
      </w:r>
    </w:p>
    <w:p w:rsidR="00C80D9B" w:rsidRPr="00474A31" w:rsidRDefault="00C80D9B" w:rsidP="000706FE">
      <w:pPr>
        <w:pStyle w:val="10"/>
        <w:numPr>
          <w:ilvl w:val="0"/>
          <w:numId w:val="0"/>
        </w:numPr>
        <w:ind w:left="360"/>
      </w:pPr>
    </w:p>
    <w:p w:rsidR="00C80D9B" w:rsidRPr="00CF0E02" w:rsidRDefault="00C8386F" w:rsidP="003B4A79">
      <w:pPr>
        <w:pStyle w:val="22"/>
      </w:pPr>
      <w:r>
        <w:t xml:space="preserve"> </w:t>
      </w:r>
      <w:r w:rsidR="00FA73A4" w:rsidRPr="00CF0E02">
        <w:t>Политика в отношении  обработки персональных данных в Министерстве соц</w:t>
      </w:r>
      <w:r w:rsidR="00FA73A4" w:rsidRPr="00CF0E02">
        <w:t>и</w:t>
      </w:r>
      <w:r w:rsidR="00FA73A4" w:rsidRPr="00CF0E02">
        <w:t>альной защиты населения Забайкальского края</w:t>
      </w:r>
      <w:r w:rsidR="00C80D9B" w:rsidRPr="00CF0E02">
        <w:t xml:space="preserve"> (далее - </w:t>
      </w:r>
      <w:r w:rsidR="00FA73A4" w:rsidRPr="00CF0E02">
        <w:t>Политика</w:t>
      </w:r>
      <w:r w:rsidR="00C80D9B" w:rsidRPr="00CF0E02">
        <w:t>) регламент</w:t>
      </w:r>
      <w:r w:rsidR="00C80D9B" w:rsidRPr="00CF0E02">
        <w:t>и</w:t>
      </w:r>
      <w:r w:rsidR="00C80D9B" w:rsidRPr="00CF0E02">
        <w:t>ру</w:t>
      </w:r>
      <w:r w:rsidR="009D6D99" w:rsidRPr="00CF0E02">
        <w:t>е</w:t>
      </w:r>
      <w:r w:rsidR="00C80D9B" w:rsidRPr="00CF0E02">
        <w:t xml:space="preserve">т обработку персональных данных в </w:t>
      </w:r>
      <w:r w:rsidR="00A44266" w:rsidRPr="00CF0E02">
        <w:t>Министерстве</w:t>
      </w:r>
      <w:r w:rsidRPr="00C8386F">
        <w:t xml:space="preserve"> </w:t>
      </w:r>
      <w:r>
        <w:t>социальной защиты нас</w:t>
      </w:r>
      <w:r>
        <w:t>е</w:t>
      </w:r>
      <w:r>
        <w:t>ления Забайкальского края (далее – Министерство)</w:t>
      </w:r>
      <w:r w:rsidR="00C80D9B" w:rsidRPr="00CF0E02">
        <w:t>.</w:t>
      </w:r>
    </w:p>
    <w:p w:rsidR="00C80D9B" w:rsidRPr="00474A31" w:rsidRDefault="00C8386F" w:rsidP="003B4A79">
      <w:pPr>
        <w:pStyle w:val="22"/>
      </w:pPr>
      <w:r>
        <w:t xml:space="preserve"> </w:t>
      </w:r>
      <w:r w:rsidR="00FA73A4" w:rsidRPr="00474A31">
        <w:t>Политика</w:t>
      </w:r>
      <w:r w:rsidR="000D124D" w:rsidRPr="00474A31">
        <w:t xml:space="preserve"> разработан</w:t>
      </w:r>
      <w:r w:rsidR="009D6D99" w:rsidRPr="00474A31">
        <w:t>а</w:t>
      </w:r>
      <w:r w:rsidR="000D124D" w:rsidRPr="00474A31">
        <w:t xml:space="preserve"> во исполнение </w:t>
      </w:r>
      <w:r w:rsidR="00C80D9B" w:rsidRPr="00474A31">
        <w:t xml:space="preserve"> п.2) п.6) ч.1 ст.18.1 </w:t>
      </w:r>
      <w:r w:rsidR="002E61D1" w:rsidRPr="00474A31">
        <w:t>Федерального закона от 27.07.2006 № 152-ФЗ (ред. от 21.07.2014) «О персональных данных» (с изм. и доп., вступ. в силу с 01.09.2015)</w:t>
      </w:r>
      <w:r w:rsidR="000D124D" w:rsidRPr="00474A31">
        <w:t xml:space="preserve"> и применительно к </w:t>
      </w:r>
      <w:r w:rsidR="00C80D9B" w:rsidRPr="00474A31">
        <w:t>п. б) ст.1 Перечня, утве</w:t>
      </w:r>
      <w:r w:rsidR="00C80D9B" w:rsidRPr="00474A31">
        <w:t>р</w:t>
      </w:r>
      <w:r w:rsidR="00C80D9B" w:rsidRPr="00474A31">
        <w:t>жденного Постановлением Правительства Российской Федерации от 21.03.2012 №211</w:t>
      </w:r>
      <w:r w:rsidR="00F35AEB" w:rsidRPr="00474A31">
        <w:t>(ред. от 06.09.2014)</w:t>
      </w:r>
      <w:r w:rsidR="00C80D9B" w:rsidRPr="00474A31">
        <w:t>.</w:t>
      </w:r>
    </w:p>
    <w:p w:rsidR="00C80D9B" w:rsidRPr="00474A31" w:rsidRDefault="00C8386F" w:rsidP="003B4A79">
      <w:pPr>
        <w:pStyle w:val="22"/>
      </w:pPr>
      <w:r>
        <w:t xml:space="preserve"> </w:t>
      </w:r>
      <w:r w:rsidR="00C80D9B" w:rsidRPr="00474A31">
        <w:t>В соответствии с указанными правовыми нормами настоящ</w:t>
      </w:r>
      <w:r w:rsidR="00FA73A4" w:rsidRPr="00474A31">
        <w:t>ая</w:t>
      </w:r>
      <w:r w:rsidR="00C80D9B" w:rsidRPr="00474A31">
        <w:t xml:space="preserve"> </w:t>
      </w:r>
      <w:r w:rsidR="00FA73A4" w:rsidRPr="00474A31">
        <w:t>Политика</w:t>
      </w:r>
      <w:r w:rsidR="00C80D9B" w:rsidRPr="00474A31">
        <w:t xml:space="preserve"> соде</w:t>
      </w:r>
      <w:r w:rsidR="00C80D9B" w:rsidRPr="00474A31">
        <w:t>р</w:t>
      </w:r>
      <w:r w:rsidR="00C80D9B" w:rsidRPr="00474A31">
        <w:t>ж</w:t>
      </w:r>
      <w:r w:rsidR="00D0355F" w:rsidRPr="00474A31">
        <w:t>и</w:t>
      </w:r>
      <w:r w:rsidR="00C80D9B" w:rsidRPr="00474A31">
        <w:t>т следующие правила и образцы документов, регламентирующие:</w:t>
      </w:r>
    </w:p>
    <w:p w:rsidR="00C80D9B" w:rsidRPr="00474A31" w:rsidRDefault="00C80D9B" w:rsidP="000706FE">
      <w:pPr>
        <w:pStyle w:val="21"/>
      </w:pPr>
      <w:r w:rsidRPr="000706FE">
        <w:t>правила</w:t>
      </w:r>
      <w:r w:rsidRPr="00474A31">
        <w:t xml:space="preserve"> обработки персональных данных, устанавливающие процедуры, направленные на выявление и предотвращение нарушений законод</w:t>
      </w:r>
      <w:r w:rsidRPr="00474A31">
        <w:t>а</w:t>
      </w:r>
      <w:r w:rsidRPr="00474A31">
        <w:t>тельства Российской Федерации в сфере персональных данных, а также определяющие для каждой цели обработки персональных данных с</w:t>
      </w:r>
      <w:r w:rsidRPr="00474A31">
        <w:t>о</w:t>
      </w:r>
      <w:r w:rsidRPr="00474A31">
        <w:t>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80D9B" w:rsidRPr="00474A31" w:rsidRDefault="00C80D9B" w:rsidP="000706FE">
      <w:pPr>
        <w:pStyle w:val="21"/>
      </w:pPr>
      <w:r w:rsidRPr="00474A31">
        <w:t>правила рассмотрения запросов субъектов персональных данных или их законных представителей;</w:t>
      </w:r>
    </w:p>
    <w:p w:rsidR="00C80D9B" w:rsidRPr="00474A31" w:rsidRDefault="00C80D9B" w:rsidP="000706FE">
      <w:pPr>
        <w:pStyle w:val="21"/>
      </w:pPr>
      <w:r w:rsidRPr="00474A31">
        <w:t>правила осуществления внутреннего контроля соответствия обработки персональных данных требованиям к защите персональных данных, у</w:t>
      </w:r>
      <w:r w:rsidRPr="00474A31">
        <w:t>с</w:t>
      </w:r>
      <w:r w:rsidRPr="00474A31">
        <w:t>тановленных Федеральным законом (</w:t>
      </w:r>
      <w:r w:rsidR="00692CB4" w:rsidRPr="00474A31">
        <w:t>ред. от 21.07.2014</w:t>
      </w:r>
      <w:r w:rsidRPr="00474A31">
        <w:t>) «О персонал</w:t>
      </w:r>
      <w:r w:rsidRPr="00474A31">
        <w:t>ь</w:t>
      </w:r>
      <w:r w:rsidRPr="00474A31">
        <w:t>ных данных», принятыми в соответствии с ним нормативными прав</w:t>
      </w:r>
      <w:r w:rsidRPr="00474A31">
        <w:t>о</w:t>
      </w:r>
      <w:r w:rsidRPr="00474A31">
        <w:t>выми актами и локальными актами оператора;</w:t>
      </w:r>
    </w:p>
    <w:p w:rsidR="00C80D9B" w:rsidRPr="00474A31" w:rsidRDefault="00C80D9B" w:rsidP="000706FE">
      <w:pPr>
        <w:pStyle w:val="21"/>
      </w:pPr>
      <w:r w:rsidRPr="00474A31">
        <w:t>правила работы с обезличенными данными;</w:t>
      </w:r>
    </w:p>
    <w:p w:rsidR="00C80D9B" w:rsidRPr="00474A31" w:rsidRDefault="00C80D9B" w:rsidP="000706FE">
      <w:pPr>
        <w:pStyle w:val="21"/>
      </w:pPr>
      <w:r w:rsidRPr="00474A31">
        <w:t>перечень информационных систем персональных данных;</w:t>
      </w:r>
    </w:p>
    <w:p w:rsidR="00C80D9B" w:rsidRPr="00474A31" w:rsidRDefault="00C80D9B" w:rsidP="000706FE">
      <w:pPr>
        <w:pStyle w:val="21"/>
      </w:pPr>
      <w:r w:rsidRPr="00474A31">
        <w:t xml:space="preserve">перечень персональных данных, обрабатываемых в </w:t>
      </w:r>
      <w:r w:rsidR="009E3532" w:rsidRPr="00474A31">
        <w:t>Минсоцзащиты З</w:t>
      </w:r>
      <w:r w:rsidR="009E3532" w:rsidRPr="00474A31">
        <w:t>а</w:t>
      </w:r>
      <w:r w:rsidR="009E3532" w:rsidRPr="00474A31">
        <w:t>байкальского края</w:t>
      </w:r>
      <w:r w:rsidRPr="00474A31">
        <w:t xml:space="preserve"> в связи с реализацией трудовых отношений;</w:t>
      </w:r>
    </w:p>
    <w:p w:rsidR="00C80D9B" w:rsidRPr="00474A31" w:rsidRDefault="00C80D9B" w:rsidP="000706FE">
      <w:pPr>
        <w:pStyle w:val="21"/>
      </w:pPr>
      <w:r w:rsidRPr="00474A31">
        <w:t xml:space="preserve">перечень должностей </w:t>
      </w:r>
      <w:r w:rsidR="00D0355F" w:rsidRPr="00474A31">
        <w:t>сотрудников</w:t>
      </w:r>
      <w:r w:rsidR="00CC68A7" w:rsidRPr="00474A31">
        <w:t xml:space="preserve"> </w:t>
      </w:r>
      <w:r w:rsidR="00C8386F">
        <w:t>Министерства</w:t>
      </w:r>
      <w:r w:rsidRPr="00474A31">
        <w:t>, ответственных за проведение мероприятий по обезличиванию обрабатываемых перс</w:t>
      </w:r>
      <w:r w:rsidRPr="00474A31">
        <w:t>о</w:t>
      </w:r>
      <w:r w:rsidRPr="00474A31">
        <w:t>нальных данных</w:t>
      </w:r>
      <w:r w:rsidR="001A25D6" w:rsidRPr="00474A31">
        <w:rPr>
          <w:rStyle w:val="aff3"/>
        </w:rPr>
        <w:footnoteReference w:id="1"/>
      </w:r>
      <w:r w:rsidRPr="00474A31">
        <w:t>;</w:t>
      </w:r>
    </w:p>
    <w:p w:rsidR="00C80D9B" w:rsidRPr="00474A31" w:rsidRDefault="00C80D9B" w:rsidP="000706FE">
      <w:pPr>
        <w:pStyle w:val="21"/>
      </w:pPr>
      <w:r w:rsidRPr="00474A31">
        <w:t xml:space="preserve">перечень должностей </w:t>
      </w:r>
      <w:r w:rsidR="00D0355F" w:rsidRPr="00474A31">
        <w:t>сотрудников</w:t>
      </w:r>
      <w:r w:rsidR="00CC68A7" w:rsidRPr="00474A31">
        <w:t xml:space="preserve"> </w:t>
      </w:r>
      <w:r w:rsidR="00C8386F">
        <w:t>Министерства</w:t>
      </w:r>
      <w:r w:rsidRPr="00474A31">
        <w:t>, замещение которых предусматривает осуществление обработки персональных данных либо осуществление доступа к персональным данным;</w:t>
      </w:r>
    </w:p>
    <w:p w:rsidR="00C80D9B" w:rsidRPr="00474A31" w:rsidRDefault="00C80D9B" w:rsidP="000706FE">
      <w:pPr>
        <w:pStyle w:val="21"/>
      </w:pPr>
      <w:r w:rsidRPr="00474A31">
        <w:lastRenderedPageBreak/>
        <w:t xml:space="preserve">типовую форму согласия на обработку персональных данных </w:t>
      </w:r>
      <w:r w:rsidR="00D0355F" w:rsidRPr="00474A31">
        <w:t>гражда</w:t>
      </w:r>
      <w:r w:rsidR="00D0355F" w:rsidRPr="00474A31">
        <w:t>н</w:t>
      </w:r>
      <w:r w:rsidR="00D0355F" w:rsidRPr="00474A31">
        <w:t xml:space="preserve">ских служащих и </w:t>
      </w:r>
      <w:r w:rsidRPr="00474A31">
        <w:t>работнико</w:t>
      </w:r>
      <w:r w:rsidR="00CC68A7" w:rsidRPr="00474A31">
        <w:t xml:space="preserve">в </w:t>
      </w:r>
      <w:r w:rsidR="00B2732F">
        <w:t>Министертсва</w:t>
      </w:r>
      <w:r w:rsidRPr="00474A31">
        <w:t>, иных субъектов перс</w:t>
      </w:r>
      <w:r w:rsidRPr="00474A31">
        <w:t>о</w:t>
      </w:r>
      <w:r w:rsidRPr="00474A31">
        <w:t>нальных данных, а также типовую форму разъяснения субъекту перс</w:t>
      </w:r>
      <w:r w:rsidRPr="00474A31">
        <w:t>о</w:t>
      </w:r>
      <w:r w:rsidRPr="00474A31">
        <w:t>нальных данных юридических последствий отказа предоставить свои персональные данные;</w:t>
      </w:r>
    </w:p>
    <w:p w:rsidR="00C80D9B" w:rsidRPr="00474A31" w:rsidRDefault="00C80D9B" w:rsidP="000706FE">
      <w:pPr>
        <w:pStyle w:val="21"/>
      </w:pPr>
      <w:r w:rsidRPr="00474A31">
        <w:t xml:space="preserve">порядок доступа </w:t>
      </w:r>
      <w:r w:rsidR="00D0355F" w:rsidRPr="00474A31">
        <w:t>сотрудников</w:t>
      </w:r>
      <w:r w:rsidR="00CC68A7" w:rsidRPr="00474A31">
        <w:t xml:space="preserve"> </w:t>
      </w:r>
      <w:r w:rsidR="00C8386F">
        <w:t>Министерства</w:t>
      </w:r>
      <w:r w:rsidRPr="00474A31">
        <w:t xml:space="preserve"> в помещения, в которых ведется обработка персональных данных).</w:t>
      </w:r>
    </w:p>
    <w:p w:rsidR="00C80D9B" w:rsidRPr="00474A31" w:rsidRDefault="00C80D9B" w:rsidP="000706FE">
      <w:pPr>
        <w:pStyle w:val="10"/>
        <w:numPr>
          <w:ilvl w:val="0"/>
          <w:numId w:val="0"/>
        </w:numPr>
        <w:ind w:left="360"/>
      </w:pPr>
    </w:p>
    <w:p w:rsidR="00C80D9B" w:rsidRPr="00F26B92" w:rsidRDefault="00624BCB" w:rsidP="000706FE">
      <w:pPr>
        <w:pStyle w:val="10"/>
      </w:pPr>
      <w:r w:rsidRPr="00F26B92">
        <w:t xml:space="preserve">II. </w:t>
      </w:r>
      <w:r w:rsidR="00C80D9B" w:rsidRPr="00F26B92">
        <w:t>Область применения</w:t>
      </w:r>
    </w:p>
    <w:p w:rsidR="00C80D9B" w:rsidRPr="00F26B92" w:rsidRDefault="00C80D9B" w:rsidP="000706FE">
      <w:pPr>
        <w:pStyle w:val="10"/>
        <w:numPr>
          <w:ilvl w:val="0"/>
          <w:numId w:val="0"/>
        </w:numPr>
        <w:ind w:left="360"/>
      </w:pPr>
    </w:p>
    <w:p w:rsidR="00C80D9B" w:rsidRPr="00F26B92" w:rsidRDefault="00C8386F" w:rsidP="003B4A79">
      <w:pPr>
        <w:pStyle w:val="22"/>
      </w:pPr>
      <w:r>
        <w:t xml:space="preserve"> </w:t>
      </w:r>
      <w:r w:rsidR="00C80D9B" w:rsidRPr="00F26B92">
        <w:t>Настоящ</w:t>
      </w:r>
      <w:r w:rsidR="00FA73A4" w:rsidRPr="00F26B92">
        <w:t>ая</w:t>
      </w:r>
      <w:r w:rsidR="00C80D9B" w:rsidRPr="00F26B92">
        <w:t xml:space="preserve"> </w:t>
      </w:r>
      <w:r w:rsidR="00FA73A4" w:rsidRPr="00F26B92">
        <w:t>Политика</w:t>
      </w:r>
      <w:r w:rsidR="00C80D9B" w:rsidRPr="00F26B92">
        <w:t xml:space="preserve"> применяются структурными подразделениями </w:t>
      </w:r>
      <w:r>
        <w:t>Министе</w:t>
      </w:r>
      <w:r>
        <w:t>р</w:t>
      </w:r>
      <w:r>
        <w:t>ства</w:t>
      </w:r>
      <w:r w:rsidR="00C80D9B" w:rsidRPr="00F26B92">
        <w:t>, обрабатывающими персональные данные в электронном виде и на бума</w:t>
      </w:r>
      <w:r w:rsidR="00C80D9B" w:rsidRPr="00F26B92">
        <w:t>ж</w:t>
      </w:r>
      <w:r w:rsidR="00C80D9B" w:rsidRPr="00F26B92">
        <w:t>ных носителях.</w:t>
      </w:r>
    </w:p>
    <w:p w:rsidR="00C80D9B" w:rsidRPr="00474A31" w:rsidRDefault="00C80D9B" w:rsidP="000706FE">
      <w:pPr>
        <w:pStyle w:val="10"/>
        <w:numPr>
          <w:ilvl w:val="0"/>
          <w:numId w:val="0"/>
        </w:numPr>
        <w:ind w:left="360"/>
        <w:rPr>
          <w:highlight w:val="cyan"/>
        </w:rPr>
      </w:pPr>
    </w:p>
    <w:p w:rsidR="00C80D9B" w:rsidRPr="00272B9F" w:rsidRDefault="00624BCB" w:rsidP="000706FE">
      <w:pPr>
        <w:pStyle w:val="10"/>
      </w:pPr>
      <w:r w:rsidRPr="00272B9F">
        <w:t>III.</w:t>
      </w:r>
      <w:r w:rsidR="00C80D9B" w:rsidRPr="00272B9F">
        <w:t xml:space="preserve"> Нормативные ссылки</w:t>
      </w:r>
    </w:p>
    <w:p w:rsidR="00C80D9B" w:rsidRPr="00272B9F" w:rsidRDefault="00C80D9B" w:rsidP="000706FE">
      <w:pPr>
        <w:pStyle w:val="10"/>
        <w:numPr>
          <w:ilvl w:val="0"/>
          <w:numId w:val="0"/>
        </w:numPr>
        <w:ind w:left="360"/>
      </w:pPr>
    </w:p>
    <w:p w:rsidR="00C80D9B" w:rsidRPr="00272B9F" w:rsidRDefault="00C80D9B" w:rsidP="003B4A79">
      <w:pPr>
        <w:pStyle w:val="22"/>
      </w:pPr>
      <w:r w:rsidRPr="00272B9F">
        <w:t>Настоящ</w:t>
      </w:r>
      <w:r w:rsidR="00FA73A4" w:rsidRPr="00272B9F">
        <w:t>ая</w:t>
      </w:r>
      <w:r w:rsidRPr="00272B9F">
        <w:t xml:space="preserve"> </w:t>
      </w:r>
      <w:r w:rsidR="00FA73A4" w:rsidRPr="00272B9F">
        <w:t>Политика</w:t>
      </w:r>
      <w:r w:rsidRPr="00272B9F">
        <w:t xml:space="preserve"> обработки персональных данных в </w:t>
      </w:r>
      <w:r w:rsidR="00DB3D21">
        <w:t>Министерстве</w:t>
      </w:r>
      <w:r w:rsidRPr="00272B9F">
        <w:t xml:space="preserve"> разраб</w:t>
      </w:r>
      <w:r w:rsidRPr="00272B9F">
        <w:t>о</w:t>
      </w:r>
      <w:r w:rsidRPr="00272B9F">
        <w:t>тан</w:t>
      </w:r>
      <w:r w:rsidR="00DB3D21">
        <w:t>а</w:t>
      </w:r>
      <w:r w:rsidRPr="00272B9F">
        <w:t xml:space="preserve"> в соответствии с требованиями:</w:t>
      </w:r>
    </w:p>
    <w:p w:rsidR="00C80D9B" w:rsidRPr="000706FE" w:rsidRDefault="00C80D9B" w:rsidP="000706FE">
      <w:pPr>
        <w:pStyle w:val="21"/>
      </w:pPr>
      <w:r w:rsidRPr="000706FE">
        <w:t>Конституции Российской Федерации (принята всенародным голосов</w:t>
      </w:r>
      <w:r w:rsidRPr="000706FE">
        <w:t>а</w:t>
      </w:r>
      <w:r w:rsidRPr="000706FE">
        <w:t>нием 12.12.1993) (с учетом поправок, внесенных Законами РФ о попра</w:t>
      </w:r>
      <w:r w:rsidRPr="000706FE">
        <w:t>в</w:t>
      </w:r>
      <w:r w:rsidRPr="000706FE">
        <w:t>ках к Конституции РФ от 30.12.2008 №6-ФКЗ, от 30.12.2008 №7-ФКЗ, от 05.02.2014 №2-ФКЗ, от 21.07.2014 №11-ФКЗ);</w:t>
      </w:r>
    </w:p>
    <w:p w:rsidR="00C80D9B" w:rsidRPr="000706FE" w:rsidRDefault="00DA2216" w:rsidP="000706FE">
      <w:pPr>
        <w:pStyle w:val="21"/>
      </w:pPr>
      <w:r w:rsidRPr="000706FE">
        <w:t>Федерального закона от 27.07.20</w:t>
      </w:r>
      <w:r w:rsidR="00DB3D21">
        <w:t>06 №149-ФЗ (ред. от 13.07.2015) «</w:t>
      </w:r>
      <w:r w:rsidRPr="000706FE">
        <w:t>Об информации, информационных технологиях и о защите информации</w:t>
      </w:r>
      <w:r w:rsidR="00DB3D21">
        <w:t>»</w:t>
      </w:r>
      <w:r w:rsidRPr="000706FE">
        <w:t xml:space="preserve"> (с изм. и доп., вступ. в силу с 10.01.2016)</w:t>
      </w:r>
      <w:r w:rsidR="00C80D9B" w:rsidRPr="000706FE">
        <w:t>;</w:t>
      </w:r>
    </w:p>
    <w:p w:rsidR="00C80D9B" w:rsidRPr="000706FE" w:rsidRDefault="002E61D1" w:rsidP="000706FE">
      <w:pPr>
        <w:pStyle w:val="21"/>
      </w:pPr>
      <w:r w:rsidRPr="000706FE">
        <w:t>Федерального закона от 27.07.2006 № 152-ФЗ (ред. от 21.07.2014) «О персональных данных» (с изм. и доп., вступ. в силу с 01.09.2015)</w:t>
      </w:r>
      <w:r w:rsidR="00C80D9B" w:rsidRPr="000706FE">
        <w:t>;</w:t>
      </w:r>
    </w:p>
    <w:p w:rsidR="00272B9F" w:rsidRPr="000706FE" w:rsidRDefault="00272B9F" w:rsidP="000706FE">
      <w:pPr>
        <w:pStyle w:val="21"/>
      </w:pPr>
      <w:r w:rsidRPr="000706FE">
        <w:t>Федерального закона от 28.12.2013 №442-ФЗ (р</w:t>
      </w:r>
      <w:r w:rsidR="00DB3D21">
        <w:t>ед. от 21.07.2014) «</w:t>
      </w:r>
      <w:r w:rsidRPr="000706FE">
        <w:t>Об основах социального обслуживания граждан в Российской Федерации</w:t>
      </w:r>
      <w:r w:rsidR="00DB3D21">
        <w:t>»</w:t>
      </w:r>
      <w:r w:rsidRPr="000706FE">
        <w:t>;</w:t>
      </w:r>
    </w:p>
    <w:p w:rsidR="00272B9F" w:rsidRPr="000706FE" w:rsidRDefault="00272B9F" w:rsidP="000706FE">
      <w:pPr>
        <w:pStyle w:val="21"/>
      </w:pPr>
      <w:r w:rsidRPr="000706FE">
        <w:t>Федерального закона от 02.05.20</w:t>
      </w:r>
      <w:r w:rsidR="00DB3D21">
        <w:t>06 №59-ФЗ (ред. от 03.11.2015) «</w:t>
      </w:r>
      <w:r w:rsidRPr="000706FE">
        <w:t>О п</w:t>
      </w:r>
      <w:r w:rsidRPr="000706FE">
        <w:t>о</w:t>
      </w:r>
      <w:r w:rsidRPr="000706FE">
        <w:t>рядке рассмотрения обращений граждан Российской Федерации</w:t>
      </w:r>
      <w:r w:rsidR="00DB3D21">
        <w:t>»</w:t>
      </w:r>
      <w:r w:rsidRPr="000706FE">
        <w:t>;</w:t>
      </w:r>
    </w:p>
    <w:p w:rsidR="00272B9F" w:rsidRPr="000706FE" w:rsidRDefault="00272B9F" w:rsidP="000706FE">
      <w:pPr>
        <w:pStyle w:val="21"/>
      </w:pPr>
      <w:r w:rsidRPr="000706FE">
        <w:t xml:space="preserve">Федерального закона от 09.02.2009 №8-ФЗ </w:t>
      </w:r>
      <w:r w:rsidR="00DB3D21">
        <w:t>(ред. от 09.03.2016) «</w:t>
      </w:r>
      <w:r w:rsidRPr="000706FE">
        <w:t>Об обеспечении доступа к информации о деятельности государственных органов и органов местного самоуправления</w:t>
      </w:r>
      <w:r w:rsidR="00DB3D21">
        <w:t>»</w:t>
      </w:r>
      <w:r w:rsidRPr="000706FE">
        <w:t>;</w:t>
      </w:r>
    </w:p>
    <w:p w:rsidR="00272B9F" w:rsidRPr="000706FE" w:rsidRDefault="00272B9F" w:rsidP="000706FE">
      <w:pPr>
        <w:pStyle w:val="21"/>
      </w:pPr>
      <w:r w:rsidRPr="000706FE">
        <w:t xml:space="preserve">Федерального закона от 27.07.2010 </w:t>
      </w:r>
      <w:r w:rsidR="00DB3D21">
        <w:t xml:space="preserve">  №210-ФЗ (ред. от 15.02.2016) «</w:t>
      </w:r>
      <w:r w:rsidRPr="000706FE">
        <w:t>Об организации предоставления государственных и муниципальных услуг</w:t>
      </w:r>
      <w:r w:rsidR="00DB3D21">
        <w:t>»</w:t>
      </w:r>
      <w:r w:rsidRPr="000706FE">
        <w:t>;</w:t>
      </w:r>
    </w:p>
    <w:p w:rsidR="00272B9F" w:rsidRPr="000706FE" w:rsidRDefault="00272B9F" w:rsidP="000706FE">
      <w:pPr>
        <w:pStyle w:val="21"/>
      </w:pPr>
      <w:r w:rsidRPr="000706FE">
        <w:t>Федерального закона от 16.04.20</w:t>
      </w:r>
      <w:r w:rsidR="00DB3D21">
        <w:t>01 №44-ФЗ (ред. от 08.03.2015) «</w:t>
      </w:r>
      <w:r w:rsidRPr="000706FE">
        <w:t>О г</w:t>
      </w:r>
      <w:r w:rsidRPr="000706FE">
        <w:t>о</w:t>
      </w:r>
      <w:r w:rsidRPr="000706FE">
        <w:t>сударственном банке данных о детях, оставшихся без попечения род</w:t>
      </w:r>
      <w:r w:rsidRPr="000706FE">
        <w:t>и</w:t>
      </w:r>
      <w:r w:rsidRPr="000706FE">
        <w:t>телей</w:t>
      </w:r>
      <w:r w:rsidR="00DB3D21">
        <w:t>»</w:t>
      </w:r>
      <w:r w:rsidRPr="000706FE">
        <w:t>;</w:t>
      </w:r>
    </w:p>
    <w:p w:rsidR="00272B9F" w:rsidRPr="000706FE" w:rsidRDefault="00272B9F" w:rsidP="000706FE">
      <w:pPr>
        <w:pStyle w:val="21"/>
      </w:pPr>
      <w:r w:rsidRPr="000706FE">
        <w:t>Федерального закона от 24.04.20</w:t>
      </w:r>
      <w:r w:rsidR="00DB3D21">
        <w:t>08 №48-ФЗ (ред. от 28.11.2015) «</w:t>
      </w:r>
      <w:r w:rsidRPr="000706FE">
        <w:t>Об опеке и попечительстве</w:t>
      </w:r>
      <w:r w:rsidR="00DB3D21">
        <w:t>»</w:t>
      </w:r>
      <w:r w:rsidRPr="000706FE">
        <w:t>;</w:t>
      </w:r>
    </w:p>
    <w:p w:rsidR="005E09BF" w:rsidRPr="000706FE" w:rsidRDefault="005E09BF" w:rsidP="000706FE">
      <w:pPr>
        <w:pStyle w:val="21"/>
      </w:pPr>
      <w:r w:rsidRPr="000706FE">
        <w:lastRenderedPageBreak/>
        <w:tab/>
        <w:t>Федерального закона от 27.07.2004 №79-ФЗ (ред. от 30.</w:t>
      </w:r>
      <w:r w:rsidR="00DB3D21">
        <w:t>12.2015, с изм. от 23.05.2016) «</w:t>
      </w:r>
      <w:r w:rsidRPr="000706FE">
        <w:t>О государственной гражданской службе Росси</w:t>
      </w:r>
      <w:r w:rsidRPr="000706FE">
        <w:t>й</w:t>
      </w:r>
      <w:r w:rsidRPr="000706FE">
        <w:t>ской Федерации</w:t>
      </w:r>
      <w:r w:rsidR="00DB3D21">
        <w:t>»</w:t>
      </w:r>
      <w:r w:rsidRPr="000706FE">
        <w:t>;</w:t>
      </w:r>
    </w:p>
    <w:p w:rsidR="00C80D9B" w:rsidRPr="000706FE" w:rsidRDefault="00C80D9B" w:rsidP="000706FE">
      <w:pPr>
        <w:pStyle w:val="21"/>
      </w:pPr>
      <w:r w:rsidRPr="000706FE">
        <w:t xml:space="preserve">Трудового кодекса Российской Федерации от 30.12.2001 № 197-ФЗ </w:t>
      </w:r>
      <w:r w:rsidR="00DA2216" w:rsidRPr="000706FE">
        <w:t>(ред. от 30.12.2015)</w:t>
      </w:r>
      <w:r w:rsidRPr="000706FE">
        <w:t>;</w:t>
      </w:r>
    </w:p>
    <w:p w:rsidR="00272B9F" w:rsidRPr="000706FE" w:rsidRDefault="00272B9F" w:rsidP="000706FE">
      <w:pPr>
        <w:pStyle w:val="21"/>
      </w:pPr>
      <w:r w:rsidRPr="000706FE">
        <w:t>Семейного кодекса Российской Федерации  от 29.12.1995 №223-ФЗ (ред. от 30.12.2015);</w:t>
      </w:r>
    </w:p>
    <w:p w:rsidR="00F0080F" w:rsidRDefault="00F0080F" w:rsidP="000706FE">
      <w:pPr>
        <w:pStyle w:val="21"/>
      </w:pPr>
      <w:r w:rsidRPr="000706FE">
        <w:t>Указа Президента РФ от 06.03.</w:t>
      </w:r>
      <w:r w:rsidR="00DB3D21">
        <w:t>1997 №188 (ред. от 13.07.2015) «</w:t>
      </w:r>
      <w:r w:rsidRPr="000706FE">
        <w:t>Об у</w:t>
      </w:r>
      <w:r w:rsidRPr="000706FE">
        <w:t>т</w:t>
      </w:r>
      <w:r w:rsidRPr="000706FE">
        <w:t>верждении Перечня сведений конфиденциального характера</w:t>
      </w:r>
      <w:r w:rsidR="00DB3D21">
        <w:t>»</w:t>
      </w:r>
      <w:r w:rsidRPr="000706FE">
        <w:t>;</w:t>
      </w:r>
    </w:p>
    <w:p w:rsidR="00613295" w:rsidRPr="000706FE" w:rsidRDefault="00613295" w:rsidP="00613295">
      <w:pPr>
        <w:pStyle w:val="21"/>
      </w:pPr>
      <w:r w:rsidRPr="00613295">
        <w:t>Указа Президента РФ от 30.05.2</w:t>
      </w:r>
      <w:r w:rsidR="00DB3D21">
        <w:t>005 № 609  (ред. от 01.07.2014) «</w:t>
      </w:r>
      <w:r w:rsidRPr="00613295">
        <w:t>Об у</w:t>
      </w:r>
      <w:r w:rsidRPr="00613295">
        <w:t>т</w:t>
      </w:r>
      <w:r w:rsidRPr="00613295">
        <w:t>верждении Положения о персональных данных государственного гра</w:t>
      </w:r>
      <w:r w:rsidRPr="00613295">
        <w:t>ж</w:t>
      </w:r>
      <w:r w:rsidRPr="00613295">
        <w:t>данского служащего Российской Федерации и ведении его личного д</w:t>
      </w:r>
      <w:r w:rsidRPr="00613295">
        <w:t>е</w:t>
      </w:r>
      <w:r w:rsidRPr="00613295">
        <w:t>ла»</w:t>
      </w:r>
      <w:r>
        <w:t>;</w:t>
      </w:r>
    </w:p>
    <w:p w:rsidR="00C80D9B" w:rsidRPr="000706FE" w:rsidRDefault="00C80D9B" w:rsidP="000706FE">
      <w:pPr>
        <w:pStyle w:val="21"/>
      </w:pPr>
      <w:r w:rsidRPr="000706FE">
        <w:t xml:space="preserve">Постановления Правительства Российской  Федерации от 01.11.2012 №1119 </w:t>
      </w:r>
      <w:r w:rsidR="00DB3D21">
        <w:t>«</w:t>
      </w:r>
      <w:r w:rsidRPr="000706FE">
        <w:t>Об утверждении требований к защите персональных данных при их обработке в информационных системах персональных данных</w:t>
      </w:r>
      <w:r w:rsidR="00DB3D21">
        <w:t>»</w:t>
      </w:r>
      <w:r w:rsidRPr="000706FE">
        <w:t>;</w:t>
      </w:r>
    </w:p>
    <w:p w:rsidR="00F0080F" w:rsidRPr="000706FE" w:rsidRDefault="00F0080F" w:rsidP="000706FE">
      <w:pPr>
        <w:pStyle w:val="21"/>
      </w:pPr>
      <w:r w:rsidRPr="000706FE">
        <w:t xml:space="preserve">Постановления Правительства РФ от 21.03.2012 №211 (ред. от 06.09.2014) </w:t>
      </w:r>
      <w:r w:rsidR="00DB3D21">
        <w:t>«</w:t>
      </w:r>
      <w:r w:rsidRPr="000706FE">
        <w:t>Об утверждении перечня мер, направленных на обеспеч</w:t>
      </w:r>
      <w:r w:rsidRPr="000706FE">
        <w:t>е</w:t>
      </w:r>
      <w:r w:rsidRPr="000706FE">
        <w:t xml:space="preserve">ние выполнения обязанностей, предусмотренных Федеральным законом </w:t>
      </w:r>
      <w:r w:rsidR="00DB3D21">
        <w:t>«</w:t>
      </w:r>
      <w:r w:rsidRPr="000706FE">
        <w:t>О персональных данных</w:t>
      </w:r>
      <w:r w:rsidR="00DB3D21">
        <w:t>»</w:t>
      </w:r>
      <w:r w:rsidRPr="000706FE">
        <w:t xml:space="preserve"> и принятыми в соответствии с ним норм</w:t>
      </w:r>
      <w:r w:rsidRPr="000706FE">
        <w:t>а</w:t>
      </w:r>
      <w:r w:rsidRPr="000706FE">
        <w:t>тивными правовыми актами, операторами, являющимися государстве</w:t>
      </w:r>
      <w:r w:rsidRPr="000706FE">
        <w:t>н</w:t>
      </w:r>
      <w:r w:rsidRPr="000706FE">
        <w:t>ными или муниципальными органами</w:t>
      </w:r>
      <w:r w:rsidR="00DB3D21">
        <w:t>»</w:t>
      </w:r>
      <w:r w:rsidRPr="000706FE">
        <w:t>;</w:t>
      </w:r>
    </w:p>
    <w:p w:rsidR="00C80D9B" w:rsidRPr="000706FE" w:rsidRDefault="00C80D9B" w:rsidP="000706FE">
      <w:pPr>
        <w:pStyle w:val="21"/>
      </w:pPr>
      <w:r w:rsidRPr="000706FE">
        <w:t xml:space="preserve">Постановления Правительства Российской  Федерации от 15.09.2008 №687 </w:t>
      </w:r>
      <w:r w:rsidR="00DB3D21">
        <w:t>«</w:t>
      </w:r>
      <w:r w:rsidRPr="000706FE">
        <w:t>Об утверждении Положения об особенностях обработки перс</w:t>
      </w:r>
      <w:r w:rsidRPr="000706FE">
        <w:t>о</w:t>
      </w:r>
      <w:r w:rsidRPr="000706FE">
        <w:t>нальных данных, осуществляемой без использования средств автомат</w:t>
      </w:r>
      <w:r w:rsidRPr="000706FE">
        <w:t>и</w:t>
      </w:r>
      <w:r w:rsidRPr="000706FE">
        <w:t>зации</w:t>
      </w:r>
      <w:r w:rsidR="00DB3D21">
        <w:t>»</w:t>
      </w:r>
      <w:r w:rsidRPr="000706FE">
        <w:t>;</w:t>
      </w:r>
    </w:p>
    <w:p w:rsidR="00272B9F" w:rsidRPr="000706FE" w:rsidRDefault="00272B9F" w:rsidP="000706FE">
      <w:pPr>
        <w:pStyle w:val="21"/>
      </w:pPr>
      <w:r w:rsidRPr="000706FE">
        <w:t xml:space="preserve">Постановления Правительства РФ от 29.03.2000 №275 (ред. от 02.06.2016) </w:t>
      </w:r>
      <w:r w:rsidR="00DB3D21">
        <w:t>«</w:t>
      </w:r>
      <w:r w:rsidRPr="000706FE">
        <w:t>Об утверждении правил передачи детей на усыновление (удочерение) и осуществления контроля за условиями их жизни и во</w:t>
      </w:r>
      <w:r w:rsidRPr="000706FE">
        <w:t>с</w:t>
      </w:r>
      <w:r w:rsidRPr="000706FE">
        <w:t>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w:t>
      </w:r>
      <w:r w:rsidRPr="000706FE">
        <w:t>т</w:t>
      </w:r>
      <w:r w:rsidRPr="000706FE">
        <w:t>ва</w:t>
      </w:r>
      <w:r w:rsidR="00DB3D21">
        <w:t>»</w:t>
      </w:r>
      <w:r w:rsidRPr="000706FE">
        <w:t>;</w:t>
      </w:r>
    </w:p>
    <w:p w:rsidR="00272B9F" w:rsidRPr="000706FE" w:rsidRDefault="00F0080F" w:rsidP="000706FE">
      <w:pPr>
        <w:pStyle w:val="21"/>
      </w:pPr>
      <w:r w:rsidRPr="000706FE">
        <w:t>Постановления</w:t>
      </w:r>
      <w:r w:rsidR="00272B9F" w:rsidRPr="000706FE">
        <w:t xml:space="preserve"> Правительства Российской Федерации от 04.11.2006 № 654 «Об утверждении положения о деятельности органов и организаций иностранных государств по усыновлению (удочерению) детей на терр</w:t>
      </w:r>
      <w:r w:rsidR="00272B9F" w:rsidRPr="000706FE">
        <w:t>и</w:t>
      </w:r>
      <w:r w:rsidR="00272B9F" w:rsidRPr="000706FE">
        <w:t>тории Российской Федерации и контроле за ее осуществлением, утве</w:t>
      </w:r>
      <w:r w:rsidR="00272B9F" w:rsidRPr="000706FE">
        <w:t>р</w:t>
      </w:r>
      <w:r w:rsidR="00272B9F" w:rsidRPr="000706FE">
        <w:t>жденного» (Собрание законодательства Российской Федерации, 2006, № 46, ст. 4801; 2013, № 35, ст. 4511);</w:t>
      </w:r>
    </w:p>
    <w:p w:rsidR="00C80D9B" w:rsidRPr="000706FE" w:rsidRDefault="00C13BF3" w:rsidP="000706FE">
      <w:pPr>
        <w:pStyle w:val="21"/>
      </w:pPr>
      <w:r w:rsidRPr="000706FE">
        <w:lastRenderedPageBreak/>
        <w:t>Требований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№17 (Зарегис</w:t>
      </w:r>
      <w:r w:rsidRPr="000706FE">
        <w:t>т</w:t>
      </w:r>
      <w:r w:rsidRPr="000706FE">
        <w:t>рировано в Минюсте России 31.05.2013 №28608)</w:t>
      </w:r>
      <w:r w:rsidR="00C80D9B" w:rsidRPr="000706FE">
        <w:t>;</w:t>
      </w:r>
    </w:p>
    <w:p w:rsidR="00C80D9B" w:rsidRPr="000706FE" w:rsidRDefault="00C80D9B" w:rsidP="000706FE">
      <w:pPr>
        <w:pStyle w:val="21"/>
      </w:pPr>
      <w:r w:rsidRPr="000706FE">
        <w:t>Состава и содержания организационных и технических мер по обесп</w:t>
      </w:r>
      <w:r w:rsidRPr="000706FE">
        <w:t>е</w:t>
      </w:r>
      <w:r w:rsidRPr="000706FE">
        <w:t>чению безопасности персональных данных при их обработке в инфо</w:t>
      </w:r>
      <w:r w:rsidRPr="000706FE">
        <w:t>р</w:t>
      </w:r>
      <w:r w:rsidRPr="000706FE">
        <w:t>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w:t>
      </w:r>
      <w:r w:rsidRPr="000706FE">
        <w:t>и</w:t>
      </w:r>
      <w:r w:rsidRPr="000706FE">
        <w:t>ровано в Минюсте России 18.08.2014 №33620);</w:t>
      </w:r>
    </w:p>
    <w:p w:rsidR="00C13BF3" w:rsidRPr="000706FE" w:rsidRDefault="00C80D9B" w:rsidP="000706FE">
      <w:pPr>
        <w:pStyle w:val="21"/>
      </w:pPr>
      <w:r w:rsidRPr="000706FE">
        <w:t>Перечн</w:t>
      </w:r>
      <w:r w:rsidR="006F5273" w:rsidRPr="000706FE">
        <w:t>я</w:t>
      </w:r>
      <w:r w:rsidRPr="000706FE">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w:t>
      </w:r>
      <w:r w:rsidRPr="000706FE">
        <w:t>р</w:t>
      </w:r>
      <w:r w:rsidRPr="000706FE">
        <w:t>жденн</w:t>
      </w:r>
      <w:r w:rsidR="006F5273" w:rsidRPr="000706FE">
        <w:t>ого</w:t>
      </w:r>
      <w:r w:rsidRPr="000706FE">
        <w:t xml:space="preserve"> приказом Министерства культуры Российской Федерации от 25.08.2010  № 558</w:t>
      </w:r>
      <w:r w:rsidR="0080502A" w:rsidRPr="000706FE">
        <w:t xml:space="preserve"> </w:t>
      </w:r>
      <w:r w:rsidR="00BC782E" w:rsidRPr="000706FE">
        <w:t xml:space="preserve">(с изм. от 04.02.2015) </w:t>
      </w:r>
      <w:r w:rsidRPr="000706FE">
        <w:t xml:space="preserve"> (зарегистрировано в Минюсте РФ 08.09.2010, регистрационный № 18380), </w:t>
      </w:r>
    </w:p>
    <w:p w:rsidR="00272B9F" w:rsidRPr="000706FE" w:rsidRDefault="00272B9F" w:rsidP="000706FE">
      <w:pPr>
        <w:pStyle w:val="21"/>
      </w:pPr>
      <w:r w:rsidRPr="000706FE">
        <w:t>Порядка формирования, ведения и использования государственного банка данных о детях, оставшихся без попечения родителей, утвержде</w:t>
      </w:r>
      <w:r w:rsidRPr="000706FE">
        <w:t>н</w:t>
      </w:r>
      <w:r w:rsidRPr="000706FE">
        <w:t>ного  приказом Министерства образования и науки Российской Федер</w:t>
      </w:r>
      <w:r w:rsidRPr="000706FE">
        <w:t>а</w:t>
      </w:r>
      <w:r w:rsidRPr="000706FE">
        <w:t>ции от 17.02.2015 № 101 (ред. от 17.03.2016) (зарегистрирован Мин</w:t>
      </w:r>
      <w:r w:rsidRPr="000706FE">
        <w:t>и</w:t>
      </w:r>
      <w:r w:rsidRPr="000706FE">
        <w:t>стерством юстиции Российской Федерации 20.03.2015, регистрацио</w:t>
      </w:r>
      <w:r w:rsidRPr="000706FE">
        <w:t>н</w:t>
      </w:r>
      <w:r w:rsidRPr="000706FE">
        <w:t>ный № 36498);</w:t>
      </w:r>
    </w:p>
    <w:p w:rsidR="00915F0C" w:rsidRPr="000706FE" w:rsidRDefault="00C13BF3" w:rsidP="000706FE">
      <w:pPr>
        <w:pStyle w:val="21"/>
      </w:pPr>
      <w:r w:rsidRPr="000706FE">
        <w:t>Методики определения актуальных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14.02.2008</w:t>
      </w:r>
      <w:r w:rsidR="00915F0C" w:rsidRPr="000706FE">
        <w:t>;</w:t>
      </w:r>
    </w:p>
    <w:p w:rsidR="00F0080F" w:rsidRPr="000706FE" w:rsidRDefault="00915F0C" w:rsidP="000706FE">
      <w:pPr>
        <w:pStyle w:val="21"/>
      </w:pPr>
      <w:r w:rsidRPr="000706FE">
        <w:t xml:space="preserve">Разъяснений Роскомнадзора </w:t>
      </w:r>
      <w:r w:rsidR="00DB3D21">
        <w:t>«</w:t>
      </w:r>
      <w:r w:rsidRPr="000706FE">
        <w:t>О вопросах отнесения фото- и видео- из</w:t>
      </w:r>
      <w:r w:rsidRPr="000706FE">
        <w:t>о</w:t>
      </w:r>
      <w:r w:rsidRPr="000706FE">
        <w:t>бражения, дактилоскопических данных и иной информации к биометр</w:t>
      </w:r>
      <w:r w:rsidRPr="000706FE">
        <w:t>и</w:t>
      </w:r>
      <w:r w:rsidRPr="000706FE">
        <w:t>ческим персональным данным и особенности их обработки", "Эконом</w:t>
      </w:r>
      <w:r w:rsidRPr="000706FE">
        <w:t>и</w:t>
      </w:r>
      <w:r w:rsidRPr="000706FE">
        <w:t>ка и жизнь</w:t>
      </w:r>
      <w:r w:rsidR="00DB3D21">
        <w:t>»</w:t>
      </w:r>
      <w:r w:rsidRPr="000706FE">
        <w:t xml:space="preserve"> (Бухгалтерское приложение), №36, 13.09.2013</w:t>
      </w:r>
      <w:r w:rsidR="00F0080F" w:rsidRPr="000706FE">
        <w:t>;</w:t>
      </w:r>
    </w:p>
    <w:p w:rsidR="00F0080F" w:rsidRPr="00D11137" w:rsidRDefault="00F0080F" w:rsidP="000706FE">
      <w:pPr>
        <w:pStyle w:val="21"/>
        <w:rPr>
          <w:b/>
        </w:rPr>
      </w:pPr>
      <w:r w:rsidRPr="000706FE">
        <w:t>закона Забайкальского края от 26 декабря 2012 года № 777-ЗЗК «О п</w:t>
      </w:r>
      <w:r w:rsidRPr="000706FE">
        <w:t>о</w:t>
      </w:r>
      <w:r w:rsidRPr="000706FE">
        <w:t>рядке формирования списка детей-сирот и детей, оставшихся без поп</w:t>
      </w:r>
      <w:r w:rsidRPr="000706FE">
        <w:t>е</w:t>
      </w:r>
      <w:r w:rsidRPr="000706FE">
        <w:t>чения родителей, лиц из числа детей-сирот и детей, оставшихся без п</w:t>
      </w:r>
      <w:r w:rsidRPr="000706FE">
        <w:t>о</w:t>
      </w:r>
      <w:r w:rsidRPr="000706FE">
        <w:t>печения родителей, которые подлежат обеспечению жилыми помещ</w:t>
      </w:r>
      <w:r w:rsidRPr="000706FE">
        <w:t>е</w:t>
      </w:r>
      <w:r w:rsidRPr="000706FE">
        <w:t>ниями на территории Забайкальского края» («Забайкальский рабочий», № 248, 28.12.2012);</w:t>
      </w:r>
    </w:p>
    <w:p w:rsidR="00D11137" w:rsidRPr="004D3CFF" w:rsidRDefault="00D11137" w:rsidP="000706FE">
      <w:pPr>
        <w:pStyle w:val="21"/>
      </w:pPr>
      <w:r w:rsidRPr="00D11137">
        <w:t xml:space="preserve">Порядка формирования и ведения регистра получателей социальных </w:t>
      </w:r>
      <w:r w:rsidRPr="004D3CFF">
        <w:t>у</w:t>
      </w:r>
      <w:r w:rsidRPr="004D3CFF">
        <w:t>с</w:t>
      </w:r>
      <w:r w:rsidRPr="004D3CFF">
        <w:t>луг в Забайкальском крае,  утвержденного постановлением Правител</w:t>
      </w:r>
      <w:r w:rsidRPr="004D3CFF">
        <w:t>ь</w:t>
      </w:r>
      <w:r w:rsidRPr="004D3CFF">
        <w:t>ства Забайкальского края от 24.10.2014 № 582;</w:t>
      </w:r>
    </w:p>
    <w:p w:rsidR="004D3CFF" w:rsidRDefault="004D3CFF" w:rsidP="004D3CFF">
      <w:pPr>
        <w:pStyle w:val="21"/>
      </w:pPr>
      <w:r w:rsidRPr="004D3CFF">
        <w:lastRenderedPageBreak/>
        <w:t>Порядка формирования и ведения реестра поставщиков социальных у</w:t>
      </w:r>
      <w:r w:rsidRPr="004D3CFF">
        <w:t>с</w:t>
      </w:r>
      <w:r w:rsidRPr="004D3CFF">
        <w:t>луг в Забайкальском крае, утвержденного постановлением Правительс</w:t>
      </w:r>
      <w:r w:rsidRPr="004D3CFF">
        <w:t>т</w:t>
      </w:r>
      <w:r w:rsidRPr="004D3CFF">
        <w:t>ва Забайкальского края от 24.10.2014 № 581</w:t>
      </w:r>
      <w:r>
        <w:t>;</w:t>
      </w:r>
    </w:p>
    <w:p w:rsidR="00040CC0" w:rsidRDefault="00040CC0" w:rsidP="004D3CFF">
      <w:pPr>
        <w:pStyle w:val="21"/>
      </w:pPr>
      <w:r w:rsidRPr="00040CC0">
        <w:t>Порядка включения в резерв управленческих кадров Забайкальского края, нахождения в составе резерва и исключения из состава резерва, утвержденного Комиссией по формированию и подготовке резерва управленческих кадров Забайкальского края 29.09.2010</w:t>
      </w:r>
      <w:r>
        <w:t>;</w:t>
      </w:r>
    </w:p>
    <w:p w:rsidR="00040CC0" w:rsidRPr="004D3CFF" w:rsidRDefault="00040CC0" w:rsidP="00040CC0">
      <w:pPr>
        <w:pStyle w:val="21"/>
      </w:pPr>
      <w:r w:rsidRPr="00040CC0">
        <w:t>Порядка формирования и ведения регистра получателей социальных у</w:t>
      </w:r>
      <w:r w:rsidRPr="00040CC0">
        <w:t>с</w:t>
      </w:r>
      <w:r w:rsidRPr="00040CC0">
        <w:t>луг в Забайкальском крае,  утвержденного постановлением Правител</w:t>
      </w:r>
      <w:r w:rsidRPr="00040CC0">
        <w:t>ь</w:t>
      </w:r>
      <w:r w:rsidRPr="00040CC0">
        <w:t>ства Забайкальского края от 24.10.2014 № 582</w:t>
      </w:r>
      <w:r>
        <w:t>;</w:t>
      </w:r>
    </w:p>
    <w:p w:rsidR="00C80D9B" w:rsidRPr="000706FE" w:rsidRDefault="00F0080F" w:rsidP="000706FE">
      <w:pPr>
        <w:pStyle w:val="21"/>
      </w:pPr>
      <w:r w:rsidRPr="004D3CFF">
        <w:t>постановления Правительства Забайкальского края от 26 марта 2014 г</w:t>
      </w:r>
      <w:r w:rsidRPr="004D3CFF">
        <w:t>о</w:t>
      </w:r>
      <w:r w:rsidRPr="004D3CFF">
        <w:t>да № 122 «Об утверждении Положения о Министерстве социальной</w:t>
      </w:r>
      <w:r w:rsidRPr="000706FE">
        <w:t xml:space="preserve"> з</w:t>
      </w:r>
      <w:r w:rsidRPr="000706FE">
        <w:t>а</w:t>
      </w:r>
      <w:r w:rsidRPr="000706FE">
        <w:t>щиты населения Забайкальского края» («Азия-Экспресс», № 14/1, 10.04.2014)</w:t>
      </w:r>
      <w:r w:rsidR="00C80D9B" w:rsidRPr="000706FE">
        <w:t>.</w:t>
      </w:r>
    </w:p>
    <w:p w:rsidR="00C80D9B" w:rsidRPr="00474A31" w:rsidRDefault="00C80D9B" w:rsidP="000706FE">
      <w:pPr>
        <w:pStyle w:val="10"/>
        <w:numPr>
          <w:ilvl w:val="0"/>
          <w:numId w:val="0"/>
        </w:numPr>
        <w:ind w:left="360"/>
        <w:rPr>
          <w:highlight w:val="cyan"/>
        </w:rPr>
      </w:pPr>
    </w:p>
    <w:p w:rsidR="00C80D9B" w:rsidRPr="000706FE" w:rsidRDefault="00135162" w:rsidP="000706FE">
      <w:pPr>
        <w:pStyle w:val="10"/>
      </w:pPr>
      <w:r w:rsidRPr="000706FE">
        <w:t xml:space="preserve">IV. </w:t>
      </w:r>
      <w:r w:rsidR="00C80D9B" w:rsidRPr="000706FE">
        <w:t>Термины, обозначения, сокращения</w:t>
      </w:r>
    </w:p>
    <w:p w:rsidR="00C80D9B" w:rsidRPr="000706FE" w:rsidRDefault="00C80D9B" w:rsidP="000706FE">
      <w:pPr>
        <w:pStyle w:val="10"/>
        <w:numPr>
          <w:ilvl w:val="0"/>
          <w:numId w:val="0"/>
        </w:numPr>
        <w:ind w:left="360"/>
      </w:pPr>
    </w:p>
    <w:p w:rsidR="00C80D9B" w:rsidRPr="000706FE" w:rsidRDefault="00C80D9B" w:rsidP="003B4A79">
      <w:pPr>
        <w:pStyle w:val="22"/>
      </w:pPr>
      <w:r w:rsidRPr="000706FE">
        <w:t>В настоящ</w:t>
      </w:r>
      <w:r w:rsidR="00FA73A4" w:rsidRPr="000706FE">
        <w:t>ей</w:t>
      </w:r>
      <w:r w:rsidRPr="000706FE">
        <w:t xml:space="preserve"> </w:t>
      </w:r>
      <w:r w:rsidR="00FA73A4" w:rsidRPr="000706FE">
        <w:t>Политике</w:t>
      </w:r>
      <w:r w:rsidRPr="000706FE">
        <w:t xml:space="preserve"> используются следующие термины и определения: </w:t>
      </w:r>
    </w:p>
    <w:p w:rsidR="000654E4" w:rsidRPr="000706FE" w:rsidRDefault="00651BCB" w:rsidP="003B4A79">
      <w:pPr>
        <w:pStyle w:val="33"/>
      </w:pPr>
      <w:bookmarkStart w:id="10" w:name="sub_303"/>
      <w:r w:rsidRPr="000706FE">
        <w:rPr>
          <w:b/>
        </w:rPr>
        <w:t>А</w:t>
      </w:r>
      <w:r w:rsidR="000654E4" w:rsidRPr="000706FE">
        <w:rPr>
          <w:b/>
        </w:rPr>
        <w:t>втоматизированная обработка персональных данных</w:t>
      </w:r>
      <w:r w:rsidR="000654E4" w:rsidRPr="000706FE">
        <w:t xml:space="preserve"> – обработка персональных данных с помощью</w:t>
      </w:r>
      <w:r w:rsidRPr="000706FE">
        <w:t xml:space="preserve"> </w:t>
      </w:r>
      <w:r w:rsidRPr="00125301">
        <w:t>средств</w:t>
      </w:r>
      <w:r w:rsidRPr="000706FE">
        <w:t xml:space="preserve"> вычислительной техники</w:t>
      </w:r>
      <w:r w:rsidRPr="000706FE">
        <w:rPr>
          <w:rStyle w:val="aff3"/>
        </w:rPr>
        <w:footnoteReference w:id="2"/>
      </w:r>
      <w:r w:rsidRPr="000706FE">
        <w:t>.</w:t>
      </w:r>
    </w:p>
    <w:p w:rsidR="000654E4" w:rsidRPr="00B913F1" w:rsidRDefault="0091430C" w:rsidP="003B4A79">
      <w:pPr>
        <w:pStyle w:val="33"/>
      </w:pPr>
      <w:r w:rsidRPr="00B913F1">
        <w:rPr>
          <w:b/>
        </w:rPr>
        <w:t>Б</w:t>
      </w:r>
      <w:r w:rsidR="000654E4" w:rsidRPr="00B913F1">
        <w:rPr>
          <w:b/>
        </w:rPr>
        <w:t>локирование персональных данных</w:t>
      </w:r>
      <w:r w:rsidR="000654E4" w:rsidRPr="00B913F1">
        <w:t xml:space="preserve"> - временное прекращение обр</w:t>
      </w:r>
      <w:r w:rsidR="000654E4" w:rsidRPr="00B913F1">
        <w:t>а</w:t>
      </w:r>
      <w:r w:rsidR="000654E4" w:rsidRPr="00B913F1">
        <w:t>ботки персональных данных (за исключением случаев, если обработка нео</w:t>
      </w:r>
      <w:r w:rsidR="000654E4" w:rsidRPr="00B913F1">
        <w:t>б</w:t>
      </w:r>
      <w:r w:rsidR="000654E4" w:rsidRPr="00B913F1">
        <w:t>ходима для уточнения персональ</w:t>
      </w:r>
      <w:r w:rsidRPr="00B913F1">
        <w:t>ных данных)</w:t>
      </w:r>
      <w:r w:rsidRPr="00B913F1">
        <w:rPr>
          <w:rStyle w:val="aff3"/>
        </w:rPr>
        <w:footnoteReference w:id="3"/>
      </w:r>
      <w:r w:rsidRPr="00B913F1">
        <w:t>.</w:t>
      </w:r>
    </w:p>
    <w:p w:rsidR="000654E4" w:rsidRPr="00B913F1" w:rsidRDefault="002453F5" w:rsidP="003B4A79">
      <w:pPr>
        <w:pStyle w:val="33"/>
      </w:pPr>
      <w:r w:rsidRPr="00B913F1">
        <w:rPr>
          <w:b/>
        </w:rPr>
        <w:t>Должностное лицо</w:t>
      </w:r>
      <w:r w:rsidRPr="00B913F1">
        <w:t xml:space="preserve"> –  работник </w:t>
      </w:r>
      <w:r w:rsidR="000865BC">
        <w:t>Министерства</w:t>
      </w:r>
      <w:r w:rsidRPr="00B913F1">
        <w:t xml:space="preserve">, правомочный  от имени </w:t>
      </w:r>
      <w:r w:rsidR="000865BC">
        <w:t>Министерства</w:t>
      </w:r>
      <w:r w:rsidRPr="00B913F1">
        <w:t xml:space="preserve"> исполнять определенные, предусмотренные должностными обязанностями действия</w:t>
      </w:r>
      <w:r w:rsidR="00834D29" w:rsidRPr="00B913F1">
        <w:t>.</w:t>
      </w:r>
    </w:p>
    <w:p w:rsidR="000654E4" w:rsidRPr="00B913F1" w:rsidRDefault="0091430C" w:rsidP="003B4A79">
      <w:pPr>
        <w:pStyle w:val="33"/>
      </w:pPr>
      <w:r w:rsidRPr="00B913F1">
        <w:rPr>
          <w:b/>
        </w:rPr>
        <w:t>И</w:t>
      </w:r>
      <w:r w:rsidR="000654E4" w:rsidRPr="00B913F1">
        <w:rPr>
          <w:b/>
        </w:rPr>
        <w:t>нформационная система персональных данных (ИСПДн)</w:t>
      </w:r>
      <w:r w:rsidR="000654E4" w:rsidRPr="00B913F1">
        <w:t xml:space="preserve"> – со</w:t>
      </w:r>
      <w:r w:rsidR="000654E4" w:rsidRPr="00B913F1">
        <w:rPr>
          <w:rStyle w:val="330"/>
        </w:rPr>
        <w:t>в</w:t>
      </w:r>
      <w:r w:rsidR="000654E4" w:rsidRPr="00B913F1">
        <w:t>оку</w:t>
      </w:r>
      <w:r w:rsidR="000654E4" w:rsidRPr="00B913F1">
        <w:t>п</w:t>
      </w:r>
      <w:r w:rsidR="000654E4" w:rsidRPr="00B913F1">
        <w:t>ность содержащихся в базах данных персональных данных и обеспечива</w:t>
      </w:r>
      <w:r w:rsidR="000654E4" w:rsidRPr="00B913F1">
        <w:t>ю</w:t>
      </w:r>
      <w:r w:rsidR="000654E4" w:rsidRPr="00B913F1">
        <w:t>щих их обработку информационных т</w:t>
      </w:r>
      <w:r w:rsidRPr="00B913F1">
        <w:t>ехнологий и технических средств</w:t>
      </w:r>
      <w:r w:rsidRPr="00B913F1">
        <w:rPr>
          <w:rStyle w:val="aff3"/>
        </w:rPr>
        <w:footnoteReference w:id="4"/>
      </w:r>
      <w:r w:rsidRPr="00B913F1">
        <w:t>.</w:t>
      </w:r>
    </w:p>
    <w:p w:rsidR="000654E4" w:rsidRPr="00B913F1" w:rsidRDefault="0091430C" w:rsidP="003B4A79">
      <w:pPr>
        <w:pStyle w:val="33"/>
      </w:pPr>
      <w:r w:rsidRPr="00B913F1">
        <w:rPr>
          <w:b/>
        </w:rPr>
        <w:t>К</w:t>
      </w:r>
      <w:r w:rsidR="000654E4" w:rsidRPr="00B913F1">
        <w:rPr>
          <w:b/>
        </w:rPr>
        <w:t>онфиденциальность персональных данных</w:t>
      </w:r>
      <w:r w:rsidR="000654E4" w:rsidRPr="00B913F1">
        <w:t xml:space="preserve"> – требование обязател</w:t>
      </w:r>
      <w:r w:rsidR="000654E4" w:rsidRPr="00B913F1">
        <w:t>ь</w:t>
      </w:r>
      <w:r w:rsidR="000654E4" w:rsidRPr="00B913F1">
        <w:t>ного соблюдения недопущения распространения персональных данных без согласия субъекта персональных данных или наличия иного законного осн</w:t>
      </w:r>
      <w:r w:rsidR="000654E4" w:rsidRPr="00B913F1">
        <w:t>о</w:t>
      </w:r>
      <w:r w:rsidRPr="00B913F1">
        <w:t>вания</w:t>
      </w:r>
      <w:r w:rsidRPr="00B913F1">
        <w:rPr>
          <w:rStyle w:val="aff3"/>
        </w:rPr>
        <w:footnoteReference w:id="5"/>
      </w:r>
      <w:r w:rsidRPr="00B913F1">
        <w:t>.</w:t>
      </w:r>
    </w:p>
    <w:p w:rsidR="00321D96" w:rsidRPr="00B913F1" w:rsidRDefault="00321D96" w:rsidP="003B4A79">
      <w:pPr>
        <w:pStyle w:val="33"/>
      </w:pPr>
      <w:r w:rsidRPr="00B913F1">
        <w:rPr>
          <w:b/>
        </w:rPr>
        <w:lastRenderedPageBreak/>
        <w:t xml:space="preserve">Контролируемая зона – </w:t>
      </w:r>
      <w:r w:rsidRPr="00B913F1">
        <w:t>это пространство, в котором исключено неко</w:t>
      </w:r>
      <w:r w:rsidRPr="00B913F1">
        <w:t>н</w:t>
      </w:r>
      <w:r w:rsidRPr="00B913F1">
        <w:t>тролируемое пребывание</w:t>
      </w:r>
      <w:r w:rsidR="00415EDC" w:rsidRPr="00B913F1">
        <w:t xml:space="preserve"> </w:t>
      </w:r>
      <w:r w:rsidR="000D28EE" w:rsidRPr="000D28EE">
        <w:t>сотрудников</w:t>
      </w:r>
      <w:r w:rsidR="00415EDC" w:rsidRPr="00B913F1">
        <w:t>, не допущенных в установленном п</w:t>
      </w:r>
      <w:r w:rsidR="00415EDC" w:rsidRPr="00B913F1">
        <w:t>о</w:t>
      </w:r>
      <w:r w:rsidR="00415EDC" w:rsidRPr="00B913F1">
        <w:t>рядке</w:t>
      </w:r>
      <w:r w:rsidR="004F113E" w:rsidRPr="00B913F1">
        <w:rPr>
          <w:rStyle w:val="aff3"/>
        </w:rPr>
        <w:footnoteReference w:id="6"/>
      </w:r>
      <w:r w:rsidR="00415EDC" w:rsidRPr="00B913F1">
        <w:t xml:space="preserve"> к конфиденциальной информации, а также</w:t>
      </w:r>
      <w:r w:rsidRPr="00B913F1">
        <w:t xml:space="preserve"> посетителей оператора и посторонних</w:t>
      </w:r>
      <w:r w:rsidR="00415EDC" w:rsidRPr="00B913F1">
        <w:t xml:space="preserve"> лиц</w:t>
      </w:r>
      <w:r w:rsidRPr="00B913F1">
        <w:t>, технических и иных материальных средств</w:t>
      </w:r>
      <w:r w:rsidRPr="00B913F1">
        <w:rPr>
          <w:rStyle w:val="aff3"/>
        </w:rPr>
        <w:footnoteReference w:id="7"/>
      </w:r>
      <w:r w:rsidRPr="00B913F1">
        <w:t>.</w:t>
      </w:r>
    </w:p>
    <w:p w:rsidR="000654E4" w:rsidRPr="00E15264" w:rsidRDefault="00932EF7" w:rsidP="003B4A79">
      <w:pPr>
        <w:pStyle w:val="33"/>
      </w:pPr>
      <w:r w:rsidRPr="00E15264">
        <w:rPr>
          <w:b/>
        </w:rPr>
        <w:t>О</w:t>
      </w:r>
      <w:r w:rsidR="000654E4" w:rsidRPr="00E15264">
        <w:rPr>
          <w:b/>
        </w:rPr>
        <w:t>безличивание персональных данных</w:t>
      </w:r>
      <w:r w:rsidR="000654E4" w:rsidRPr="00E15264">
        <w:t xml:space="preserve"> – действия, в результате кот</w:t>
      </w:r>
      <w:r w:rsidR="000654E4" w:rsidRPr="00E15264">
        <w:t>о</w:t>
      </w:r>
      <w:r w:rsidR="000654E4" w:rsidRPr="00E15264">
        <w:t>рых становится невозможным без использования дополнительной информ</w:t>
      </w:r>
      <w:r w:rsidR="000654E4" w:rsidRPr="00E15264">
        <w:t>а</w:t>
      </w:r>
      <w:r w:rsidR="000654E4" w:rsidRPr="00E15264">
        <w:t>ции определить принадлежность персональных данных конкретному субъе</w:t>
      </w:r>
      <w:r w:rsidR="000654E4" w:rsidRPr="00E15264">
        <w:t>к</w:t>
      </w:r>
      <w:r w:rsidR="000654E4" w:rsidRPr="00E15264">
        <w:t>ту персо</w:t>
      </w:r>
      <w:r w:rsidRPr="00E15264">
        <w:t>нальных данных</w:t>
      </w:r>
      <w:r w:rsidRPr="00E15264">
        <w:rPr>
          <w:rStyle w:val="aff3"/>
        </w:rPr>
        <w:footnoteReference w:id="8"/>
      </w:r>
      <w:r w:rsidRPr="00E15264">
        <w:t>.</w:t>
      </w:r>
    </w:p>
    <w:p w:rsidR="000654E4" w:rsidRPr="00E15264" w:rsidRDefault="009A7FDD" w:rsidP="003B4A79">
      <w:pPr>
        <w:pStyle w:val="33"/>
      </w:pPr>
      <w:r w:rsidRPr="00E15264">
        <w:rPr>
          <w:b/>
        </w:rPr>
        <w:t>О</w:t>
      </w:r>
      <w:r w:rsidR="000654E4" w:rsidRPr="00E15264">
        <w:rPr>
          <w:b/>
        </w:rPr>
        <w:t>ператор персональных данных</w:t>
      </w:r>
      <w:r w:rsidR="000654E4" w:rsidRPr="00E15264">
        <w:t xml:space="preserve"> - государственный орган, муниц</w:t>
      </w:r>
      <w:r w:rsidR="000654E4" w:rsidRPr="00E15264">
        <w:t>и</w:t>
      </w:r>
      <w:r w:rsidR="000654E4" w:rsidRPr="00E15264">
        <w:t>пальный орган, юридическое или физическое лицо, самостоятельно или с</w:t>
      </w:r>
      <w:r w:rsidR="000654E4" w:rsidRPr="00E15264">
        <w:t>о</w:t>
      </w:r>
      <w:r w:rsidR="000654E4" w:rsidRPr="00E15264">
        <w:t>вместно с другими лицами организующие и (или) осуществляющие обрабо</w:t>
      </w:r>
      <w:r w:rsidR="000654E4" w:rsidRPr="00E15264">
        <w:t>т</w:t>
      </w:r>
      <w:r w:rsidR="000654E4" w:rsidRPr="00E15264">
        <w:t>ку персональных данных, а также определяющие цели обработки персонал</w:t>
      </w:r>
      <w:r w:rsidR="000654E4" w:rsidRPr="00E15264">
        <w:t>ь</w:t>
      </w:r>
      <w:r w:rsidR="000654E4" w:rsidRPr="00E15264">
        <w:t>ных данных, состав персональных данных, подлежащих обработке, действия (операции), сове</w:t>
      </w:r>
      <w:r w:rsidRPr="00E15264">
        <w:t>ршаемые с персональными данными</w:t>
      </w:r>
      <w:r w:rsidRPr="00E15264">
        <w:rPr>
          <w:rStyle w:val="aff3"/>
        </w:rPr>
        <w:footnoteReference w:id="9"/>
      </w:r>
      <w:r w:rsidRPr="00E15264">
        <w:t>.</w:t>
      </w:r>
    </w:p>
    <w:p w:rsidR="00537475" w:rsidRDefault="00537475" w:rsidP="003B4A79">
      <w:pPr>
        <w:pStyle w:val="33"/>
      </w:pPr>
      <w:r w:rsidRPr="00537475">
        <w:rPr>
          <w:b/>
        </w:rPr>
        <w:t xml:space="preserve">Получатель </w:t>
      </w:r>
      <w:r w:rsidR="00E54031">
        <w:rPr>
          <w:b/>
        </w:rPr>
        <w:t xml:space="preserve">государственных и </w:t>
      </w:r>
      <w:r w:rsidRPr="00537475">
        <w:rPr>
          <w:b/>
        </w:rPr>
        <w:t>социальных услуг</w:t>
      </w:r>
      <w:r w:rsidRPr="00537475">
        <w:t xml:space="preserve"> - гражданин, кот</w:t>
      </w:r>
      <w:r w:rsidRPr="00537475">
        <w:t>о</w:t>
      </w:r>
      <w:r w:rsidRPr="00537475">
        <w:t>рый признан нуждающимся в социальном обслуживании и которому предо</w:t>
      </w:r>
      <w:r w:rsidRPr="00537475">
        <w:t>с</w:t>
      </w:r>
      <w:r w:rsidRPr="00537475">
        <w:lastRenderedPageBreak/>
        <w:t>тавляются социальная услуга или социальные услуги</w:t>
      </w:r>
      <w:r>
        <w:rPr>
          <w:rStyle w:val="aff3"/>
        </w:rPr>
        <w:footnoteReference w:id="10"/>
      </w:r>
      <w:r w:rsidR="00E54031">
        <w:t>, а так же гражданин, обратившийся за получением государственных услуг, предоставляемых М</w:t>
      </w:r>
      <w:r w:rsidR="00E54031">
        <w:t>и</w:t>
      </w:r>
      <w:r w:rsidR="00E54031">
        <w:t>нистерством в соответствии с действующим законодательством.</w:t>
      </w:r>
    </w:p>
    <w:p w:rsidR="00225068" w:rsidRPr="00537475" w:rsidRDefault="00225068" w:rsidP="003B4A79">
      <w:pPr>
        <w:pStyle w:val="33"/>
      </w:pPr>
      <w:r w:rsidRPr="00225068">
        <w:rPr>
          <w:b/>
        </w:rPr>
        <w:t>Поставщик социальных услуг</w:t>
      </w:r>
      <w:r w:rsidRPr="00225068">
        <w:t xml:space="preserve"> - юридическое лицо независимо от его организационно-правовой формы и (или) индивидуальный предприниматель, осуществляющие социальное обслуживание</w:t>
      </w:r>
      <w:r>
        <w:rPr>
          <w:rStyle w:val="aff3"/>
        </w:rPr>
        <w:footnoteReference w:id="11"/>
      </w:r>
      <w:r>
        <w:t>.</w:t>
      </w:r>
    </w:p>
    <w:p w:rsidR="000654E4" w:rsidRPr="00E15264" w:rsidRDefault="009A7FDD" w:rsidP="003B4A79">
      <w:pPr>
        <w:pStyle w:val="33"/>
      </w:pPr>
      <w:r w:rsidRPr="00E15264">
        <w:rPr>
          <w:b/>
        </w:rPr>
        <w:t>П</w:t>
      </w:r>
      <w:r w:rsidR="000654E4" w:rsidRPr="00E15264">
        <w:rPr>
          <w:b/>
        </w:rPr>
        <w:t>редоставление персональных данных</w:t>
      </w:r>
      <w:r w:rsidR="000654E4" w:rsidRPr="00E15264">
        <w:t xml:space="preserve"> – действия, направленные на раскрытие персональных данных определенному л</w:t>
      </w:r>
      <w:r w:rsidRPr="00E15264">
        <w:t>ицу или определенному кругу лиц</w:t>
      </w:r>
      <w:r w:rsidRPr="00E15264">
        <w:rPr>
          <w:rStyle w:val="aff3"/>
        </w:rPr>
        <w:footnoteReference w:id="12"/>
      </w:r>
      <w:r w:rsidRPr="00E15264">
        <w:t>.</w:t>
      </w:r>
    </w:p>
    <w:p w:rsidR="00D22805" w:rsidRPr="00E15264" w:rsidRDefault="00D22805" w:rsidP="003B4A79">
      <w:pPr>
        <w:pStyle w:val="33"/>
      </w:pPr>
      <w:r w:rsidRPr="00E15264">
        <w:rPr>
          <w:b/>
        </w:rPr>
        <w:t>Перечень Главархива</w:t>
      </w:r>
      <w:r w:rsidRPr="00E15264">
        <w:t xml:space="preserve"> </w:t>
      </w:r>
      <w:r w:rsidR="000865BC">
        <w:t>–</w:t>
      </w:r>
      <w:r w:rsidRPr="00E15264">
        <w:t xml:space="preserve"> </w:t>
      </w:r>
      <w:r w:rsidR="000865BC">
        <w:t>«</w:t>
      </w:r>
      <w:r w:rsidRPr="00E15264">
        <w:t>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w:t>
      </w:r>
      <w:r w:rsidR="000865BC">
        <w:t>»</w:t>
      </w:r>
      <w:r w:rsidRPr="00E15264">
        <w:t xml:space="preserve"> (утв. Главархивом СССР 15.08.1988) (ред. от 31.07.2007)</w:t>
      </w:r>
      <w:r w:rsidRPr="00E15264">
        <w:rPr>
          <w:rStyle w:val="aff3"/>
        </w:rPr>
        <w:footnoteReference w:id="13"/>
      </w:r>
      <w:r w:rsidRPr="00E15264">
        <w:t>.</w:t>
      </w:r>
    </w:p>
    <w:p w:rsidR="000654E4" w:rsidRPr="00E15264" w:rsidRDefault="00824C32" w:rsidP="003B4A79">
      <w:pPr>
        <w:pStyle w:val="33"/>
      </w:pPr>
      <w:r w:rsidRPr="00E15264">
        <w:rPr>
          <w:b/>
        </w:rPr>
        <w:t xml:space="preserve">Перечень Минкультуры - </w:t>
      </w:r>
      <w:r w:rsidRPr="00E15264">
        <w:t>«Перечень типовых управленческих архи</w:t>
      </w:r>
      <w:r w:rsidRPr="00E15264">
        <w:t>в</w:t>
      </w:r>
      <w:r w:rsidRPr="00E15264">
        <w:t>ных документов, образующихся в процессе деятельности государственных органов, органов местного самоуправления и организаций, с указанием ср</w:t>
      </w:r>
      <w:r w:rsidRPr="00E15264">
        <w:t>о</w:t>
      </w:r>
      <w:r w:rsidRPr="00E15264">
        <w:t xml:space="preserve">ков хранения», утвержденный приказом Министерства культуры Российской Федерации от 25.08.2010  №558 </w:t>
      </w:r>
      <w:r w:rsidR="00C83D1E" w:rsidRPr="00E15264">
        <w:t xml:space="preserve">(с изм. от 04.02.2015) </w:t>
      </w:r>
      <w:r w:rsidRPr="00E15264">
        <w:t>(зарегистрировано в Минюсте РФ 08.09.2010 Регистрационный № 18380). Перечни типовых а</w:t>
      </w:r>
      <w:r w:rsidRPr="00E15264">
        <w:t>р</w:t>
      </w:r>
      <w:r w:rsidRPr="00E15264">
        <w:t>хивных документов с указанием сроков их хранения утверждаются уполн</w:t>
      </w:r>
      <w:r w:rsidRPr="00E15264">
        <w:t>о</w:t>
      </w:r>
      <w:r w:rsidRPr="00E15264">
        <w:t xml:space="preserve">моченным Правительством Российской Федерации федеральным органом исполнительной власти (часть 3 статьи 6 </w:t>
      </w:r>
      <w:r w:rsidR="00846D5B" w:rsidRPr="00E15264">
        <w:t>Федерального закона от 22.10.2004 №125-ФЗ (ред. от 28.11.2015) «Об архивном деле в Российской Федерации»</w:t>
      </w:r>
      <w:r w:rsidRPr="00E15264">
        <w:t xml:space="preserve">). В соответствии с Указом Президента РФ от 12.05.2008 № 724  (ред. от </w:t>
      </w:r>
      <w:r w:rsidR="00BE0A9F" w:rsidRPr="00E15264">
        <w:t>10</w:t>
      </w:r>
      <w:r w:rsidRPr="00E15264">
        <w:t>.0</w:t>
      </w:r>
      <w:r w:rsidR="00BE0A9F" w:rsidRPr="00E15264">
        <w:t>9.2014</w:t>
      </w:r>
      <w:r w:rsidRPr="00E15264">
        <w:t xml:space="preserve">) </w:t>
      </w:r>
      <w:r w:rsidR="000865BC">
        <w:t>«</w:t>
      </w:r>
      <w:r w:rsidRPr="00E15264">
        <w:t>Вопросы системы и структуры федеральных органов исполн</w:t>
      </w:r>
      <w:r w:rsidRPr="00E15264">
        <w:t>и</w:t>
      </w:r>
      <w:r w:rsidRPr="00E15264">
        <w:t>тельной власти</w:t>
      </w:r>
      <w:r w:rsidR="000865BC">
        <w:t>»</w:t>
      </w:r>
      <w:r w:rsidRPr="00E15264">
        <w:t xml:space="preserve"> и п.5.2.6  Положения о Министерстве культуры Российской Федерации, утвержденного   Постановлением Правительства РФ от 20.07.2011 №590 </w:t>
      </w:r>
      <w:r w:rsidR="00846D5B" w:rsidRPr="00E15264">
        <w:t>(ред. от 25.12.2015)</w:t>
      </w:r>
      <w:r w:rsidRPr="00E15264">
        <w:t xml:space="preserve"> в настоящее время  таким федеральным органом исполнительной власти является Министерство культуры Росси</w:t>
      </w:r>
      <w:r w:rsidRPr="00E15264">
        <w:t>й</w:t>
      </w:r>
      <w:r w:rsidRPr="00E15264">
        <w:t>ской Федерации   (Минкультуры</w:t>
      </w:r>
      <w:r w:rsidR="007965D8" w:rsidRPr="00E15264">
        <w:t>)</w:t>
      </w:r>
      <w:r w:rsidR="009C687B" w:rsidRPr="00E15264">
        <w:t>.</w:t>
      </w:r>
      <w:r w:rsidR="000654E4" w:rsidRPr="00E15264">
        <w:t xml:space="preserve"> </w:t>
      </w:r>
    </w:p>
    <w:p w:rsidR="000654E4" w:rsidRPr="00A97BBD" w:rsidRDefault="009A7FDD" w:rsidP="003B4A79">
      <w:pPr>
        <w:pStyle w:val="33"/>
      </w:pPr>
      <w:r w:rsidRPr="00A97BBD">
        <w:rPr>
          <w:b/>
        </w:rPr>
        <w:t>П</w:t>
      </w:r>
      <w:r w:rsidR="000654E4" w:rsidRPr="00A97BBD">
        <w:rPr>
          <w:b/>
        </w:rPr>
        <w:t>ерсональные данные (ПДн)</w:t>
      </w:r>
      <w:r w:rsidR="000654E4" w:rsidRPr="00A97BBD">
        <w:t xml:space="preserve"> - любая информация, относящаяся к пр</w:t>
      </w:r>
      <w:r w:rsidR="000654E4" w:rsidRPr="00A97BBD">
        <w:t>я</w:t>
      </w:r>
      <w:r w:rsidR="000654E4" w:rsidRPr="00A97BBD">
        <w:t>мо или косвенно определенному или определяемому физическому лицу (субъекту персональных дан</w:t>
      </w:r>
      <w:r w:rsidRPr="00A97BBD">
        <w:t>ных)</w:t>
      </w:r>
      <w:r w:rsidRPr="00A97BBD">
        <w:rPr>
          <w:rStyle w:val="aff3"/>
        </w:rPr>
        <w:footnoteReference w:id="14"/>
      </w:r>
      <w:r w:rsidRPr="00A97BBD">
        <w:t>.</w:t>
      </w:r>
    </w:p>
    <w:p w:rsidR="000654E4" w:rsidRPr="00A97BBD" w:rsidRDefault="00731920" w:rsidP="003B4A79">
      <w:pPr>
        <w:pStyle w:val="33"/>
      </w:pPr>
      <w:r w:rsidRPr="00A97BBD">
        <w:rPr>
          <w:b/>
        </w:rPr>
        <w:lastRenderedPageBreak/>
        <w:t>Р</w:t>
      </w:r>
      <w:r w:rsidR="000654E4" w:rsidRPr="00A97BBD">
        <w:rPr>
          <w:b/>
        </w:rPr>
        <w:t>аспространение персональных данных</w:t>
      </w:r>
      <w:r w:rsidR="000654E4" w:rsidRPr="00A97BBD">
        <w:t xml:space="preserve"> - распространение персонал</w:t>
      </w:r>
      <w:r w:rsidR="000654E4" w:rsidRPr="00A97BBD">
        <w:t>ь</w:t>
      </w:r>
      <w:r w:rsidR="000654E4" w:rsidRPr="00A97BBD">
        <w:t>ных данных– действия, направленные на раскрытие персональных данных неопределенному кру</w:t>
      </w:r>
      <w:r w:rsidRPr="00A97BBD">
        <w:t>гу лиц</w:t>
      </w:r>
      <w:r w:rsidRPr="00A97BBD">
        <w:rPr>
          <w:rStyle w:val="aff3"/>
        </w:rPr>
        <w:footnoteReference w:id="15"/>
      </w:r>
      <w:r w:rsidRPr="00A97BBD">
        <w:t>.</w:t>
      </w:r>
    </w:p>
    <w:p w:rsidR="00FF246A" w:rsidRPr="00A97BBD" w:rsidRDefault="00FF246A" w:rsidP="003B4A79">
      <w:pPr>
        <w:pStyle w:val="33"/>
      </w:pPr>
      <w:r w:rsidRPr="00A97BBD">
        <w:rPr>
          <w:b/>
        </w:rPr>
        <w:t xml:space="preserve">Система защиты </w:t>
      </w:r>
      <w:r w:rsidR="00FB017E" w:rsidRPr="00A97BBD">
        <w:rPr>
          <w:b/>
        </w:rPr>
        <w:t>информации информационных систем</w:t>
      </w:r>
      <w:r w:rsidR="00A56BB5" w:rsidRPr="00A97BBD">
        <w:rPr>
          <w:b/>
        </w:rPr>
        <w:t xml:space="preserve"> </w:t>
      </w:r>
      <w:r w:rsidR="00FB017E" w:rsidRPr="00A97BBD">
        <w:rPr>
          <w:b/>
        </w:rPr>
        <w:t>(СЗИИС</w:t>
      </w:r>
      <w:r w:rsidRPr="00A97BBD">
        <w:rPr>
          <w:b/>
        </w:rPr>
        <w:t>)</w:t>
      </w:r>
      <w:r w:rsidRPr="00A97BBD">
        <w:t xml:space="preserve"> – 1) система по обеспечению безопасности </w:t>
      </w:r>
      <w:r w:rsidR="00FB017E" w:rsidRPr="00A97BBD">
        <w:t>информации</w:t>
      </w:r>
      <w:r w:rsidRPr="00A97BBD">
        <w:t>, создаваемая в соотве</w:t>
      </w:r>
      <w:r w:rsidRPr="00A97BBD">
        <w:t>т</w:t>
      </w:r>
      <w:r w:rsidRPr="00A97BBD">
        <w:t>ствии с нормативными правовыми актами</w:t>
      </w:r>
      <w:r w:rsidRPr="00A97BBD">
        <w:rPr>
          <w:rStyle w:val="aff3"/>
        </w:rPr>
        <w:footnoteReference w:id="16"/>
      </w:r>
      <w:r w:rsidRPr="00A97BBD">
        <w:t xml:space="preserve"> с целью нейтрализации актуал</w:t>
      </w:r>
      <w:r w:rsidRPr="00A97BBD">
        <w:t>ь</w:t>
      </w:r>
      <w:r w:rsidRPr="00A97BBD">
        <w:t xml:space="preserve">ных угроз безопасности </w:t>
      </w:r>
      <w:r w:rsidR="00FB017E" w:rsidRPr="00A97BBD">
        <w:t>информации</w:t>
      </w:r>
      <w:r w:rsidRPr="00A97BBD">
        <w:t xml:space="preserve">; 2)  система защиты </w:t>
      </w:r>
      <w:r w:rsidR="00FB017E" w:rsidRPr="00A97BBD">
        <w:t>информации</w:t>
      </w:r>
      <w:r w:rsidRPr="00A97BBD">
        <w:t xml:space="preserve"> вкл</w:t>
      </w:r>
      <w:r w:rsidRPr="00A97BBD">
        <w:t>ю</w:t>
      </w:r>
      <w:r w:rsidRPr="00A97BBD">
        <w:t>чает в себя организационные и (или) технические меры, определенные с уч</w:t>
      </w:r>
      <w:r w:rsidRPr="00A97BBD">
        <w:t>е</w:t>
      </w:r>
      <w:r w:rsidRPr="00A97BBD">
        <w:t xml:space="preserve">том актуальных угроз безопасности </w:t>
      </w:r>
      <w:r w:rsidR="00FB017E" w:rsidRPr="00A97BBD">
        <w:t>информации</w:t>
      </w:r>
      <w:r w:rsidRPr="00A97BBD">
        <w:t xml:space="preserve"> и информационных техн</w:t>
      </w:r>
      <w:r w:rsidRPr="00A97BBD">
        <w:t>о</w:t>
      </w:r>
      <w:r w:rsidRPr="00A97BBD">
        <w:t>логий, используемых в информационных системах</w:t>
      </w:r>
      <w:r w:rsidRPr="00A97BBD">
        <w:rPr>
          <w:rStyle w:val="aff3"/>
        </w:rPr>
        <w:footnoteReference w:id="17"/>
      </w:r>
      <w:r w:rsidRPr="00A97BBD">
        <w:t>.</w:t>
      </w:r>
    </w:p>
    <w:p w:rsidR="000654E4" w:rsidRPr="00A97BBD" w:rsidRDefault="00731920" w:rsidP="003B4A79">
      <w:pPr>
        <w:pStyle w:val="33"/>
      </w:pPr>
      <w:r w:rsidRPr="00A97BBD">
        <w:rPr>
          <w:b/>
        </w:rPr>
        <w:t>С</w:t>
      </w:r>
      <w:r w:rsidR="000654E4" w:rsidRPr="00A97BBD">
        <w:rPr>
          <w:b/>
        </w:rPr>
        <w:t>убъект персональных данных</w:t>
      </w:r>
      <w:r w:rsidR="000654E4" w:rsidRPr="00A97BBD">
        <w:t xml:space="preserve"> - физическое лицо, определяемое (иде</w:t>
      </w:r>
      <w:r w:rsidR="000654E4" w:rsidRPr="00A97BBD">
        <w:t>н</w:t>
      </w:r>
      <w:r w:rsidR="000654E4" w:rsidRPr="00A97BBD">
        <w:t>тифицируемое) на осно</w:t>
      </w:r>
      <w:r w:rsidRPr="00A97BBD">
        <w:t>вании персональных данных</w:t>
      </w:r>
      <w:r w:rsidRPr="00A97BBD">
        <w:rPr>
          <w:rStyle w:val="aff3"/>
        </w:rPr>
        <w:footnoteReference w:id="18"/>
      </w:r>
      <w:r w:rsidRPr="00A97BBD">
        <w:t>.</w:t>
      </w:r>
    </w:p>
    <w:p w:rsidR="000654E4" w:rsidRPr="00A97BBD" w:rsidRDefault="00AB26F7" w:rsidP="003B4A79">
      <w:pPr>
        <w:pStyle w:val="33"/>
      </w:pPr>
      <w:r w:rsidRPr="00A97BBD">
        <w:rPr>
          <w:b/>
        </w:rPr>
        <w:t>У</w:t>
      </w:r>
      <w:r w:rsidR="000654E4" w:rsidRPr="00A97BBD">
        <w:rPr>
          <w:b/>
        </w:rPr>
        <w:t>ничтожение персональных данных</w:t>
      </w:r>
      <w:r w:rsidR="000654E4" w:rsidRPr="00A97BBD">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w:t>
      </w:r>
      <w:r w:rsidR="000654E4" w:rsidRPr="00A97BBD">
        <w:t>о</w:t>
      </w:r>
      <w:r w:rsidR="000654E4" w:rsidRPr="00A97BBD">
        <w:t>рых уничтожаются материальн</w:t>
      </w:r>
      <w:r w:rsidRPr="00A97BBD">
        <w:t>ые носители персональных данных</w:t>
      </w:r>
      <w:r w:rsidRPr="00A97BBD">
        <w:rPr>
          <w:rStyle w:val="aff3"/>
        </w:rPr>
        <w:footnoteReference w:id="19"/>
      </w:r>
      <w:r w:rsidRPr="00A97BBD">
        <w:t>.</w:t>
      </w:r>
    </w:p>
    <w:p w:rsidR="000654E4" w:rsidRPr="00A97BBD" w:rsidRDefault="00AB26F7" w:rsidP="003B4A79">
      <w:pPr>
        <w:pStyle w:val="33"/>
      </w:pPr>
      <w:r w:rsidRPr="00A97BBD">
        <w:rPr>
          <w:b/>
        </w:rPr>
        <w:t>Т</w:t>
      </w:r>
      <w:r w:rsidR="000654E4" w:rsidRPr="00A97BBD">
        <w:rPr>
          <w:b/>
        </w:rPr>
        <w:t>рансграничная передача персональных данных</w:t>
      </w:r>
      <w:r w:rsidR="000654E4" w:rsidRPr="00A97BBD">
        <w:t xml:space="preserve"> - передача перс</w:t>
      </w:r>
      <w:r w:rsidR="000654E4" w:rsidRPr="00A97BBD">
        <w:t>о</w:t>
      </w:r>
      <w:r w:rsidR="000654E4" w:rsidRPr="00A97BBD">
        <w:t>нальных данных на территорию иностранного государства органу власти иностранного государства, иностранному физическому лицу или иностра</w:t>
      </w:r>
      <w:r w:rsidR="000654E4" w:rsidRPr="00A97BBD">
        <w:t>н</w:t>
      </w:r>
      <w:r w:rsidR="000654E4" w:rsidRPr="00A97BBD">
        <w:t>ному юридическому лицу</w:t>
      </w:r>
      <w:r w:rsidRPr="00A97BBD">
        <w:rPr>
          <w:rStyle w:val="aff3"/>
        </w:rPr>
        <w:footnoteReference w:id="20"/>
      </w:r>
      <w:r w:rsidRPr="00A97BBD">
        <w:t>.</w:t>
      </w:r>
    </w:p>
    <w:p w:rsidR="00F152AF" w:rsidRPr="00474A31" w:rsidRDefault="00F152AF" w:rsidP="003B4A79">
      <w:pPr>
        <w:pStyle w:val="22"/>
        <w:numPr>
          <w:ilvl w:val="0"/>
          <w:numId w:val="0"/>
        </w:numPr>
        <w:ind w:left="792"/>
        <w:rPr>
          <w:highlight w:val="cyan"/>
        </w:rPr>
      </w:pPr>
    </w:p>
    <w:p w:rsidR="005A1686" w:rsidRPr="004D3CFF" w:rsidRDefault="005A1686" w:rsidP="003B4A79">
      <w:pPr>
        <w:pStyle w:val="22"/>
      </w:pPr>
      <w:r w:rsidRPr="004D3CFF">
        <w:t>В настоящем Положении используются следующие сокращения:</w:t>
      </w:r>
    </w:p>
    <w:p w:rsidR="00FB017E" w:rsidRPr="002C45DB" w:rsidRDefault="00FB017E" w:rsidP="003B4A79">
      <w:pPr>
        <w:pStyle w:val="33"/>
      </w:pPr>
      <w:r w:rsidRPr="002C45DB">
        <w:rPr>
          <w:b/>
        </w:rPr>
        <w:t>ИС</w:t>
      </w:r>
      <w:r w:rsidRPr="002C45DB">
        <w:t>- информационная система;</w:t>
      </w:r>
    </w:p>
    <w:p w:rsidR="005A1686" w:rsidRPr="002C45DB" w:rsidRDefault="005A1686" w:rsidP="003B4A79">
      <w:pPr>
        <w:pStyle w:val="33"/>
      </w:pPr>
      <w:r w:rsidRPr="002C45DB">
        <w:rPr>
          <w:b/>
        </w:rPr>
        <w:t xml:space="preserve">ИСПДн </w:t>
      </w:r>
      <w:r w:rsidRPr="002C45DB">
        <w:t>- информационная система персональных данных;</w:t>
      </w:r>
    </w:p>
    <w:p w:rsidR="005A1686" w:rsidRPr="002C45DB" w:rsidRDefault="005A1686" w:rsidP="003B4A79">
      <w:pPr>
        <w:pStyle w:val="33"/>
      </w:pPr>
      <w:r w:rsidRPr="002C45DB">
        <w:rPr>
          <w:b/>
        </w:rPr>
        <w:t xml:space="preserve">КЗ </w:t>
      </w:r>
      <w:r w:rsidRPr="002C45DB">
        <w:t>- контролируемая зона;</w:t>
      </w:r>
    </w:p>
    <w:p w:rsidR="005A1686" w:rsidRPr="002C45DB" w:rsidRDefault="005A1686" w:rsidP="003B4A79">
      <w:pPr>
        <w:pStyle w:val="33"/>
      </w:pPr>
      <w:r w:rsidRPr="002C45DB">
        <w:rPr>
          <w:b/>
        </w:rPr>
        <w:t xml:space="preserve">ПДн </w:t>
      </w:r>
      <w:r w:rsidRPr="002C45DB">
        <w:t>- персональные данные;</w:t>
      </w:r>
    </w:p>
    <w:p w:rsidR="001A6755" w:rsidRPr="002C45DB" w:rsidRDefault="005A1686" w:rsidP="003B4A79">
      <w:pPr>
        <w:pStyle w:val="33"/>
      </w:pPr>
      <w:r w:rsidRPr="002C45DB">
        <w:rPr>
          <w:b/>
        </w:rPr>
        <w:t>СЗ</w:t>
      </w:r>
      <w:r w:rsidR="00FB017E" w:rsidRPr="002C45DB">
        <w:rPr>
          <w:b/>
        </w:rPr>
        <w:t>ИИС</w:t>
      </w:r>
      <w:r w:rsidRPr="002C45DB">
        <w:rPr>
          <w:b/>
        </w:rPr>
        <w:t xml:space="preserve"> </w:t>
      </w:r>
      <w:r w:rsidRPr="002C45DB">
        <w:t xml:space="preserve">– система защиты </w:t>
      </w:r>
      <w:r w:rsidR="00FB017E" w:rsidRPr="002C45DB">
        <w:t>информации информационных систем</w:t>
      </w:r>
      <w:r w:rsidR="00A44266" w:rsidRPr="002C45DB">
        <w:t>.</w:t>
      </w:r>
      <w:r w:rsidR="001A6755" w:rsidRPr="002C45DB">
        <w:t>.</w:t>
      </w:r>
    </w:p>
    <w:p w:rsidR="001F1D0B" w:rsidRPr="00474A31" w:rsidRDefault="001F1D0B" w:rsidP="003B4A79">
      <w:pPr>
        <w:pStyle w:val="22"/>
        <w:numPr>
          <w:ilvl w:val="0"/>
          <w:numId w:val="0"/>
        </w:numPr>
        <w:ind w:left="792"/>
        <w:rPr>
          <w:highlight w:val="cyan"/>
        </w:rPr>
      </w:pPr>
    </w:p>
    <w:bookmarkEnd w:id="10"/>
    <w:p w:rsidR="000654E4" w:rsidRPr="002C45DB" w:rsidRDefault="000A73EC" w:rsidP="000706FE">
      <w:pPr>
        <w:pStyle w:val="10"/>
      </w:pPr>
      <w:r w:rsidRPr="002C45DB">
        <w:lastRenderedPageBreak/>
        <w:t xml:space="preserve">V. </w:t>
      </w:r>
      <w:r w:rsidR="000654E4" w:rsidRPr="002C45DB">
        <w:t>Персональные данные</w:t>
      </w:r>
    </w:p>
    <w:p w:rsidR="00BF7D27" w:rsidRPr="00474A31" w:rsidRDefault="00BF7D27" w:rsidP="000706FE">
      <w:pPr>
        <w:pStyle w:val="10"/>
        <w:numPr>
          <w:ilvl w:val="0"/>
          <w:numId w:val="0"/>
        </w:numPr>
        <w:ind w:left="360"/>
        <w:rPr>
          <w:highlight w:val="cyan"/>
        </w:rPr>
      </w:pPr>
    </w:p>
    <w:p w:rsidR="00983D98" w:rsidRPr="002C45DB" w:rsidRDefault="00BF7D27" w:rsidP="003B4A79">
      <w:pPr>
        <w:pStyle w:val="2e"/>
      </w:pPr>
      <w:r w:rsidRPr="00125301">
        <w:t>Категории</w:t>
      </w:r>
      <w:r w:rsidRPr="002C45DB">
        <w:t xml:space="preserve"> </w:t>
      </w:r>
      <w:r w:rsidRPr="00125301">
        <w:t>персональных</w:t>
      </w:r>
      <w:r w:rsidRPr="002C45DB">
        <w:t xml:space="preserve"> данных, обрабатываемых </w:t>
      </w:r>
      <w:r w:rsidR="000865BC">
        <w:t>Министерством</w:t>
      </w:r>
    </w:p>
    <w:p w:rsidR="0011435B" w:rsidRPr="00474A31" w:rsidRDefault="0011435B" w:rsidP="00593011">
      <w:pPr>
        <w:pStyle w:val="5"/>
        <w:numPr>
          <w:ilvl w:val="0"/>
          <w:numId w:val="0"/>
        </w:numPr>
        <w:ind w:left="2232"/>
        <w:rPr>
          <w:highlight w:val="cyan"/>
        </w:rPr>
      </w:pPr>
      <w:bookmarkStart w:id="11" w:name="sub_5014"/>
      <w:bookmarkStart w:id="12" w:name="sub_5011"/>
    </w:p>
    <w:p w:rsidR="00BF7D27" w:rsidRPr="005208D7" w:rsidRDefault="00BF7D27" w:rsidP="003B4A79">
      <w:pPr>
        <w:pStyle w:val="22"/>
        <w:numPr>
          <w:ilvl w:val="0"/>
          <w:numId w:val="0"/>
        </w:numPr>
        <w:ind w:left="432"/>
      </w:pPr>
      <w:r w:rsidRPr="005208D7">
        <w:tab/>
      </w:r>
      <w:r w:rsidR="0033306B">
        <w:tab/>
      </w:r>
      <w:r w:rsidRPr="005208D7">
        <w:t xml:space="preserve">По логическим основаниям персональные данные, обрабатываемые </w:t>
      </w:r>
      <w:r w:rsidR="000865BC">
        <w:t>М</w:t>
      </w:r>
      <w:r w:rsidR="000865BC">
        <w:t>и</w:t>
      </w:r>
      <w:r w:rsidR="000865BC">
        <w:t>нистерством</w:t>
      </w:r>
      <w:r w:rsidRPr="005208D7">
        <w:t>, подразделяются на следующие категории:</w:t>
      </w:r>
    </w:p>
    <w:p w:rsidR="00BF7D27" w:rsidRPr="005208D7" w:rsidRDefault="00BF7D27" w:rsidP="000706FE">
      <w:pPr>
        <w:pStyle w:val="21"/>
      </w:pPr>
      <w:r w:rsidRPr="005208D7">
        <w:t>персональные данные, подразделяемые по категориям субъектов ПДн</w:t>
      </w:r>
      <w:r w:rsidR="0031432F" w:rsidRPr="005208D7">
        <w:rPr>
          <w:rStyle w:val="aff3"/>
        </w:rPr>
        <w:footnoteReference w:id="21"/>
      </w:r>
      <w:r w:rsidRPr="005208D7">
        <w:t>;</w:t>
      </w:r>
    </w:p>
    <w:p w:rsidR="00E9364D" w:rsidRDefault="00C86837" w:rsidP="000706FE">
      <w:pPr>
        <w:pStyle w:val="21"/>
      </w:pPr>
      <w:r w:rsidRPr="005208D7">
        <w:t>персональные данные, подразделяемые по правовому режиму их защ</w:t>
      </w:r>
      <w:r w:rsidRPr="005208D7">
        <w:t>и</w:t>
      </w:r>
      <w:r w:rsidRPr="005208D7">
        <w:t xml:space="preserve">ты, которые подразделяются на </w:t>
      </w:r>
      <w:r w:rsidR="00BF7D27" w:rsidRPr="005208D7">
        <w:t>персональные данные общеправового режима защиты и персональные данные особого правового режима з</w:t>
      </w:r>
      <w:r w:rsidR="00BF7D27" w:rsidRPr="005208D7">
        <w:t>а</w:t>
      </w:r>
      <w:r w:rsidR="00BF7D27" w:rsidRPr="005208D7">
        <w:t>щиты</w:t>
      </w:r>
      <w:r w:rsidR="0031432F" w:rsidRPr="005208D7">
        <w:rPr>
          <w:rStyle w:val="aff3"/>
        </w:rPr>
        <w:footnoteReference w:id="22"/>
      </w:r>
      <w:r w:rsidR="00BF7D27" w:rsidRPr="005208D7">
        <w:t xml:space="preserve">. </w:t>
      </w:r>
    </w:p>
    <w:p w:rsidR="00BF7D27" w:rsidRPr="005208D7" w:rsidRDefault="00BF7D27" w:rsidP="00E9364D">
      <w:pPr>
        <w:pStyle w:val="21"/>
        <w:numPr>
          <w:ilvl w:val="0"/>
          <w:numId w:val="0"/>
        </w:numPr>
        <w:ind w:left="1440"/>
      </w:pPr>
    </w:p>
    <w:p w:rsidR="00BF7D27" w:rsidRPr="00474A31" w:rsidRDefault="00BF7D27" w:rsidP="00593011">
      <w:pPr>
        <w:pStyle w:val="5"/>
        <w:numPr>
          <w:ilvl w:val="0"/>
          <w:numId w:val="0"/>
        </w:numPr>
        <w:ind w:left="2232"/>
        <w:rPr>
          <w:highlight w:val="cyan"/>
        </w:rPr>
      </w:pPr>
    </w:p>
    <w:p w:rsidR="00BF7D27" w:rsidRPr="00B41A7A" w:rsidRDefault="00236B9B" w:rsidP="003B4A79">
      <w:pPr>
        <w:pStyle w:val="2e"/>
      </w:pPr>
      <w:r w:rsidRPr="00643819">
        <w:t>Персональные</w:t>
      </w:r>
      <w:r w:rsidRPr="0035181A">
        <w:t xml:space="preserve"> данные субъектов ПДн, обрабатываемые </w:t>
      </w:r>
      <w:r w:rsidR="000865BC">
        <w:t>Министерством</w:t>
      </w:r>
    </w:p>
    <w:p w:rsidR="00BF7D27" w:rsidRPr="00B41A7A" w:rsidRDefault="00BF7D27" w:rsidP="00593011">
      <w:pPr>
        <w:pStyle w:val="5"/>
        <w:numPr>
          <w:ilvl w:val="0"/>
          <w:numId w:val="0"/>
        </w:numPr>
        <w:ind w:left="2232"/>
      </w:pPr>
    </w:p>
    <w:bookmarkEnd w:id="11"/>
    <w:bookmarkEnd w:id="12"/>
    <w:p w:rsidR="000654E4" w:rsidRPr="00125301" w:rsidRDefault="00645551" w:rsidP="003B4A79">
      <w:pPr>
        <w:pStyle w:val="3c"/>
      </w:pPr>
      <w:r w:rsidRPr="00125301">
        <w:t xml:space="preserve">Перечень субъектов, чьи персональные данные обрабатываются </w:t>
      </w:r>
      <w:r w:rsidR="000654E4" w:rsidRPr="00125301">
        <w:t xml:space="preserve"> </w:t>
      </w:r>
      <w:r w:rsidR="000865BC">
        <w:t>Министерством</w:t>
      </w:r>
    </w:p>
    <w:p w:rsidR="006A4571" w:rsidRPr="00B41A7A" w:rsidRDefault="006A4571" w:rsidP="003B4A79">
      <w:pPr>
        <w:pStyle w:val="22"/>
        <w:numPr>
          <w:ilvl w:val="0"/>
          <w:numId w:val="0"/>
        </w:numPr>
        <w:ind w:left="709"/>
      </w:pPr>
    </w:p>
    <w:p w:rsidR="008B4362" w:rsidRPr="00B41A7A" w:rsidRDefault="000865BC" w:rsidP="003B4A79">
      <w:pPr>
        <w:pStyle w:val="22"/>
        <w:numPr>
          <w:ilvl w:val="0"/>
          <w:numId w:val="0"/>
        </w:numPr>
        <w:ind w:left="709"/>
      </w:pPr>
      <w:r>
        <w:tab/>
        <w:t xml:space="preserve">Министерство </w:t>
      </w:r>
      <w:r w:rsidR="00D07B1D">
        <w:t>обрабатывает</w:t>
      </w:r>
      <w:r w:rsidR="008B4362" w:rsidRPr="00B41A7A">
        <w:t xml:space="preserve"> персональные данные следующих групп субъектов:</w:t>
      </w:r>
    </w:p>
    <w:p w:rsidR="0035181A" w:rsidRPr="00125301" w:rsidRDefault="0035181A" w:rsidP="003B4A79">
      <w:pPr>
        <w:pStyle w:val="40"/>
      </w:pPr>
      <w:r w:rsidRPr="00125301">
        <w:t>государственных гражданских служащих (далее</w:t>
      </w:r>
      <w:r w:rsidR="0033306B">
        <w:t xml:space="preserve"> </w:t>
      </w:r>
      <w:r w:rsidRPr="00125301">
        <w:t xml:space="preserve">- гражданских служащих) </w:t>
      </w:r>
      <w:r w:rsidR="0033306B">
        <w:t>Министерства</w:t>
      </w:r>
      <w:r w:rsidRPr="00125301">
        <w:t>;</w:t>
      </w:r>
    </w:p>
    <w:p w:rsidR="008B4362" w:rsidRPr="00C30972" w:rsidRDefault="008B4362" w:rsidP="003B4A79">
      <w:pPr>
        <w:pStyle w:val="40"/>
      </w:pPr>
      <w:r w:rsidRPr="00C30972">
        <w:t>работнико</w:t>
      </w:r>
      <w:r w:rsidR="00CC68A7" w:rsidRPr="00C30972">
        <w:t xml:space="preserve">в </w:t>
      </w:r>
      <w:r w:rsidR="0033306B">
        <w:t>Министерства</w:t>
      </w:r>
      <w:r w:rsidRPr="00C30972">
        <w:t>;</w:t>
      </w:r>
    </w:p>
    <w:p w:rsidR="00C75E10" w:rsidRPr="00C30972" w:rsidRDefault="004F0DC2" w:rsidP="003B4A79">
      <w:pPr>
        <w:pStyle w:val="40"/>
      </w:pPr>
      <w:r w:rsidRPr="00C30972">
        <w:t xml:space="preserve">должностных лиц </w:t>
      </w:r>
      <w:r w:rsidR="0033306B">
        <w:t>Министерства</w:t>
      </w:r>
      <w:r w:rsidRPr="00C30972">
        <w:t>, чьи персональные данные ра</w:t>
      </w:r>
      <w:r w:rsidRPr="00C30972">
        <w:t>з</w:t>
      </w:r>
      <w:r w:rsidRPr="00C30972">
        <w:t>мещены с их согласия в общедоступных источниках;</w:t>
      </w:r>
    </w:p>
    <w:p w:rsidR="00643819" w:rsidRPr="00C30972" w:rsidRDefault="00643819" w:rsidP="003B4A79">
      <w:pPr>
        <w:pStyle w:val="40"/>
      </w:pPr>
      <w:r w:rsidRPr="00C30972">
        <w:t>лиц,  внесенных в кадровый резерв на государственной гражда</w:t>
      </w:r>
      <w:r w:rsidRPr="00C30972">
        <w:t>н</w:t>
      </w:r>
      <w:r w:rsidRPr="00C30972">
        <w:t xml:space="preserve">ской службе </w:t>
      </w:r>
      <w:r w:rsidR="0033306B">
        <w:t>Министерства</w:t>
      </w:r>
      <w:r w:rsidRPr="00C30972">
        <w:t>;</w:t>
      </w:r>
    </w:p>
    <w:p w:rsidR="00643819" w:rsidRDefault="00643819" w:rsidP="003B4A79">
      <w:pPr>
        <w:pStyle w:val="40"/>
      </w:pPr>
      <w:r w:rsidRPr="00643819">
        <w:t>претендентов на замещение вакантной должности гражданской службы, не допущенных к участию в конкурсе, и кандидатов, учас</w:t>
      </w:r>
      <w:r w:rsidRPr="00643819">
        <w:t>т</w:t>
      </w:r>
      <w:r w:rsidRPr="00643819">
        <w:t>вовавших в конкурсе;</w:t>
      </w:r>
    </w:p>
    <w:p w:rsidR="00C30972" w:rsidRDefault="00C30972" w:rsidP="003B4A79">
      <w:pPr>
        <w:pStyle w:val="40"/>
      </w:pPr>
      <w:r w:rsidRPr="00C30972">
        <w:t>получателей социальных услуг</w:t>
      </w:r>
      <w:r>
        <w:t>;</w:t>
      </w:r>
    </w:p>
    <w:p w:rsidR="00BE60C4" w:rsidRPr="00221619" w:rsidRDefault="00BE60C4" w:rsidP="003B4A79">
      <w:pPr>
        <w:pStyle w:val="40"/>
      </w:pPr>
      <w:r w:rsidRPr="00221619">
        <w:t>детей, оставшихся без попечения</w:t>
      </w:r>
      <w:r w:rsidR="00221619" w:rsidRPr="00221619">
        <w:t>;</w:t>
      </w:r>
    </w:p>
    <w:p w:rsidR="00C30972" w:rsidRPr="00221619" w:rsidRDefault="00BE60C4" w:rsidP="003B4A79">
      <w:pPr>
        <w:pStyle w:val="40"/>
      </w:pPr>
      <w:r w:rsidRPr="00221619">
        <w:t>граждан Российской Федерации и иностранных граждан, обр</w:t>
      </w:r>
      <w:r w:rsidRPr="00221619">
        <w:t>а</w:t>
      </w:r>
      <w:r w:rsidRPr="00221619">
        <w:t>тившихся для получения сведений о детях из государственного банка данных о детях:</w:t>
      </w:r>
    </w:p>
    <w:p w:rsidR="008B4362" w:rsidRPr="00221619" w:rsidRDefault="008B4362" w:rsidP="003B4A79">
      <w:pPr>
        <w:pStyle w:val="40"/>
      </w:pPr>
      <w:r w:rsidRPr="00221619">
        <w:t xml:space="preserve">лиц, обратившихся в  </w:t>
      </w:r>
      <w:r w:rsidR="0033306B">
        <w:t>Министерство</w:t>
      </w:r>
      <w:r w:rsidR="00FC5B46" w:rsidRPr="00221619">
        <w:t xml:space="preserve"> </w:t>
      </w:r>
      <w:r w:rsidRPr="00221619">
        <w:t>по различным вопросам</w:t>
      </w:r>
      <w:r w:rsidR="00132324" w:rsidRPr="00221619">
        <w:t>;</w:t>
      </w:r>
    </w:p>
    <w:p w:rsidR="00132324" w:rsidRPr="00221619" w:rsidRDefault="004901D8" w:rsidP="003B4A79">
      <w:pPr>
        <w:pStyle w:val="40"/>
      </w:pPr>
      <w:r w:rsidRPr="00221619">
        <w:t>руководителей юридических лиц, индивидуальных предприним</w:t>
      </w:r>
      <w:r w:rsidRPr="00221619">
        <w:t>а</w:t>
      </w:r>
      <w:r w:rsidRPr="00221619">
        <w:t xml:space="preserve">телей, а также физических лиц, с которыми </w:t>
      </w:r>
      <w:r w:rsidR="0033306B">
        <w:t>Министерством</w:t>
      </w:r>
      <w:r w:rsidRPr="00221619">
        <w:t xml:space="preserve"> заключ</w:t>
      </w:r>
      <w:r w:rsidRPr="00221619">
        <w:t>е</w:t>
      </w:r>
      <w:r w:rsidRPr="00221619">
        <w:t>ны государственные  контракты (гражданско-правовые договоры)</w:t>
      </w:r>
      <w:r w:rsidR="008B1927" w:rsidRPr="00221619">
        <w:t>.</w:t>
      </w:r>
    </w:p>
    <w:p w:rsidR="00640A03" w:rsidRPr="00221619" w:rsidRDefault="00640A03" w:rsidP="003B4A79">
      <w:pPr>
        <w:pStyle w:val="40"/>
        <w:numPr>
          <w:ilvl w:val="0"/>
          <w:numId w:val="0"/>
        </w:numPr>
        <w:ind w:left="1728"/>
      </w:pPr>
    </w:p>
    <w:p w:rsidR="000654E4" w:rsidRPr="008B21BB" w:rsidRDefault="00127949" w:rsidP="003B4A79">
      <w:pPr>
        <w:pStyle w:val="3c"/>
      </w:pPr>
      <w:r w:rsidRPr="008B21BB">
        <w:lastRenderedPageBreak/>
        <w:t>Перечень</w:t>
      </w:r>
      <w:r w:rsidR="000654E4" w:rsidRPr="008B21BB">
        <w:t xml:space="preserve"> персональных  данных</w:t>
      </w:r>
      <w:r w:rsidR="006A5A4B" w:rsidRPr="008B21BB">
        <w:t xml:space="preserve">, обрабатываемых </w:t>
      </w:r>
      <w:r w:rsidR="0033306B">
        <w:t>Министер</w:t>
      </w:r>
      <w:r w:rsidR="005B0ECC">
        <w:t>с</w:t>
      </w:r>
      <w:r w:rsidR="0033306B">
        <w:t>т</w:t>
      </w:r>
      <w:r w:rsidR="0033306B">
        <w:t>вом</w:t>
      </w:r>
      <w:r w:rsidR="004D199E" w:rsidRPr="008B21BB">
        <w:rPr>
          <w:rStyle w:val="aff3"/>
        </w:rPr>
        <w:footnoteReference w:id="23"/>
      </w:r>
    </w:p>
    <w:p w:rsidR="00750396" w:rsidRPr="008B21BB" w:rsidRDefault="0008378E" w:rsidP="003B4A79">
      <w:pPr>
        <w:pStyle w:val="22"/>
        <w:numPr>
          <w:ilvl w:val="0"/>
          <w:numId w:val="0"/>
        </w:numPr>
        <w:ind w:left="792"/>
      </w:pPr>
      <w:r w:rsidRPr="008B21BB">
        <w:tab/>
      </w:r>
    </w:p>
    <w:p w:rsidR="008B21BB" w:rsidRPr="0033306B" w:rsidRDefault="008B21BB" w:rsidP="003B4A79">
      <w:pPr>
        <w:pStyle w:val="48"/>
        <w:rPr>
          <w:sz w:val="28"/>
          <w:szCs w:val="28"/>
        </w:rPr>
      </w:pPr>
      <w:r w:rsidRPr="0033306B">
        <w:rPr>
          <w:sz w:val="28"/>
          <w:szCs w:val="28"/>
        </w:rPr>
        <w:t>Перечень персональных  данных</w:t>
      </w:r>
      <w:r w:rsidRPr="0033306B">
        <w:rPr>
          <w:sz w:val="28"/>
          <w:szCs w:val="28"/>
          <w:lang w:eastAsia="ru-RU"/>
        </w:rPr>
        <w:t xml:space="preserve"> </w:t>
      </w:r>
      <w:r w:rsidRPr="0033306B">
        <w:rPr>
          <w:sz w:val="28"/>
          <w:szCs w:val="28"/>
        </w:rPr>
        <w:t xml:space="preserve">гражданских служащих </w:t>
      </w:r>
      <w:r w:rsidR="0033306B" w:rsidRPr="0033306B">
        <w:rPr>
          <w:sz w:val="28"/>
          <w:szCs w:val="28"/>
        </w:rPr>
        <w:t>М</w:t>
      </w:r>
      <w:r w:rsidR="0033306B" w:rsidRPr="0033306B">
        <w:rPr>
          <w:sz w:val="28"/>
          <w:szCs w:val="28"/>
        </w:rPr>
        <w:t>и</w:t>
      </w:r>
      <w:r w:rsidR="0033306B" w:rsidRPr="0033306B">
        <w:rPr>
          <w:sz w:val="28"/>
          <w:szCs w:val="28"/>
        </w:rPr>
        <w:t>нистерства</w:t>
      </w:r>
      <w:r w:rsidRPr="0033306B">
        <w:rPr>
          <w:sz w:val="28"/>
          <w:szCs w:val="28"/>
        </w:rPr>
        <w:t xml:space="preserve">, обрабатываемых </w:t>
      </w:r>
      <w:r w:rsidR="0033306B">
        <w:rPr>
          <w:sz w:val="28"/>
          <w:szCs w:val="28"/>
        </w:rPr>
        <w:t>Министерством</w:t>
      </w:r>
      <w:r w:rsidRPr="0033306B">
        <w:rPr>
          <w:sz w:val="28"/>
          <w:szCs w:val="28"/>
        </w:rPr>
        <w:t xml:space="preserve"> </w:t>
      </w:r>
    </w:p>
    <w:p w:rsidR="008B21BB" w:rsidRDefault="008B21BB" w:rsidP="003B4A79">
      <w:pPr>
        <w:pStyle w:val="48"/>
        <w:numPr>
          <w:ilvl w:val="0"/>
          <w:numId w:val="0"/>
        </w:numPr>
        <w:ind w:left="1728"/>
        <w:rPr>
          <w:highlight w:val="cyan"/>
        </w:rPr>
      </w:pPr>
    </w:p>
    <w:p w:rsidR="00A957F9" w:rsidRPr="00A957F9" w:rsidRDefault="00D72F8F" w:rsidP="00D72F8F">
      <w:pPr>
        <w:pStyle w:val="40"/>
        <w:numPr>
          <w:ilvl w:val="0"/>
          <w:numId w:val="0"/>
        </w:numPr>
        <w:ind w:left="1080"/>
      </w:pPr>
      <w:r>
        <w:tab/>
      </w:r>
      <w:r>
        <w:tab/>
        <w:t xml:space="preserve">Министерство </w:t>
      </w:r>
      <w:r w:rsidR="00A957F9" w:rsidRPr="00A957F9">
        <w:t>обрабатывает следующие персональные данные гра</w:t>
      </w:r>
      <w:r w:rsidR="00A957F9" w:rsidRPr="00A957F9">
        <w:t>ж</w:t>
      </w:r>
      <w:r w:rsidR="00A957F9" w:rsidRPr="00A957F9">
        <w:t>данских служащих</w:t>
      </w:r>
      <w:r w:rsidR="00A72CA3">
        <w:rPr>
          <w:rStyle w:val="aff3"/>
        </w:rPr>
        <w:footnoteReference w:id="24"/>
      </w:r>
      <w:r w:rsidR="00A957F9" w:rsidRPr="00A957F9">
        <w:t>:</w:t>
      </w:r>
    </w:p>
    <w:p w:rsidR="00A72CA3" w:rsidRPr="007059E9" w:rsidRDefault="00A72CA3" w:rsidP="003B4A79">
      <w:pPr>
        <w:pStyle w:val="50"/>
      </w:pPr>
      <w:r w:rsidRPr="00125301">
        <w:t>фамилия</w:t>
      </w:r>
      <w:r w:rsidRPr="007059E9">
        <w:t>, имя, отчество (настоящие и прежние в случае их изменения);</w:t>
      </w:r>
    </w:p>
    <w:p w:rsidR="00A72CA3" w:rsidRPr="007059E9" w:rsidRDefault="00A72CA3" w:rsidP="003B4A79">
      <w:pPr>
        <w:pStyle w:val="50"/>
      </w:pPr>
      <w:r w:rsidRPr="007059E9">
        <w:t>дата рождения;</w:t>
      </w:r>
    </w:p>
    <w:p w:rsidR="00A72CA3" w:rsidRPr="007059E9" w:rsidRDefault="00A72CA3" w:rsidP="003B4A79">
      <w:pPr>
        <w:pStyle w:val="50"/>
      </w:pPr>
      <w:r w:rsidRPr="007059E9">
        <w:t>место рождения;</w:t>
      </w:r>
    </w:p>
    <w:p w:rsidR="00A72CA3" w:rsidRPr="007059E9" w:rsidRDefault="00A72CA3" w:rsidP="003B4A79">
      <w:pPr>
        <w:pStyle w:val="50"/>
      </w:pPr>
      <w:r w:rsidRPr="007059E9">
        <w:t>гражданство;</w:t>
      </w:r>
    </w:p>
    <w:p w:rsidR="00A72CA3" w:rsidRPr="007059E9" w:rsidRDefault="00A72CA3" w:rsidP="003B4A79">
      <w:pPr>
        <w:pStyle w:val="50"/>
      </w:pPr>
      <w:r w:rsidRPr="007059E9">
        <w:t>образование (уровень, наименование образовательного учр</w:t>
      </w:r>
      <w:r w:rsidRPr="007059E9">
        <w:t>е</w:t>
      </w:r>
      <w:r w:rsidRPr="007059E9">
        <w:t>ждения, данные документа об образовании, о квалификации или наличии специальных знаний);</w:t>
      </w:r>
    </w:p>
    <w:p w:rsidR="00A72CA3" w:rsidRPr="007059E9" w:rsidRDefault="00A72CA3" w:rsidP="003B4A79">
      <w:pPr>
        <w:pStyle w:val="50"/>
      </w:pPr>
      <w:r w:rsidRPr="007059E9">
        <w:t>ученая степень;</w:t>
      </w:r>
    </w:p>
    <w:p w:rsidR="00A72CA3" w:rsidRPr="007059E9" w:rsidRDefault="00A72CA3" w:rsidP="003B4A79">
      <w:pPr>
        <w:pStyle w:val="50"/>
      </w:pPr>
      <w:r w:rsidRPr="007059E9">
        <w:t>стаж работы (общий, непрерывный, стаж государственной (муниципальной) службы для надбавки за выслугу лет и доплаты к пенсии);</w:t>
      </w:r>
    </w:p>
    <w:p w:rsidR="00A72CA3" w:rsidRPr="007059E9" w:rsidRDefault="00A72CA3" w:rsidP="003B4A79">
      <w:pPr>
        <w:pStyle w:val="50"/>
      </w:pPr>
      <w:r w:rsidRPr="007059E9">
        <w:t>состояние в браке;</w:t>
      </w:r>
    </w:p>
    <w:p w:rsidR="00A72CA3" w:rsidRPr="007059E9" w:rsidRDefault="00A72CA3" w:rsidP="003B4A79">
      <w:pPr>
        <w:pStyle w:val="50"/>
      </w:pPr>
      <w:r w:rsidRPr="007059E9">
        <w:t>состав семьи;</w:t>
      </w:r>
    </w:p>
    <w:p w:rsidR="00A72CA3" w:rsidRPr="007059E9" w:rsidRDefault="00A72CA3" w:rsidP="003B4A79">
      <w:pPr>
        <w:pStyle w:val="50"/>
      </w:pPr>
      <w:r w:rsidRPr="007059E9">
        <w:t>данные паспорта;</w:t>
      </w:r>
    </w:p>
    <w:p w:rsidR="00A72CA3" w:rsidRPr="007059E9" w:rsidRDefault="00A72CA3" w:rsidP="003B4A79">
      <w:pPr>
        <w:pStyle w:val="50"/>
      </w:pPr>
      <w:r w:rsidRPr="007059E9">
        <w:t xml:space="preserve"> адрес места жительства (по паспорту и фактический);</w:t>
      </w:r>
    </w:p>
    <w:p w:rsidR="00A72CA3" w:rsidRPr="007059E9" w:rsidRDefault="00A72CA3" w:rsidP="003B4A79">
      <w:pPr>
        <w:pStyle w:val="50"/>
      </w:pPr>
      <w:r w:rsidRPr="007059E9">
        <w:t>дата регистрации по указанному месту жительства;</w:t>
      </w:r>
    </w:p>
    <w:p w:rsidR="00A72CA3" w:rsidRPr="007059E9" w:rsidRDefault="00A72CA3" w:rsidP="003B4A79">
      <w:pPr>
        <w:pStyle w:val="50"/>
      </w:pPr>
      <w:r w:rsidRPr="007059E9">
        <w:t>номер телефона;</w:t>
      </w:r>
    </w:p>
    <w:p w:rsidR="00A72CA3" w:rsidRPr="007059E9" w:rsidRDefault="00A72CA3" w:rsidP="003B4A79">
      <w:pPr>
        <w:pStyle w:val="50"/>
      </w:pPr>
      <w:r w:rsidRPr="007059E9">
        <w:t>сведения о воинском учете (категория запаса, воинское зв</w:t>
      </w:r>
      <w:r w:rsidRPr="007059E9">
        <w:t>а</w:t>
      </w:r>
      <w:r w:rsidRPr="007059E9">
        <w:t>ние, состав (профиль), полное кодовое обозначение ВУС, катег</w:t>
      </w:r>
      <w:r w:rsidRPr="007059E9">
        <w:t>о</w:t>
      </w:r>
      <w:r w:rsidRPr="007059E9">
        <w:t>рия годности к военной службе, наименование военного комисс</w:t>
      </w:r>
      <w:r w:rsidRPr="007059E9">
        <w:t>а</w:t>
      </w:r>
      <w:r w:rsidRPr="007059E9">
        <w:t>риата по месту жительства, категория воинского учета (общий, специальный);</w:t>
      </w:r>
    </w:p>
    <w:p w:rsidR="00A72CA3" w:rsidRPr="007059E9" w:rsidRDefault="00A72CA3" w:rsidP="003B4A79">
      <w:pPr>
        <w:pStyle w:val="50"/>
      </w:pPr>
      <w:r w:rsidRPr="007059E9">
        <w:t>данные о переводах на другую работу;</w:t>
      </w:r>
    </w:p>
    <w:p w:rsidR="00A72CA3" w:rsidRPr="007059E9" w:rsidRDefault="00A72CA3" w:rsidP="003B4A79">
      <w:pPr>
        <w:pStyle w:val="50"/>
      </w:pPr>
      <w:r w:rsidRPr="007059E9">
        <w:lastRenderedPageBreak/>
        <w:t xml:space="preserve"> данные о присвоении квалификационного разряда;</w:t>
      </w:r>
    </w:p>
    <w:p w:rsidR="00A72CA3" w:rsidRPr="007059E9" w:rsidRDefault="00A72CA3" w:rsidP="003B4A79">
      <w:pPr>
        <w:pStyle w:val="50"/>
      </w:pPr>
      <w:r w:rsidRPr="007059E9">
        <w:t xml:space="preserve"> данные об аттестации;</w:t>
      </w:r>
    </w:p>
    <w:p w:rsidR="00A72CA3" w:rsidRPr="007059E9" w:rsidRDefault="00A72CA3" w:rsidP="003B4A79">
      <w:pPr>
        <w:pStyle w:val="50"/>
      </w:pPr>
      <w:r w:rsidRPr="007059E9">
        <w:t xml:space="preserve"> данные о повышении квалификации, профессиональной п</w:t>
      </w:r>
      <w:r w:rsidRPr="007059E9">
        <w:t>е</w:t>
      </w:r>
      <w:r w:rsidRPr="007059E9">
        <w:t>реподготовки;</w:t>
      </w:r>
    </w:p>
    <w:p w:rsidR="00A72CA3" w:rsidRPr="007059E9" w:rsidRDefault="00A72CA3" w:rsidP="003B4A79">
      <w:pPr>
        <w:pStyle w:val="50"/>
      </w:pPr>
      <w:r w:rsidRPr="007059E9">
        <w:t>данные о государственных и ведомственных наградах, поче</w:t>
      </w:r>
      <w:r w:rsidRPr="007059E9">
        <w:t>т</w:t>
      </w:r>
      <w:r w:rsidRPr="007059E9">
        <w:t>ных званиях;</w:t>
      </w:r>
    </w:p>
    <w:p w:rsidR="00A72CA3" w:rsidRPr="007059E9" w:rsidRDefault="00A72CA3" w:rsidP="003B4A79">
      <w:pPr>
        <w:pStyle w:val="50"/>
      </w:pPr>
      <w:r w:rsidRPr="007059E9">
        <w:t>данные о предоставленных отпусках;</w:t>
      </w:r>
    </w:p>
    <w:p w:rsidR="00A72CA3" w:rsidRPr="007059E9" w:rsidRDefault="00A72CA3" w:rsidP="003B4A79">
      <w:pPr>
        <w:pStyle w:val="50"/>
      </w:pPr>
      <w:r w:rsidRPr="007059E9">
        <w:t>данные о социальных льготах, на которые государственный служащий имеет право;</w:t>
      </w:r>
    </w:p>
    <w:p w:rsidR="00A72CA3" w:rsidRPr="007059E9" w:rsidRDefault="00A72CA3" w:rsidP="003B4A79">
      <w:pPr>
        <w:pStyle w:val="50"/>
      </w:pPr>
      <w:r w:rsidRPr="007059E9">
        <w:t>наличие судимостей;</w:t>
      </w:r>
    </w:p>
    <w:p w:rsidR="00A72CA3" w:rsidRPr="007059E9" w:rsidRDefault="00A72CA3" w:rsidP="003B4A79">
      <w:pPr>
        <w:pStyle w:val="50"/>
      </w:pPr>
      <w:r w:rsidRPr="007059E9">
        <w:t>наличие допуска к государственной тайне;</w:t>
      </w:r>
    </w:p>
    <w:p w:rsidR="00A72CA3" w:rsidRPr="007059E9" w:rsidRDefault="00A72CA3" w:rsidP="003B4A79">
      <w:pPr>
        <w:pStyle w:val="50"/>
      </w:pPr>
      <w:r w:rsidRPr="007059E9">
        <w:t>выполняемая работа с начала трудовой деятельности;</w:t>
      </w:r>
    </w:p>
    <w:p w:rsidR="00A72CA3" w:rsidRPr="007059E9" w:rsidRDefault="00A72CA3" w:rsidP="003B4A79">
      <w:pPr>
        <w:pStyle w:val="50"/>
      </w:pPr>
      <w:r w:rsidRPr="007059E9">
        <w:t>персональные данные близких родственников гражданского служащего (степень родства, фамилия, имя, отчество, дата  и м</w:t>
      </w:r>
      <w:r w:rsidRPr="007059E9">
        <w:t>е</w:t>
      </w:r>
      <w:r w:rsidRPr="007059E9">
        <w:t>сто рождения, место работы, адрес регистрации и фактического проживания);</w:t>
      </w:r>
    </w:p>
    <w:p w:rsidR="00A72CA3" w:rsidRPr="007059E9" w:rsidRDefault="00A72CA3" w:rsidP="003B4A79">
      <w:pPr>
        <w:pStyle w:val="50"/>
      </w:pPr>
      <w:r w:rsidRPr="007059E9">
        <w:t>персональные данные  близких родственников постоянно проживающих за границей или оформивших документы для в</w:t>
      </w:r>
      <w:r w:rsidRPr="007059E9">
        <w:t>ы</w:t>
      </w:r>
      <w:r w:rsidRPr="007059E9">
        <w:t>езда на постоянное место жительства за границу;</w:t>
      </w:r>
    </w:p>
    <w:p w:rsidR="00A72CA3" w:rsidRPr="007059E9" w:rsidRDefault="00A72CA3" w:rsidP="003B4A79">
      <w:pPr>
        <w:pStyle w:val="50"/>
      </w:pPr>
      <w:r w:rsidRPr="007059E9">
        <w:t>пребывание гражданского служащего  за границей;</w:t>
      </w:r>
    </w:p>
    <w:p w:rsidR="00A72CA3" w:rsidRPr="007059E9" w:rsidRDefault="00A72CA3" w:rsidP="003B4A79">
      <w:pPr>
        <w:pStyle w:val="50"/>
      </w:pPr>
      <w:r w:rsidRPr="007059E9">
        <w:t>наличие и данные заграничного паспорта;</w:t>
      </w:r>
    </w:p>
    <w:p w:rsidR="00A72CA3" w:rsidRPr="007059E9" w:rsidRDefault="00A72CA3" w:rsidP="003B4A79">
      <w:pPr>
        <w:pStyle w:val="50"/>
      </w:pPr>
      <w:r w:rsidRPr="007059E9">
        <w:t>данные страхового свидетельства обязательного пенсионного страхования;</w:t>
      </w:r>
    </w:p>
    <w:p w:rsidR="00A72CA3" w:rsidRPr="007059E9" w:rsidRDefault="00A72CA3" w:rsidP="003B4A79">
      <w:pPr>
        <w:pStyle w:val="50"/>
      </w:pPr>
      <w:r w:rsidRPr="007059E9">
        <w:t>ИНН;</w:t>
      </w:r>
    </w:p>
    <w:p w:rsidR="00A72CA3" w:rsidRPr="007059E9" w:rsidRDefault="00A72CA3" w:rsidP="003B4A79">
      <w:pPr>
        <w:pStyle w:val="50"/>
      </w:pPr>
      <w:r w:rsidRPr="007059E9">
        <w:t>участие в выборных представительных органах;</w:t>
      </w:r>
    </w:p>
    <w:p w:rsidR="00A72CA3" w:rsidRPr="007059E9" w:rsidRDefault="00A72CA3" w:rsidP="003B4A79">
      <w:pPr>
        <w:pStyle w:val="50"/>
      </w:pPr>
      <w:r w:rsidRPr="007059E9">
        <w:t>фотографи</w:t>
      </w:r>
      <w:r w:rsidR="007059E9" w:rsidRPr="007059E9">
        <w:t>ческое изображение</w:t>
      </w:r>
      <w:r w:rsidR="00AF2EF5">
        <w:rPr>
          <w:rStyle w:val="aff3"/>
        </w:rPr>
        <w:footnoteReference w:id="25"/>
      </w:r>
      <w:r w:rsidRPr="007059E9">
        <w:t>;</w:t>
      </w:r>
    </w:p>
    <w:p w:rsidR="00A72CA3" w:rsidRPr="007059E9" w:rsidRDefault="00A72CA3" w:rsidP="003B4A79">
      <w:pPr>
        <w:pStyle w:val="50"/>
      </w:pPr>
      <w:r w:rsidRPr="007059E9">
        <w:t>сведения о заработной плате, номер лицевого счета в банке;</w:t>
      </w:r>
    </w:p>
    <w:p w:rsidR="00A72CA3" w:rsidRPr="007059E9" w:rsidRDefault="00A72CA3" w:rsidP="003B4A79">
      <w:pPr>
        <w:pStyle w:val="50"/>
      </w:pPr>
      <w:r w:rsidRPr="007059E9">
        <w:t>сведения о премированиях и поощрениях;</w:t>
      </w:r>
    </w:p>
    <w:p w:rsidR="00A72CA3" w:rsidRPr="007059E9" w:rsidRDefault="00A72CA3" w:rsidP="003B4A79">
      <w:pPr>
        <w:pStyle w:val="50"/>
      </w:pPr>
      <w:r w:rsidRPr="007059E9">
        <w:t>сведения о прекращении трудового договора;</w:t>
      </w:r>
    </w:p>
    <w:p w:rsidR="00A72CA3" w:rsidRPr="007059E9" w:rsidRDefault="00A72CA3" w:rsidP="003B4A79">
      <w:pPr>
        <w:pStyle w:val="50"/>
      </w:pPr>
      <w:r w:rsidRPr="007059E9">
        <w:t xml:space="preserve"> сведения о доходах, имуществе и обязательствах имущес</w:t>
      </w:r>
      <w:r w:rsidRPr="007059E9">
        <w:t>т</w:t>
      </w:r>
      <w:r w:rsidRPr="007059E9">
        <w:t>венного характера гражданского служащего;</w:t>
      </w:r>
    </w:p>
    <w:p w:rsidR="00A72CA3" w:rsidRPr="007059E9" w:rsidRDefault="00A72CA3" w:rsidP="003B4A79">
      <w:pPr>
        <w:pStyle w:val="50"/>
      </w:pPr>
      <w:r w:rsidRPr="007059E9">
        <w:t>сведения о доходах, имуществе и обязательствах имущес</w:t>
      </w:r>
      <w:r w:rsidRPr="007059E9">
        <w:t>т</w:t>
      </w:r>
      <w:r w:rsidRPr="007059E9">
        <w:t>венного характера супруга (супруги) и несовершеннолетних д</w:t>
      </w:r>
      <w:r w:rsidRPr="007059E9">
        <w:t>е</w:t>
      </w:r>
      <w:r w:rsidRPr="007059E9">
        <w:t>тей гражданского служащего.</w:t>
      </w:r>
    </w:p>
    <w:p w:rsidR="00A957F9" w:rsidRDefault="00A957F9" w:rsidP="003B4A79">
      <w:pPr>
        <w:pStyle w:val="48"/>
        <w:numPr>
          <w:ilvl w:val="0"/>
          <w:numId w:val="0"/>
        </w:numPr>
        <w:ind w:left="1728"/>
        <w:rPr>
          <w:highlight w:val="cyan"/>
        </w:rPr>
      </w:pPr>
    </w:p>
    <w:p w:rsidR="00920A2F" w:rsidRPr="00305A52" w:rsidRDefault="00127949" w:rsidP="003B4A79">
      <w:pPr>
        <w:pStyle w:val="48"/>
        <w:rPr>
          <w:sz w:val="28"/>
          <w:szCs w:val="28"/>
        </w:rPr>
      </w:pPr>
      <w:r w:rsidRPr="00305A52">
        <w:rPr>
          <w:sz w:val="28"/>
          <w:szCs w:val="28"/>
        </w:rPr>
        <w:t>Перечень</w:t>
      </w:r>
      <w:r w:rsidR="00920A2F" w:rsidRPr="00305A52">
        <w:rPr>
          <w:sz w:val="28"/>
          <w:szCs w:val="28"/>
        </w:rPr>
        <w:t xml:space="preserve"> обрабатываемых</w:t>
      </w:r>
      <w:r w:rsidR="008141B1" w:rsidRPr="00305A52">
        <w:rPr>
          <w:sz w:val="28"/>
          <w:szCs w:val="28"/>
        </w:rPr>
        <w:t xml:space="preserve"> </w:t>
      </w:r>
      <w:r w:rsidR="00305A52" w:rsidRPr="00305A52">
        <w:rPr>
          <w:sz w:val="28"/>
          <w:szCs w:val="28"/>
        </w:rPr>
        <w:t>Министерством</w:t>
      </w:r>
      <w:r w:rsidR="009F72B4" w:rsidRPr="00305A52">
        <w:rPr>
          <w:sz w:val="28"/>
          <w:szCs w:val="28"/>
        </w:rPr>
        <w:t xml:space="preserve"> </w:t>
      </w:r>
      <w:r w:rsidR="008141B1" w:rsidRPr="00305A52">
        <w:rPr>
          <w:sz w:val="28"/>
          <w:szCs w:val="28"/>
        </w:rPr>
        <w:t>персональных данных работников</w:t>
      </w:r>
    </w:p>
    <w:p w:rsidR="007E5609" w:rsidRPr="00AF2EF5" w:rsidRDefault="007E5609" w:rsidP="003B4A79">
      <w:pPr>
        <w:pStyle w:val="33"/>
        <w:numPr>
          <w:ilvl w:val="0"/>
          <w:numId w:val="0"/>
        </w:numPr>
        <w:ind w:left="1224"/>
      </w:pPr>
    </w:p>
    <w:p w:rsidR="00304F1F" w:rsidRPr="00AF2EF5" w:rsidRDefault="00305A52" w:rsidP="00305A52">
      <w:pPr>
        <w:pStyle w:val="40"/>
        <w:numPr>
          <w:ilvl w:val="0"/>
          <w:numId w:val="0"/>
        </w:numPr>
        <w:ind w:left="1080"/>
      </w:pPr>
      <w:r>
        <w:tab/>
      </w:r>
      <w:r>
        <w:tab/>
        <w:t>Министерство</w:t>
      </w:r>
      <w:r w:rsidR="002E04F2" w:rsidRPr="00AF2EF5">
        <w:t xml:space="preserve"> </w:t>
      </w:r>
      <w:r w:rsidR="00304F1F" w:rsidRPr="00AF2EF5">
        <w:t>обрабатывает следующие персонал</w:t>
      </w:r>
      <w:r>
        <w:t>ь</w:t>
      </w:r>
      <w:r w:rsidR="00304F1F" w:rsidRPr="00AF2EF5">
        <w:t>ные данные р</w:t>
      </w:r>
      <w:r w:rsidR="00304F1F" w:rsidRPr="00AF2EF5">
        <w:t>а</w:t>
      </w:r>
      <w:r w:rsidR="00304F1F" w:rsidRPr="00AF2EF5">
        <w:t>ботников</w:t>
      </w:r>
      <w:r w:rsidR="00304F1F" w:rsidRPr="00AF2EF5">
        <w:rPr>
          <w:rStyle w:val="aff3"/>
        </w:rPr>
        <w:footnoteReference w:id="26"/>
      </w:r>
      <w:r w:rsidR="00304F1F" w:rsidRPr="00AF2EF5">
        <w:t>:</w:t>
      </w:r>
    </w:p>
    <w:p w:rsidR="00304F1F" w:rsidRPr="00AF2EF5" w:rsidRDefault="00304F1F" w:rsidP="003B4A79">
      <w:pPr>
        <w:pStyle w:val="50"/>
      </w:pPr>
      <w:r w:rsidRPr="00AF2EF5">
        <w:lastRenderedPageBreak/>
        <w:t>фамилия, имя, отчество;</w:t>
      </w:r>
    </w:p>
    <w:p w:rsidR="00304F1F" w:rsidRPr="00AF2EF5" w:rsidRDefault="00304F1F" w:rsidP="003B4A79">
      <w:pPr>
        <w:pStyle w:val="50"/>
      </w:pPr>
      <w:r w:rsidRPr="00AF2EF5">
        <w:t>дата рождения;</w:t>
      </w:r>
    </w:p>
    <w:p w:rsidR="00304F1F" w:rsidRPr="00AF2EF5" w:rsidRDefault="00304F1F" w:rsidP="003B4A79">
      <w:pPr>
        <w:pStyle w:val="50"/>
      </w:pPr>
      <w:r w:rsidRPr="00AF2EF5">
        <w:t>место рождения;</w:t>
      </w:r>
    </w:p>
    <w:p w:rsidR="00304F1F" w:rsidRPr="00AF2EF5" w:rsidRDefault="00304F1F" w:rsidP="003B4A79">
      <w:pPr>
        <w:pStyle w:val="50"/>
      </w:pPr>
      <w:r w:rsidRPr="00AF2EF5">
        <w:t>гражданство;</w:t>
      </w:r>
    </w:p>
    <w:p w:rsidR="00304F1F" w:rsidRPr="00AF2EF5" w:rsidRDefault="00304F1F" w:rsidP="003B4A79">
      <w:pPr>
        <w:pStyle w:val="50"/>
      </w:pPr>
      <w:r w:rsidRPr="00AF2EF5">
        <w:t>пол;</w:t>
      </w:r>
    </w:p>
    <w:p w:rsidR="00304F1F" w:rsidRPr="00AF2EF5" w:rsidRDefault="00304F1F" w:rsidP="003B4A79">
      <w:pPr>
        <w:pStyle w:val="50"/>
      </w:pPr>
      <w:r w:rsidRPr="00AF2EF5">
        <w:t>индивидуальный номер налогоплательщика (ИНН);</w:t>
      </w:r>
    </w:p>
    <w:p w:rsidR="00304F1F" w:rsidRPr="00AF2EF5" w:rsidRDefault="00304F1F" w:rsidP="003B4A79">
      <w:pPr>
        <w:pStyle w:val="50"/>
      </w:pPr>
      <w:r w:rsidRPr="00AF2EF5">
        <w:t>номер страхового свидетельства государственного пенсио</w:t>
      </w:r>
      <w:r w:rsidRPr="00AF2EF5">
        <w:t>н</w:t>
      </w:r>
      <w:r w:rsidRPr="00AF2EF5">
        <w:t>ного страхования;</w:t>
      </w:r>
    </w:p>
    <w:p w:rsidR="00304F1F" w:rsidRPr="00AF2EF5" w:rsidRDefault="00304F1F" w:rsidP="003B4A79">
      <w:pPr>
        <w:pStyle w:val="50"/>
      </w:pPr>
      <w:r w:rsidRPr="00AF2EF5">
        <w:t>образование;</w:t>
      </w:r>
    </w:p>
    <w:p w:rsidR="00304F1F" w:rsidRPr="00AF2EF5" w:rsidRDefault="00304F1F" w:rsidP="003B4A79">
      <w:pPr>
        <w:pStyle w:val="50"/>
      </w:pPr>
      <w:r w:rsidRPr="00AF2EF5">
        <w:t>профессия;</w:t>
      </w:r>
    </w:p>
    <w:p w:rsidR="00304F1F" w:rsidRPr="00AF2EF5" w:rsidRDefault="00304F1F" w:rsidP="003B4A79">
      <w:pPr>
        <w:pStyle w:val="50"/>
      </w:pPr>
      <w:r w:rsidRPr="00AF2EF5">
        <w:t>стаж работы;</w:t>
      </w:r>
    </w:p>
    <w:p w:rsidR="00304F1F" w:rsidRPr="00AF2EF5" w:rsidRDefault="00304F1F" w:rsidP="003B4A79">
      <w:pPr>
        <w:pStyle w:val="50"/>
      </w:pPr>
      <w:r w:rsidRPr="00AF2EF5">
        <w:t>состояние в браке;</w:t>
      </w:r>
    </w:p>
    <w:p w:rsidR="00304F1F" w:rsidRPr="00AF2EF5" w:rsidRDefault="00304F1F" w:rsidP="003B4A79">
      <w:pPr>
        <w:pStyle w:val="50"/>
      </w:pPr>
      <w:r w:rsidRPr="00AF2EF5">
        <w:t>состав семьи (фамилия, имя, отчество членов семьи и степень родства);</w:t>
      </w:r>
    </w:p>
    <w:p w:rsidR="00304F1F" w:rsidRPr="00AF2EF5" w:rsidRDefault="00304F1F" w:rsidP="003B4A79">
      <w:pPr>
        <w:pStyle w:val="50"/>
      </w:pPr>
      <w:r w:rsidRPr="00AF2EF5">
        <w:t>данные паспорта;</w:t>
      </w:r>
    </w:p>
    <w:p w:rsidR="00304F1F" w:rsidRPr="00AF2EF5" w:rsidRDefault="00304F1F" w:rsidP="003B4A79">
      <w:pPr>
        <w:pStyle w:val="50"/>
      </w:pPr>
      <w:r w:rsidRPr="00AF2EF5">
        <w:t>адрес  регистрации и фактический адрес;</w:t>
      </w:r>
    </w:p>
    <w:p w:rsidR="00304F1F" w:rsidRPr="00AF2EF5" w:rsidRDefault="00304F1F" w:rsidP="003B4A79">
      <w:pPr>
        <w:pStyle w:val="50"/>
      </w:pPr>
      <w:r w:rsidRPr="00AF2EF5">
        <w:t>дата регистрации по месту жительства;</w:t>
      </w:r>
    </w:p>
    <w:p w:rsidR="00304F1F" w:rsidRPr="00AF2EF5" w:rsidRDefault="00304F1F" w:rsidP="003B4A79">
      <w:pPr>
        <w:pStyle w:val="50"/>
      </w:pPr>
      <w:r w:rsidRPr="00AF2EF5">
        <w:t>номер телефона;</w:t>
      </w:r>
    </w:p>
    <w:p w:rsidR="00304F1F" w:rsidRPr="00AF2EF5" w:rsidRDefault="00304F1F" w:rsidP="003B4A79">
      <w:pPr>
        <w:pStyle w:val="50"/>
      </w:pPr>
      <w:r w:rsidRPr="00AF2EF5">
        <w:t>сведения о воинском учете (категория запаса, воинское зв</w:t>
      </w:r>
      <w:r w:rsidRPr="00AF2EF5">
        <w:t>а</w:t>
      </w:r>
      <w:r w:rsidRPr="00AF2EF5">
        <w:t>ние, состав (профиль), полное кодовое обозначение ВУС, катег</w:t>
      </w:r>
      <w:r w:rsidRPr="00AF2EF5">
        <w:t>о</w:t>
      </w:r>
      <w:r w:rsidRPr="00AF2EF5">
        <w:t xml:space="preserve">рия годности к военной службе, наименование комиссариата по месту жительства, воинский учет (общий, специальный); </w:t>
      </w:r>
    </w:p>
    <w:p w:rsidR="00304F1F" w:rsidRPr="00AF2EF5" w:rsidRDefault="00304F1F" w:rsidP="003B4A79">
      <w:pPr>
        <w:pStyle w:val="50"/>
      </w:pPr>
      <w:r w:rsidRPr="00AF2EF5">
        <w:t>оклад;</w:t>
      </w:r>
    </w:p>
    <w:p w:rsidR="00304F1F" w:rsidRPr="00AF2EF5" w:rsidRDefault="00304F1F" w:rsidP="003B4A79">
      <w:pPr>
        <w:pStyle w:val="50"/>
      </w:pPr>
      <w:r w:rsidRPr="00AF2EF5">
        <w:t>произведенные работнику начисления и выплаты, данные о заработной плате</w:t>
      </w:r>
      <w:r w:rsidR="0070754A" w:rsidRPr="00AF2EF5">
        <w:t>, номер лицевого счета в банке</w:t>
      </w:r>
      <w:r w:rsidRPr="00AF2EF5">
        <w:t>;</w:t>
      </w:r>
    </w:p>
    <w:p w:rsidR="00304F1F" w:rsidRPr="00AF2EF5" w:rsidRDefault="00304F1F" w:rsidP="003B4A79">
      <w:pPr>
        <w:pStyle w:val="50"/>
      </w:pPr>
      <w:r w:rsidRPr="00AF2EF5">
        <w:lastRenderedPageBreak/>
        <w:t>табельный номер;</w:t>
      </w:r>
    </w:p>
    <w:p w:rsidR="00304F1F" w:rsidRPr="00AF2EF5" w:rsidRDefault="00304F1F" w:rsidP="003B4A79">
      <w:pPr>
        <w:pStyle w:val="50"/>
      </w:pPr>
      <w:r w:rsidRPr="00AF2EF5">
        <w:t>данные о приеме на работу и переводе на другую работу;</w:t>
      </w:r>
    </w:p>
    <w:p w:rsidR="00304F1F" w:rsidRPr="00AF2EF5" w:rsidRDefault="00304F1F" w:rsidP="003B4A79">
      <w:pPr>
        <w:pStyle w:val="50"/>
      </w:pPr>
      <w:r w:rsidRPr="00AF2EF5">
        <w:t>данные аттестации;</w:t>
      </w:r>
    </w:p>
    <w:p w:rsidR="00304F1F" w:rsidRPr="00AF2EF5" w:rsidRDefault="00304F1F" w:rsidP="003B4A79">
      <w:pPr>
        <w:pStyle w:val="50"/>
      </w:pPr>
      <w:r w:rsidRPr="00AF2EF5">
        <w:t>данные о повышении квалификации;</w:t>
      </w:r>
    </w:p>
    <w:p w:rsidR="00304F1F" w:rsidRPr="00AF2EF5" w:rsidRDefault="00304F1F" w:rsidP="003B4A79">
      <w:pPr>
        <w:pStyle w:val="50"/>
      </w:pPr>
      <w:r w:rsidRPr="00AF2EF5">
        <w:t>данные о профессиональной переподготовке;</w:t>
      </w:r>
    </w:p>
    <w:p w:rsidR="00304F1F" w:rsidRPr="00AF2EF5" w:rsidRDefault="00304F1F" w:rsidP="003B4A79">
      <w:pPr>
        <w:pStyle w:val="50"/>
      </w:pPr>
      <w:r w:rsidRPr="00AF2EF5">
        <w:t>данные о наградах (поощрениях), почетных званиях;</w:t>
      </w:r>
    </w:p>
    <w:p w:rsidR="007D49DB" w:rsidRPr="00AF2EF5" w:rsidRDefault="007D49DB" w:rsidP="003B4A79">
      <w:pPr>
        <w:pStyle w:val="50"/>
      </w:pPr>
      <w:r w:rsidRPr="00AF2EF5">
        <w:t>данные о дисциплинарных наказаниях;</w:t>
      </w:r>
    </w:p>
    <w:p w:rsidR="00304F1F" w:rsidRPr="00AF2EF5" w:rsidRDefault="00304F1F" w:rsidP="003B4A79">
      <w:pPr>
        <w:pStyle w:val="50"/>
      </w:pPr>
      <w:r w:rsidRPr="00AF2EF5">
        <w:t>данные о предоставленных отпусках;</w:t>
      </w:r>
    </w:p>
    <w:p w:rsidR="00304F1F" w:rsidRPr="00AF2EF5" w:rsidRDefault="00304F1F" w:rsidP="003B4A79">
      <w:pPr>
        <w:pStyle w:val="50"/>
      </w:pPr>
      <w:r w:rsidRPr="00AF2EF5">
        <w:t>данные о социальных льготах, на которые работник имеет право;</w:t>
      </w:r>
    </w:p>
    <w:p w:rsidR="00304F1F" w:rsidRPr="00AF2EF5" w:rsidRDefault="00304F1F" w:rsidP="003B4A79">
      <w:pPr>
        <w:pStyle w:val="50"/>
      </w:pPr>
      <w:r w:rsidRPr="00AF2EF5">
        <w:t>основания прекращения трудового договора;</w:t>
      </w:r>
    </w:p>
    <w:p w:rsidR="00304F1F" w:rsidRPr="00AF2EF5" w:rsidRDefault="00304F1F" w:rsidP="003B4A79">
      <w:pPr>
        <w:pStyle w:val="50"/>
      </w:pPr>
      <w:r w:rsidRPr="00AF2EF5">
        <w:t>данные  водительского удостоверения для водителей;</w:t>
      </w:r>
    </w:p>
    <w:p w:rsidR="00304F1F" w:rsidRPr="00AF2EF5" w:rsidRDefault="00304F1F" w:rsidP="003B4A79">
      <w:pPr>
        <w:pStyle w:val="50"/>
      </w:pPr>
      <w:r w:rsidRPr="00AF2EF5">
        <w:t>суммарный доход с начала года;</w:t>
      </w:r>
    </w:p>
    <w:p w:rsidR="00304F1F" w:rsidRPr="00AF2EF5" w:rsidRDefault="00304F1F" w:rsidP="003B4A79">
      <w:pPr>
        <w:pStyle w:val="50"/>
      </w:pPr>
      <w:r w:rsidRPr="00AF2EF5">
        <w:t>стаж для расчета страховой части пенсионных накоплений;</w:t>
      </w:r>
    </w:p>
    <w:p w:rsidR="002B0A2A" w:rsidRPr="00AF2EF5" w:rsidRDefault="00304F1F" w:rsidP="003B4A79">
      <w:pPr>
        <w:pStyle w:val="50"/>
      </w:pPr>
      <w:r w:rsidRPr="00AF2EF5">
        <w:t>фотографическое изображение работника</w:t>
      </w:r>
      <w:r w:rsidR="002B0A2A" w:rsidRPr="00AF2EF5">
        <w:t>;</w:t>
      </w:r>
    </w:p>
    <w:p w:rsidR="00E94DB5" w:rsidRPr="00AF2EF5" w:rsidRDefault="00E94DB5" w:rsidP="003B4A79">
      <w:pPr>
        <w:pStyle w:val="50"/>
      </w:pPr>
      <w:r w:rsidRPr="00AF2EF5">
        <w:t>сведения об отсутствии в реестре дисквалифицированных лиц;</w:t>
      </w:r>
    </w:p>
    <w:p w:rsidR="00304F1F" w:rsidRPr="00AE0586" w:rsidRDefault="002B0A2A" w:rsidP="003B4A79">
      <w:pPr>
        <w:pStyle w:val="50"/>
      </w:pPr>
      <w:r w:rsidRPr="00AE0586">
        <w:t>личная подпись</w:t>
      </w:r>
      <w:r w:rsidR="00AE0586" w:rsidRPr="00AE0586">
        <w:t>.</w:t>
      </w:r>
    </w:p>
    <w:p w:rsidR="008612D4" w:rsidRPr="00A95F43" w:rsidRDefault="008612D4" w:rsidP="003B4A79">
      <w:pPr>
        <w:pStyle w:val="40"/>
        <w:numPr>
          <w:ilvl w:val="0"/>
          <w:numId w:val="0"/>
        </w:numPr>
        <w:ind w:left="1728"/>
      </w:pPr>
    </w:p>
    <w:p w:rsidR="00FC1790" w:rsidRPr="00305A52" w:rsidRDefault="00FC1790" w:rsidP="003B4A79">
      <w:pPr>
        <w:pStyle w:val="48"/>
        <w:rPr>
          <w:sz w:val="28"/>
          <w:szCs w:val="28"/>
        </w:rPr>
      </w:pPr>
      <w:r w:rsidRPr="00305A52">
        <w:rPr>
          <w:sz w:val="28"/>
          <w:szCs w:val="28"/>
        </w:rPr>
        <w:t xml:space="preserve">Перечень обрабатываемых </w:t>
      </w:r>
      <w:r w:rsidR="00305A52" w:rsidRPr="00305A52">
        <w:rPr>
          <w:sz w:val="28"/>
          <w:szCs w:val="28"/>
        </w:rPr>
        <w:t>Министерством</w:t>
      </w:r>
      <w:r w:rsidR="009308D5" w:rsidRPr="00305A52">
        <w:rPr>
          <w:sz w:val="28"/>
          <w:szCs w:val="28"/>
        </w:rPr>
        <w:t xml:space="preserve"> </w:t>
      </w:r>
      <w:r w:rsidRPr="00305A52">
        <w:rPr>
          <w:sz w:val="28"/>
          <w:szCs w:val="28"/>
        </w:rPr>
        <w:t xml:space="preserve">персональных данных должностных лиц </w:t>
      </w:r>
      <w:r w:rsidR="00305A52" w:rsidRPr="00305A52">
        <w:rPr>
          <w:sz w:val="28"/>
          <w:szCs w:val="28"/>
        </w:rPr>
        <w:t>Министерства</w:t>
      </w:r>
      <w:r w:rsidR="004224ED" w:rsidRPr="00305A52">
        <w:rPr>
          <w:sz w:val="28"/>
          <w:szCs w:val="28"/>
        </w:rPr>
        <w:t>,</w:t>
      </w:r>
      <w:r w:rsidRPr="00305A52">
        <w:rPr>
          <w:sz w:val="28"/>
          <w:szCs w:val="28"/>
        </w:rPr>
        <w:t xml:space="preserve"> чьи персональные да</w:t>
      </w:r>
      <w:r w:rsidRPr="00305A52">
        <w:rPr>
          <w:sz w:val="28"/>
          <w:szCs w:val="28"/>
        </w:rPr>
        <w:t>н</w:t>
      </w:r>
      <w:r w:rsidRPr="00305A52">
        <w:rPr>
          <w:sz w:val="28"/>
          <w:szCs w:val="28"/>
        </w:rPr>
        <w:t>ные размещены с их согласия в общедоступных источниках</w:t>
      </w:r>
    </w:p>
    <w:p w:rsidR="00FC1790" w:rsidRPr="00A95F43" w:rsidRDefault="00FC1790" w:rsidP="003B4A79">
      <w:pPr>
        <w:pStyle w:val="33"/>
        <w:numPr>
          <w:ilvl w:val="0"/>
          <w:numId w:val="0"/>
        </w:numPr>
        <w:ind w:left="1224"/>
      </w:pPr>
    </w:p>
    <w:p w:rsidR="00FC1790" w:rsidRPr="00203A2A" w:rsidRDefault="00305A52" w:rsidP="00305A52">
      <w:pPr>
        <w:pStyle w:val="40"/>
        <w:numPr>
          <w:ilvl w:val="0"/>
          <w:numId w:val="0"/>
        </w:numPr>
        <w:ind w:left="1080"/>
      </w:pPr>
      <w:r>
        <w:tab/>
      </w:r>
      <w:r>
        <w:tab/>
        <w:t>Министерство</w:t>
      </w:r>
      <w:r w:rsidR="004224ED" w:rsidRPr="00203A2A">
        <w:t xml:space="preserve"> </w:t>
      </w:r>
      <w:r w:rsidR="00FC1790" w:rsidRPr="00203A2A">
        <w:t xml:space="preserve">обрабатывает следующие персональные данные должностных лиц </w:t>
      </w:r>
      <w:r w:rsidR="00203A2A">
        <w:t>Министерства</w:t>
      </w:r>
      <w:r w:rsidR="00FC1790" w:rsidRPr="00203A2A">
        <w:t>, чьи персональные данные размещены с их согласия в общедоступных источниках</w:t>
      </w:r>
      <w:r w:rsidR="00FC1790" w:rsidRPr="00203A2A">
        <w:rPr>
          <w:rStyle w:val="aff3"/>
        </w:rPr>
        <w:footnoteReference w:id="27"/>
      </w:r>
      <w:r w:rsidR="00FC1790" w:rsidRPr="00203A2A">
        <w:t>:</w:t>
      </w:r>
    </w:p>
    <w:p w:rsidR="00FC1790" w:rsidRPr="00203A2A" w:rsidRDefault="00FC1790" w:rsidP="003B4A79">
      <w:pPr>
        <w:pStyle w:val="50"/>
      </w:pPr>
      <w:r w:rsidRPr="00203A2A">
        <w:t>фамилия, имя, отчество;</w:t>
      </w:r>
    </w:p>
    <w:p w:rsidR="00FC1790" w:rsidRPr="00203A2A" w:rsidRDefault="00FC1790" w:rsidP="003B4A79">
      <w:pPr>
        <w:pStyle w:val="50"/>
      </w:pPr>
      <w:r w:rsidRPr="00203A2A">
        <w:t>год рождения;</w:t>
      </w:r>
    </w:p>
    <w:p w:rsidR="00FC1790" w:rsidRPr="00203A2A" w:rsidRDefault="00FC1790" w:rsidP="003B4A79">
      <w:pPr>
        <w:pStyle w:val="50"/>
      </w:pPr>
      <w:r w:rsidRPr="00203A2A">
        <w:t>место рождения;</w:t>
      </w:r>
    </w:p>
    <w:p w:rsidR="00FC1790" w:rsidRPr="00203A2A" w:rsidRDefault="00FC1790" w:rsidP="003B4A79">
      <w:pPr>
        <w:pStyle w:val="50"/>
      </w:pPr>
      <w:r w:rsidRPr="00203A2A">
        <w:t>адрес;</w:t>
      </w:r>
    </w:p>
    <w:p w:rsidR="00FC1790" w:rsidRPr="00203A2A" w:rsidRDefault="00FC1790" w:rsidP="003B4A79">
      <w:pPr>
        <w:pStyle w:val="50"/>
      </w:pPr>
      <w:r w:rsidRPr="00203A2A">
        <w:t>сведения о профессии</w:t>
      </w:r>
      <w:r w:rsidR="00FC6674" w:rsidRPr="00203A2A">
        <w:t>;</w:t>
      </w:r>
    </w:p>
    <w:p w:rsidR="00F77AC0" w:rsidRPr="00203A2A" w:rsidRDefault="00FC6674" w:rsidP="003B4A79">
      <w:pPr>
        <w:pStyle w:val="50"/>
      </w:pPr>
      <w:r w:rsidRPr="00203A2A">
        <w:t>иные персональные данные, сообщаемые субъектом или по</w:t>
      </w:r>
      <w:r w:rsidRPr="00203A2A">
        <w:t>д</w:t>
      </w:r>
      <w:r w:rsidRPr="00203A2A">
        <w:t>лежащие опубликованию в  законном порядке</w:t>
      </w:r>
      <w:r w:rsidR="00F77AC0" w:rsidRPr="00203A2A">
        <w:t>;</w:t>
      </w:r>
    </w:p>
    <w:p w:rsidR="00FC6674" w:rsidRPr="00203A2A" w:rsidRDefault="00F77AC0" w:rsidP="003B4A79">
      <w:pPr>
        <w:pStyle w:val="50"/>
      </w:pPr>
      <w:r w:rsidRPr="00203A2A">
        <w:t>номер телефона</w:t>
      </w:r>
      <w:r w:rsidR="00FC6674" w:rsidRPr="00203A2A">
        <w:t>.</w:t>
      </w:r>
    </w:p>
    <w:p w:rsidR="00FC1790" w:rsidRPr="00474A31" w:rsidRDefault="00FC1790" w:rsidP="003B4A79">
      <w:pPr>
        <w:pStyle w:val="40"/>
        <w:numPr>
          <w:ilvl w:val="0"/>
          <w:numId w:val="0"/>
        </w:numPr>
        <w:ind w:left="1728"/>
        <w:rPr>
          <w:highlight w:val="cyan"/>
        </w:rPr>
      </w:pPr>
    </w:p>
    <w:p w:rsidR="008E1A64" w:rsidRPr="00BF15EC" w:rsidRDefault="00092444" w:rsidP="003B4A79">
      <w:pPr>
        <w:pStyle w:val="48"/>
        <w:rPr>
          <w:sz w:val="28"/>
          <w:szCs w:val="28"/>
        </w:rPr>
      </w:pPr>
      <w:r w:rsidRPr="00BF15EC">
        <w:rPr>
          <w:sz w:val="28"/>
          <w:szCs w:val="28"/>
        </w:rPr>
        <w:t xml:space="preserve">Перечень обрабатываемых </w:t>
      </w:r>
      <w:r w:rsidR="00BF15EC">
        <w:rPr>
          <w:sz w:val="28"/>
          <w:szCs w:val="28"/>
        </w:rPr>
        <w:t>Министертвом</w:t>
      </w:r>
      <w:r w:rsidRPr="00BF15EC">
        <w:rPr>
          <w:sz w:val="28"/>
          <w:szCs w:val="28"/>
        </w:rPr>
        <w:t>,  внесенных в ка</w:t>
      </w:r>
      <w:r w:rsidRPr="00BF15EC">
        <w:rPr>
          <w:sz w:val="28"/>
          <w:szCs w:val="28"/>
        </w:rPr>
        <w:t>д</w:t>
      </w:r>
      <w:r w:rsidRPr="00BF15EC">
        <w:rPr>
          <w:sz w:val="28"/>
          <w:szCs w:val="28"/>
        </w:rPr>
        <w:t xml:space="preserve">ровый резерв на государственной гражданской службе </w:t>
      </w:r>
      <w:r w:rsidR="00BF15EC">
        <w:rPr>
          <w:sz w:val="28"/>
          <w:szCs w:val="28"/>
        </w:rPr>
        <w:t>Министе</w:t>
      </w:r>
      <w:r w:rsidR="00BF15EC">
        <w:rPr>
          <w:sz w:val="28"/>
          <w:szCs w:val="28"/>
        </w:rPr>
        <w:t>р</w:t>
      </w:r>
      <w:r w:rsidR="00BF15EC">
        <w:rPr>
          <w:sz w:val="28"/>
          <w:szCs w:val="28"/>
        </w:rPr>
        <w:t>ства</w:t>
      </w:r>
      <w:r w:rsidR="004E4B24" w:rsidRPr="00BF15EC">
        <w:rPr>
          <w:sz w:val="28"/>
          <w:szCs w:val="28"/>
        </w:rPr>
        <w:t xml:space="preserve"> </w:t>
      </w:r>
    </w:p>
    <w:p w:rsidR="004E4B24" w:rsidRPr="00A95F43" w:rsidRDefault="004E4B24" w:rsidP="003B4A79">
      <w:pPr>
        <w:pStyle w:val="33"/>
        <w:numPr>
          <w:ilvl w:val="0"/>
          <w:numId w:val="0"/>
        </w:numPr>
        <w:ind w:left="1224"/>
      </w:pPr>
    </w:p>
    <w:p w:rsidR="008E1A64" w:rsidRPr="00A95F43" w:rsidRDefault="00BF15EC" w:rsidP="00BF15EC">
      <w:pPr>
        <w:pStyle w:val="40"/>
        <w:numPr>
          <w:ilvl w:val="0"/>
          <w:numId w:val="0"/>
        </w:numPr>
        <w:ind w:left="1080"/>
      </w:pPr>
      <w:bookmarkStart w:id="13" w:name="_Toc315196971"/>
      <w:r>
        <w:lastRenderedPageBreak/>
        <w:tab/>
      </w:r>
      <w:r>
        <w:tab/>
        <w:t>Министерство</w:t>
      </w:r>
      <w:r w:rsidR="00175F90" w:rsidRPr="00A95F43">
        <w:t xml:space="preserve"> </w:t>
      </w:r>
      <w:r w:rsidR="008E1A64" w:rsidRPr="00A95F43">
        <w:t xml:space="preserve">обрабатывает следующие виды персональных данных </w:t>
      </w:r>
      <w:bookmarkEnd w:id="13"/>
      <w:r w:rsidR="00012E83" w:rsidRPr="00A95F43">
        <w:t>лиц,  внесенных в кадровый резерв на государственной гражданской слу</w:t>
      </w:r>
      <w:r w:rsidR="00012E83" w:rsidRPr="00A95F43">
        <w:t>ж</w:t>
      </w:r>
      <w:r w:rsidR="00012E83" w:rsidRPr="00A95F43">
        <w:t xml:space="preserve">бе </w:t>
      </w:r>
      <w:r>
        <w:t>Министерства</w:t>
      </w:r>
      <w:r w:rsidR="00012E83" w:rsidRPr="00A95F43">
        <w:rPr>
          <w:rStyle w:val="aff3"/>
        </w:rPr>
        <w:footnoteReference w:id="28"/>
      </w:r>
      <w:r w:rsidR="00012E83" w:rsidRPr="00A95F43">
        <w:t>:</w:t>
      </w:r>
    </w:p>
    <w:p w:rsidR="00E13537" w:rsidRPr="00E13537" w:rsidRDefault="00E13537" w:rsidP="003B4A79">
      <w:pPr>
        <w:pStyle w:val="50"/>
      </w:pPr>
      <w:r w:rsidRPr="00E13537">
        <w:t>фамилия, имя, отчество;</w:t>
      </w:r>
    </w:p>
    <w:p w:rsidR="00E13537" w:rsidRPr="00E13537" w:rsidRDefault="00E13537" w:rsidP="003B4A79">
      <w:pPr>
        <w:pStyle w:val="50"/>
      </w:pPr>
      <w:r w:rsidRPr="00E13537">
        <w:t xml:space="preserve">число, месяц, год  и   место рождения; </w:t>
      </w:r>
    </w:p>
    <w:p w:rsidR="00E13537" w:rsidRPr="00E13537" w:rsidRDefault="00E13537" w:rsidP="003B4A79">
      <w:pPr>
        <w:pStyle w:val="50"/>
      </w:pPr>
      <w:r w:rsidRPr="00E13537">
        <w:t>гражданство;</w:t>
      </w:r>
    </w:p>
    <w:p w:rsidR="00E13537" w:rsidRPr="00E13537" w:rsidRDefault="00E13537" w:rsidP="003B4A79">
      <w:pPr>
        <w:pStyle w:val="50"/>
      </w:pPr>
      <w:r w:rsidRPr="00E13537">
        <w:t>образование (когда и   какие учебные   заведения   окончил,  номера дипломов),  направление   подготовки    или специал</w:t>
      </w:r>
      <w:r w:rsidRPr="00E13537">
        <w:t>ь</w:t>
      </w:r>
      <w:r w:rsidRPr="00E13537">
        <w:t>ность по диплому, квалификация по диплому;</w:t>
      </w:r>
    </w:p>
    <w:p w:rsidR="00E13537" w:rsidRPr="00E13537" w:rsidRDefault="00E13537" w:rsidP="003B4A79">
      <w:pPr>
        <w:pStyle w:val="50"/>
      </w:pPr>
      <w:r w:rsidRPr="00E13537">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E13537" w:rsidRPr="00E13537" w:rsidRDefault="00E13537" w:rsidP="003B4A79">
      <w:pPr>
        <w:pStyle w:val="50"/>
      </w:pPr>
      <w:r w:rsidRPr="00E13537">
        <w:t>владение иностранными языками и языками Российской Ф</w:t>
      </w:r>
      <w:r w:rsidRPr="00E13537">
        <w:t>е</w:t>
      </w:r>
      <w:r w:rsidRPr="00E13537">
        <w:t>дерации;</w:t>
      </w:r>
    </w:p>
    <w:p w:rsidR="00E13537" w:rsidRPr="00E13537" w:rsidRDefault="00E13537" w:rsidP="003B4A79">
      <w:pPr>
        <w:pStyle w:val="50"/>
      </w:pPr>
      <w:r w:rsidRPr="00E13537">
        <w:t xml:space="preserve"> классный   чин   федеральной гражданской  службы, дипл</w:t>
      </w:r>
      <w:r w:rsidRPr="00E13537">
        <w:t>о</w:t>
      </w:r>
      <w:r w:rsidRPr="00E13537">
        <w:t>матический ранг,  воинское или     специальное     звание, клас</w:t>
      </w:r>
      <w:r w:rsidRPr="00E13537">
        <w:t>с</w:t>
      </w:r>
      <w:r w:rsidRPr="00E13537">
        <w:t>ный чин правоохранительной службы, классный  чин гражда</w:t>
      </w:r>
      <w:r w:rsidRPr="00E13537">
        <w:t>н</w:t>
      </w:r>
      <w:r w:rsidRPr="00E13537">
        <w:t>ской   службы   субъекта Российской  Федерации, квалификац</w:t>
      </w:r>
      <w:r w:rsidRPr="00E13537">
        <w:t>и</w:t>
      </w:r>
      <w:r w:rsidRPr="00E13537">
        <w:t>онный  разряд государственной службы, квалификационный   разряд или классный  чин   муниципальной службы (кем и когда присвоены);</w:t>
      </w:r>
    </w:p>
    <w:p w:rsidR="00E13537" w:rsidRPr="00E13537" w:rsidRDefault="00E13537" w:rsidP="003B4A79">
      <w:pPr>
        <w:pStyle w:val="50"/>
      </w:pPr>
      <w:r w:rsidRPr="00E13537">
        <w:t>наличие судимости;</w:t>
      </w:r>
    </w:p>
    <w:p w:rsidR="00E13537" w:rsidRPr="00E13537" w:rsidRDefault="00E13537" w:rsidP="003B4A79">
      <w:pPr>
        <w:pStyle w:val="50"/>
      </w:pPr>
      <w:r w:rsidRPr="00E13537">
        <w:t>допуск  к   государственной тайне, оформленный  за   период работы,  службы,   учебы,   его форма, номер   и   дата   (если им</w:t>
      </w:r>
      <w:r w:rsidRPr="00E13537">
        <w:t>е</w:t>
      </w:r>
      <w:r w:rsidRPr="00E13537">
        <w:t>ется);</w:t>
      </w:r>
    </w:p>
    <w:p w:rsidR="00E13537" w:rsidRPr="00E13537" w:rsidRDefault="00E13537" w:rsidP="003B4A79">
      <w:pPr>
        <w:pStyle w:val="50"/>
      </w:pPr>
      <w:r w:rsidRPr="00E13537">
        <w:t xml:space="preserve"> выполняемая работа с начала трудовой   деятельности (вкл</w:t>
      </w:r>
      <w:r w:rsidRPr="00E13537">
        <w:t>ю</w:t>
      </w:r>
      <w:r w:rsidRPr="00E13537">
        <w:t>чая учебу в высших и средних специальных учебных заведениях,   военную службу, работу  по  совместительству, предприним</w:t>
      </w:r>
      <w:r w:rsidRPr="00E13537">
        <w:t>а</w:t>
      </w:r>
      <w:r w:rsidRPr="00E13537">
        <w:t>тельскую деятельность и т.п.);</w:t>
      </w:r>
    </w:p>
    <w:p w:rsidR="00E13537" w:rsidRPr="00E13537" w:rsidRDefault="00E13537" w:rsidP="003B4A79">
      <w:pPr>
        <w:pStyle w:val="50"/>
      </w:pPr>
      <w:r w:rsidRPr="00E13537">
        <w:lastRenderedPageBreak/>
        <w:t>государственные награды, иные награды и знаки отличия;</w:t>
      </w:r>
    </w:p>
    <w:p w:rsidR="00E13537" w:rsidRPr="00E13537" w:rsidRDefault="00E13537" w:rsidP="003B4A79">
      <w:pPr>
        <w:pStyle w:val="50"/>
      </w:pPr>
      <w:r w:rsidRPr="00E13537">
        <w:t>анкетные данные близких родственников (степень родства, фамилия, имя, отчество, год, число, месяц и место рождения, м</w:t>
      </w:r>
      <w:r w:rsidRPr="00E13537">
        <w:t>е</w:t>
      </w:r>
      <w:r w:rsidRPr="00E13537">
        <w:t>сто работы, домашний адрес);</w:t>
      </w:r>
    </w:p>
    <w:p w:rsidR="00E13537" w:rsidRPr="00E13537" w:rsidRDefault="00E13537" w:rsidP="003B4A79">
      <w:pPr>
        <w:pStyle w:val="50"/>
      </w:pPr>
      <w:r w:rsidRPr="00E13537">
        <w:t>пребывание за границей;</w:t>
      </w:r>
    </w:p>
    <w:p w:rsidR="00E13537" w:rsidRPr="00E13537" w:rsidRDefault="00E13537" w:rsidP="003B4A79">
      <w:pPr>
        <w:pStyle w:val="50"/>
      </w:pPr>
      <w:r w:rsidRPr="00E13537">
        <w:t>отношение к воинской обязанности и воинское звание;</w:t>
      </w:r>
    </w:p>
    <w:p w:rsidR="00E13537" w:rsidRPr="00E13537" w:rsidRDefault="00E13537" w:rsidP="003B4A79">
      <w:pPr>
        <w:pStyle w:val="50"/>
      </w:pPr>
      <w:r w:rsidRPr="00E13537">
        <w:t>домашний адрес (адрес регистрации, фактического   прож</w:t>
      </w:r>
      <w:r w:rsidRPr="00E13537">
        <w:t>и</w:t>
      </w:r>
      <w:r w:rsidRPr="00E13537">
        <w:t>вания), номер телефона (либо иной вид связи);</w:t>
      </w:r>
    </w:p>
    <w:p w:rsidR="00E13537" w:rsidRPr="00E13537" w:rsidRDefault="00E13537" w:rsidP="003B4A79">
      <w:pPr>
        <w:pStyle w:val="50"/>
      </w:pPr>
      <w:r w:rsidRPr="00E13537">
        <w:t>паспортные данные (серия, номер, кем и когда выдан);</w:t>
      </w:r>
    </w:p>
    <w:p w:rsidR="00E13537" w:rsidRPr="00E13537" w:rsidRDefault="00E13537" w:rsidP="003B4A79">
      <w:pPr>
        <w:pStyle w:val="50"/>
      </w:pPr>
      <w:r w:rsidRPr="00E13537">
        <w:t>наличие заграничного паспорта (серия, номер, кем и когда выдан);</w:t>
      </w:r>
    </w:p>
    <w:p w:rsidR="00E13537" w:rsidRPr="00E13537" w:rsidRDefault="00E13537" w:rsidP="003B4A79">
      <w:pPr>
        <w:pStyle w:val="50"/>
      </w:pPr>
      <w:r w:rsidRPr="00E13537">
        <w:t>номер страхового   свидетельства   обязательного   пенсио</w:t>
      </w:r>
      <w:r w:rsidRPr="00E13537">
        <w:t>н</w:t>
      </w:r>
      <w:r w:rsidRPr="00E13537">
        <w:t>ного страхования;</w:t>
      </w:r>
    </w:p>
    <w:p w:rsidR="00E13537" w:rsidRPr="00E13537" w:rsidRDefault="00E13537" w:rsidP="003B4A79">
      <w:pPr>
        <w:pStyle w:val="50"/>
      </w:pPr>
      <w:r w:rsidRPr="00E13537">
        <w:t>ИНН;</w:t>
      </w:r>
    </w:p>
    <w:p w:rsidR="00E13537" w:rsidRPr="00E13537" w:rsidRDefault="00E13537" w:rsidP="003B4A79">
      <w:pPr>
        <w:pStyle w:val="50"/>
      </w:pPr>
      <w:r w:rsidRPr="00E13537">
        <w:t>фотографическое изображение;</w:t>
      </w:r>
    </w:p>
    <w:p w:rsidR="00E13537" w:rsidRPr="00E13537" w:rsidRDefault="00E13537" w:rsidP="003B4A79">
      <w:pPr>
        <w:pStyle w:val="50"/>
      </w:pPr>
      <w:r w:rsidRPr="00E13537">
        <w:t>стаж государственной службы;</w:t>
      </w:r>
    </w:p>
    <w:p w:rsidR="00E13537" w:rsidRPr="00E13537" w:rsidRDefault="00E13537" w:rsidP="003B4A79">
      <w:pPr>
        <w:pStyle w:val="50"/>
      </w:pPr>
      <w:r w:rsidRPr="00E13537">
        <w:t>стаж работы по специальности;</w:t>
      </w:r>
    </w:p>
    <w:p w:rsidR="00E13537" w:rsidRPr="00E13537" w:rsidRDefault="00E13537" w:rsidP="003B4A79">
      <w:pPr>
        <w:pStyle w:val="50"/>
      </w:pPr>
      <w:r w:rsidRPr="00E13537">
        <w:t>должность гражданской службы, для замещения которой гр</w:t>
      </w:r>
      <w:r w:rsidRPr="00E13537">
        <w:t>а</w:t>
      </w:r>
      <w:r w:rsidRPr="00E13537">
        <w:t>жданский служащий (гражданин) включен в кадровый резерв, с указанием наименования подразделения и государственного о</w:t>
      </w:r>
      <w:r w:rsidRPr="00E13537">
        <w:t>р</w:t>
      </w:r>
      <w:r w:rsidRPr="00E13537">
        <w:t>гана;</w:t>
      </w:r>
    </w:p>
    <w:p w:rsidR="00E13537" w:rsidRPr="00E13537" w:rsidRDefault="00E13537" w:rsidP="003B4A79">
      <w:pPr>
        <w:pStyle w:val="50"/>
      </w:pPr>
      <w:r w:rsidRPr="00E13537">
        <w:t>основание для включения в кадровый резерв (протокол ко</w:t>
      </w:r>
      <w:r w:rsidRPr="00E13537">
        <w:t>н</w:t>
      </w:r>
      <w:r w:rsidRPr="00E13537">
        <w:t>курсной комиссии, его реквизиты, иные основания);</w:t>
      </w:r>
    </w:p>
    <w:p w:rsidR="00E13537" w:rsidRPr="00E13537" w:rsidRDefault="00E13537" w:rsidP="003B4A79">
      <w:pPr>
        <w:pStyle w:val="50"/>
      </w:pPr>
      <w:r w:rsidRPr="00E13537">
        <w:t xml:space="preserve"> дата и номер  правового акта о включении в кадровый резерв;</w:t>
      </w:r>
    </w:p>
    <w:p w:rsidR="00E13537" w:rsidRPr="00E13537" w:rsidRDefault="00E13537" w:rsidP="003B4A79">
      <w:pPr>
        <w:pStyle w:val="50"/>
      </w:pPr>
      <w:r w:rsidRPr="00E13537">
        <w:t>основание для издания правового акта об исключении из ка</w:t>
      </w:r>
      <w:r w:rsidRPr="00E13537">
        <w:t>д</w:t>
      </w:r>
      <w:r w:rsidRPr="00E13537">
        <w:t>рового резерва;</w:t>
      </w:r>
    </w:p>
    <w:p w:rsidR="00E13537" w:rsidRPr="00E13537" w:rsidRDefault="00E13537" w:rsidP="003B4A79">
      <w:pPr>
        <w:pStyle w:val="50"/>
      </w:pPr>
      <w:r w:rsidRPr="00E13537">
        <w:t>дата и номер  правового акта об исключении из кадрового р</w:t>
      </w:r>
      <w:r w:rsidRPr="00E13537">
        <w:t>е</w:t>
      </w:r>
      <w:r w:rsidRPr="00E13537">
        <w:t>зерва.</w:t>
      </w:r>
    </w:p>
    <w:p w:rsidR="008E1A64" w:rsidRPr="00474A31" w:rsidRDefault="008E1A64" w:rsidP="003B4A79">
      <w:pPr>
        <w:pStyle w:val="40"/>
        <w:numPr>
          <w:ilvl w:val="0"/>
          <w:numId w:val="0"/>
        </w:numPr>
        <w:ind w:left="1728"/>
        <w:rPr>
          <w:highlight w:val="cyan"/>
        </w:rPr>
      </w:pPr>
    </w:p>
    <w:p w:rsidR="00C036E0" w:rsidRPr="00CC38DE" w:rsidRDefault="00C036E0" w:rsidP="003B4A79">
      <w:pPr>
        <w:pStyle w:val="48"/>
        <w:rPr>
          <w:sz w:val="28"/>
          <w:szCs w:val="28"/>
        </w:rPr>
      </w:pPr>
      <w:r w:rsidRPr="00CC38DE">
        <w:rPr>
          <w:sz w:val="28"/>
          <w:szCs w:val="28"/>
        </w:rPr>
        <w:t xml:space="preserve">Перечень обрабатываемых </w:t>
      </w:r>
      <w:r w:rsidR="00CC38DE" w:rsidRPr="00CC38DE">
        <w:rPr>
          <w:sz w:val="28"/>
          <w:szCs w:val="28"/>
        </w:rPr>
        <w:t>Министерством</w:t>
      </w:r>
      <w:r w:rsidRPr="00CC38DE">
        <w:rPr>
          <w:sz w:val="28"/>
          <w:szCs w:val="28"/>
        </w:rPr>
        <w:t xml:space="preserve"> персональных данных </w:t>
      </w:r>
      <w:r w:rsidR="00A201E7" w:rsidRPr="00CC38DE">
        <w:rPr>
          <w:sz w:val="28"/>
          <w:szCs w:val="28"/>
        </w:rPr>
        <w:t xml:space="preserve"> </w:t>
      </w:r>
      <w:r w:rsidR="00FF5319" w:rsidRPr="00CC38DE">
        <w:rPr>
          <w:sz w:val="28"/>
          <w:szCs w:val="28"/>
        </w:rPr>
        <w:t>претендентов на замещение вакантной должности гра</w:t>
      </w:r>
      <w:r w:rsidR="00FF5319" w:rsidRPr="00CC38DE">
        <w:rPr>
          <w:sz w:val="28"/>
          <w:szCs w:val="28"/>
        </w:rPr>
        <w:t>ж</w:t>
      </w:r>
      <w:r w:rsidR="00FF5319" w:rsidRPr="00CC38DE">
        <w:rPr>
          <w:sz w:val="28"/>
          <w:szCs w:val="28"/>
        </w:rPr>
        <w:t>данской службы, не допущенных к участию в конкурсе, и канд</w:t>
      </w:r>
      <w:r w:rsidR="00FF5319" w:rsidRPr="00CC38DE">
        <w:rPr>
          <w:sz w:val="28"/>
          <w:szCs w:val="28"/>
        </w:rPr>
        <w:t>и</w:t>
      </w:r>
      <w:r w:rsidR="00FF5319" w:rsidRPr="00CC38DE">
        <w:rPr>
          <w:sz w:val="28"/>
          <w:szCs w:val="28"/>
        </w:rPr>
        <w:t>датов, участвовавших в конкурсе</w:t>
      </w:r>
    </w:p>
    <w:p w:rsidR="00C036E0" w:rsidRPr="00474A31" w:rsidRDefault="00C036E0" w:rsidP="003B4A79">
      <w:pPr>
        <w:pStyle w:val="33"/>
        <w:numPr>
          <w:ilvl w:val="0"/>
          <w:numId w:val="0"/>
        </w:numPr>
        <w:ind w:left="1224"/>
        <w:rPr>
          <w:highlight w:val="cyan"/>
        </w:rPr>
      </w:pPr>
    </w:p>
    <w:p w:rsidR="00A201E7" w:rsidRDefault="00CC38DE" w:rsidP="00CC38DE">
      <w:pPr>
        <w:pStyle w:val="40"/>
        <w:numPr>
          <w:ilvl w:val="0"/>
          <w:numId w:val="0"/>
        </w:numPr>
        <w:ind w:left="1080"/>
      </w:pPr>
      <w:r>
        <w:tab/>
      </w:r>
      <w:r>
        <w:tab/>
        <w:t>Министерство</w:t>
      </w:r>
      <w:r w:rsidR="00A201E7" w:rsidRPr="00616A91">
        <w:t xml:space="preserve"> обрабатывает следующие персональные данные </w:t>
      </w:r>
      <w:r w:rsidR="00616A91" w:rsidRPr="00616A91">
        <w:t>пр</w:t>
      </w:r>
      <w:r w:rsidR="00616A91" w:rsidRPr="00616A91">
        <w:t>е</w:t>
      </w:r>
      <w:r w:rsidR="00616A91" w:rsidRPr="00616A91">
        <w:t>тендентов на замещение вакантной должности гражданской службы, не д</w:t>
      </w:r>
      <w:r w:rsidR="00616A91" w:rsidRPr="00616A91">
        <w:t>о</w:t>
      </w:r>
      <w:r w:rsidR="00616A91" w:rsidRPr="00616A91">
        <w:t>пущенных к участию в конкурсе, и кандидатов, участвовавших в конку</w:t>
      </w:r>
      <w:r w:rsidR="00616A91" w:rsidRPr="00616A91">
        <w:t>р</w:t>
      </w:r>
      <w:r w:rsidR="00616A91" w:rsidRPr="00616A91">
        <w:t>се</w:t>
      </w:r>
      <w:r w:rsidR="00616A91" w:rsidRPr="00616A91">
        <w:rPr>
          <w:rStyle w:val="aff3"/>
        </w:rPr>
        <w:footnoteReference w:id="29"/>
      </w:r>
      <w:r w:rsidR="00616A91" w:rsidRPr="00616A91">
        <w:t>;</w:t>
      </w:r>
    </w:p>
    <w:p w:rsidR="00DD2144" w:rsidRPr="00DD2144" w:rsidRDefault="00DD2144" w:rsidP="003B4A79">
      <w:pPr>
        <w:pStyle w:val="50"/>
      </w:pPr>
      <w:r w:rsidRPr="00DD2144">
        <w:lastRenderedPageBreak/>
        <w:t>фамилия, имя, отчество;</w:t>
      </w:r>
    </w:p>
    <w:p w:rsidR="00DD2144" w:rsidRPr="00DD2144" w:rsidRDefault="00DD2144" w:rsidP="003B4A79">
      <w:pPr>
        <w:pStyle w:val="50"/>
      </w:pPr>
      <w:r w:rsidRPr="00DD2144">
        <w:t xml:space="preserve">число, месяц, год  и   место рождения; </w:t>
      </w:r>
    </w:p>
    <w:p w:rsidR="00DD2144" w:rsidRPr="00DD2144" w:rsidRDefault="00DD2144" w:rsidP="003B4A79">
      <w:pPr>
        <w:pStyle w:val="50"/>
      </w:pPr>
      <w:r w:rsidRPr="00DD2144">
        <w:t>гражданство;</w:t>
      </w:r>
    </w:p>
    <w:p w:rsidR="00DD2144" w:rsidRPr="00DD2144" w:rsidRDefault="00DD2144" w:rsidP="003B4A79">
      <w:pPr>
        <w:pStyle w:val="50"/>
      </w:pPr>
      <w:r w:rsidRPr="00DD2144">
        <w:t>образование (когда и   какие учебные   заведения   окончил,  номера дипломов),  направление   подготовки    или специал</w:t>
      </w:r>
      <w:r w:rsidRPr="00DD2144">
        <w:t>ь</w:t>
      </w:r>
      <w:r w:rsidRPr="00DD2144">
        <w:t>ность по диплому, квалификация по диплому;</w:t>
      </w:r>
    </w:p>
    <w:p w:rsidR="00DD2144" w:rsidRPr="00DD2144" w:rsidRDefault="00DD2144" w:rsidP="003B4A79">
      <w:pPr>
        <w:pStyle w:val="50"/>
      </w:pPr>
      <w:r w:rsidRPr="00DD2144">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DD2144" w:rsidRPr="00DD2144" w:rsidRDefault="00DD2144" w:rsidP="003B4A79">
      <w:pPr>
        <w:pStyle w:val="50"/>
      </w:pPr>
      <w:r w:rsidRPr="00DD2144">
        <w:t>владение иностранными языками и языками Российской Ф</w:t>
      </w:r>
      <w:r w:rsidRPr="00DD2144">
        <w:t>е</w:t>
      </w:r>
      <w:r w:rsidRPr="00DD2144">
        <w:t>дерации;</w:t>
      </w:r>
    </w:p>
    <w:p w:rsidR="00DD2144" w:rsidRPr="00DD2144" w:rsidRDefault="00DD2144" w:rsidP="003B4A79">
      <w:pPr>
        <w:pStyle w:val="50"/>
      </w:pPr>
      <w:r w:rsidRPr="00DD2144">
        <w:t xml:space="preserve"> классный   чин   федеральной гражданской  службы, дипл</w:t>
      </w:r>
      <w:r w:rsidRPr="00DD2144">
        <w:t>о</w:t>
      </w:r>
      <w:r w:rsidRPr="00DD2144">
        <w:t>матический ранг,  воинское или     специальное     звание, клас</w:t>
      </w:r>
      <w:r w:rsidRPr="00DD2144">
        <w:t>с</w:t>
      </w:r>
      <w:r w:rsidRPr="00DD2144">
        <w:t>ный чин правоохранительной службы, классный  чин гражда</w:t>
      </w:r>
      <w:r w:rsidRPr="00DD2144">
        <w:t>н</w:t>
      </w:r>
      <w:r w:rsidRPr="00DD2144">
        <w:t>ской   службы   субъекта Российской  Федерации, квалификац</w:t>
      </w:r>
      <w:r w:rsidRPr="00DD2144">
        <w:t>и</w:t>
      </w:r>
      <w:r w:rsidRPr="00DD2144">
        <w:t>онный  разряд государственной службы, квалификационный   разряд или классный  чин   муниципальной службы (кем и когда присвоены);</w:t>
      </w:r>
    </w:p>
    <w:p w:rsidR="00DD2144" w:rsidRPr="00DD2144" w:rsidRDefault="00DD2144" w:rsidP="003B4A79">
      <w:pPr>
        <w:pStyle w:val="50"/>
      </w:pPr>
      <w:r w:rsidRPr="00DD2144">
        <w:t>наличие судимости;</w:t>
      </w:r>
    </w:p>
    <w:p w:rsidR="00DD2144" w:rsidRPr="00DD2144" w:rsidRDefault="00DD2144" w:rsidP="003B4A79">
      <w:pPr>
        <w:pStyle w:val="50"/>
      </w:pPr>
      <w:r w:rsidRPr="00DD2144">
        <w:t>допуск  к   государственной тайне, оформленный  за   период работы,  службы,   учебы,   его форма, номер   и   дата   (если им</w:t>
      </w:r>
      <w:r w:rsidRPr="00DD2144">
        <w:t>е</w:t>
      </w:r>
      <w:r w:rsidRPr="00DD2144">
        <w:t>ется);</w:t>
      </w:r>
    </w:p>
    <w:p w:rsidR="00DD2144" w:rsidRPr="00DD2144" w:rsidRDefault="00DD2144" w:rsidP="003B4A79">
      <w:pPr>
        <w:pStyle w:val="50"/>
      </w:pPr>
      <w:r w:rsidRPr="00DD2144">
        <w:t xml:space="preserve"> выполняемая работа с начала трудовой   деятельности (вкл</w:t>
      </w:r>
      <w:r w:rsidRPr="00DD2144">
        <w:t>ю</w:t>
      </w:r>
      <w:r w:rsidRPr="00DD2144">
        <w:t>чая учебу в высших и средних специальных учебных заведениях,   военную службу, работу  по  совместительству, предприним</w:t>
      </w:r>
      <w:r w:rsidRPr="00DD2144">
        <w:t>а</w:t>
      </w:r>
      <w:r w:rsidRPr="00DD2144">
        <w:t>тельскую деятельность и т.п.);</w:t>
      </w:r>
    </w:p>
    <w:p w:rsidR="00DD2144" w:rsidRPr="00DD2144" w:rsidRDefault="00DD2144" w:rsidP="003B4A79">
      <w:pPr>
        <w:pStyle w:val="50"/>
      </w:pPr>
      <w:r w:rsidRPr="00DD2144">
        <w:t>государственные награды, иные награды и знаки отличия;</w:t>
      </w:r>
    </w:p>
    <w:p w:rsidR="00DD2144" w:rsidRPr="00DD2144" w:rsidRDefault="00DD2144" w:rsidP="003B4A79">
      <w:pPr>
        <w:pStyle w:val="50"/>
      </w:pPr>
      <w:r w:rsidRPr="00DD2144">
        <w:t>анкетные данные близких родственников (степень родства, фамилия, имя, отчество, год, число, месяц и место рождения, м</w:t>
      </w:r>
      <w:r w:rsidRPr="00DD2144">
        <w:t>е</w:t>
      </w:r>
      <w:r w:rsidRPr="00DD2144">
        <w:t>сто работы, домашний адрес);</w:t>
      </w:r>
    </w:p>
    <w:p w:rsidR="00DD2144" w:rsidRPr="00DD2144" w:rsidRDefault="00DD2144" w:rsidP="003B4A79">
      <w:pPr>
        <w:pStyle w:val="50"/>
      </w:pPr>
      <w:r w:rsidRPr="00DD2144">
        <w:t>пребывание за границей;</w:t>
      </w:r>
    </w:p>
    <w:p w:rsidR="00DD2144" w:rsidRPr="00DD2144" w:rsidRDefault="00DD2144" w:rsidP="003B4A79">
      <w:pPr>
        <w:pStyle w:val="50"/>
      </w:pPr>
      <w:r w:rsidRPr="00DD2144">
        <w:t>отношение к воинской обязанности и воинское звание;</w:t>
      </w:r>
    </w:p>
    <w:p w:rsidR="00DD2144" w:rsidRPr="00DD2144" w:rsidRDefault="00DD2144" w:rsidP="003B4A79">
      <w:pPr>
        <w:pStyle w:val="50"/>
      </w:pPr>
      <w:r w:rsidRPr="00DD2144">
        <w:t>домашний адрес (адрес регистрации, фактического   прож</w:t>
      </w:r>
      <w:r w:rsidRPr="00DD2144">
        <w:t>и</w:t>
      </w:r>
      <w:r w:rsidRPr="00DD2144">
        <w:t>вания), номер телефона (либо иной вид связи);</w:t>
      </w:r>
    </w:p>
    <w:p w:rsidR="00DD2144" w:rsidRPr="00DD2144" w:rsidRDefault="00DD2144" w:rsidP="003B4A79">
      <w:pPr>
        <w:pStyle w:val="50"/>
      </w:pPr>
      <w:r w:rsidRPr="00DD2144">
        <w:lastRenderedPageBreak/>
        <w:t>паспортные данные (серия, номер, кем и когда выдан);</w:t>
      </w:r>
    </w:p>
    <w:p w:rsidR="00DD2144" w:rsidRPr="00DD2144" w:rsidRDefault="00DD2144" w:rsidP="003B4A79">
      <w:pPr>
        <w:pStyle w:val="50"/>
      </w:pPr>
      <w:r w:rsidRPr="00DD2144">
        <w:t>наличие</w:t>
      </w:r>
      <w:r w:rsidR="001001A6">
        <w:t xml:space="preserve"> и данные</w:t>
      </w:r>
      <w:r w:rsidRPr="00DD2144">
        <w:t xml:space="preserve"> заграничного паспорта (серия, номер, кем и когда выдан);</w:t>
      </w:r>
    </w:p>
    <w:p w:rsidR="00DD2144" w:rsidRPr="00DD2144" w:rsidRDefault="00DD2144" w:rsidP="003B4A79">
      <w:pPr>
        <w:pStyle w:val="50"/>
      </w:pPr>
      <w:r w:rsidRPr="00DD2144">
        <w:t>номер страхового   свидетельства   обязательного   пенсио</w:t>
      </w:r>
      <w:r w:rsidRPr="00DD2144">
        <w:t>н</w:t>
      </w:r>
      <w:r w:rsidRPr="00DD2144">
        <w:t>ного страхования;</w:t>
      </w:r>
    </w:p>
    <w:p w:rsidR="00DD2144" w:rsidRPr="00DD2144" w:rsidRDefault="00DD2144" w:rsidP="003B4A79">
      <w:pPr>
        <w:pStyle w:val="50"/>
      </w:pPr>
      <w:r w:rsidRPr="00DD2144">
        <w:t>ИНН;</w:t>
      </w:r>
    </w:p>
    <w:p w:rsidR="00DD2144" w:rsidRPr="00DD2144" w:rsidRDefault="00DD2144" w:rsidP="003B4A79">
      <w:pPr>
        <w:pStyle w:val="50"/>
      </w:pPr>
      <w:r w:rsidRPr="00DD2144">
        <w:t>фотографическое изображение</w:t>
      </w:r>
      <w:r w:rsidRPr="00DD2144">
        <w:rPr>
          <w:vertAlign w:val="superscript"/>
        </w:rPr>
        <w:footnoteReference w:id="30"/>
      </w:r>
      <w:r w:rsidRPr="00DD2144">
        <w:t>.</w:t>
      </w:r>
      <w:r w:rsidRPr="00DD2144">
        <w:tab/>
      </w:r>
      <w:r w:rsidRPr="00DD2144">
        <w:tab/>
      </w:r>
    </w:p>
    <w:p w:rsidR="00616A91" w:rsidRDefault="00616A91" w:rsidP="003B4A79">
      <w:pPr>
        <w:pStyle w:val="40"/>
        <w:numPr>
          <w:ilvl w:val="0"/>
          <w:numId w:val="0"/>
        </w:numPr>
        <w:ind w:left="1728"/>
      </w:pPr>
    </w:p>
    <w:p w:rsidR="00F5051E" w:rsidRPr="007E3B04" w:rsidRDefault="00F5051E" w:rsidP="003B4A79">
      <w:pPr>
        <w:pStyle w:val="48"/>
        <w:rPr>
          <w:sz w:val="28"/>
          <w:szCs w:val="28"/>
        </w:rPr>
      </w:pPr>
      <w:r w:rsidRPr="007E3B04">
        <w:rPr>
          <w:sz w:val="28"/>
          <w:szCs w:val="28"/>
        </w:rPr>
        <w:t xml:space="preserve">Перечень обрабатываемых </w:t>
      </w:r>
      <w:r w:rsidR="007E3B04" w:rsidRPr="007E3B04">
        <w:rPr>
          <w:sz w:val="28"/>
          <w:szCs w:val="28"/>
        </w:rPr>
        <w:t>Министерством</w:t>
      </w:r>
      <w:r w:rsidRPr="007E3B04">
        <w:rPr>
          <w:sz w:val="28"/>
          <w:szCs w:val="28"/>
        </w:rPr>
        <w:t xml:space="preserve"> персональных данных  </w:t>
      </w:r>
      <w:r w:rsidR="0005299D" w:rsidRPr="007E3B04">
        <w:rPr>
          <w:sz w:val="28"/>
          <w:szCs w:val="28"/>
        </w:rPr>
        <w:t>лиц</w:t>
      </w:r>
      <w:r w:rsidR="00537475" w:rsidRPr="007E3B04">
        <w:rPr>
          <w:sz w:val="28"/>
          <w:szCs w:val="28"/>
        </w:rPr>
        <w:t xml:space="preserve"> получателей </w:t>
      </w:r>
      <w:r w:rsidR="005B0ECC">
        <w:rPr>
          <w:sz w:val="28"/>
          <w:szCs w:val="28"/>
        </w:rPr>
        <w:t xml:space="preserve">государственных или </w:t>
      </w:r>
      <w:r w:rsidR="00537475" w:rsidRPr="007E3B04">
        <w:rPr>
          <w:sz w:val="28"/>
          <w:szCs w:val="28"/>
        </w:rPr>
        <w:t>социальных услуг</w:t>
      </w:r>
    </w:p>
    <w:p w:rsidR="0005299D" w:rsidRPr="00474A31" w:rsidRDefault="0005299D" w:rsidP="003B4A79">
      <w:pPr>
        <w:pStyle w:val="3c"/>
        <w:numPr>
          <w:ilvl w:val="0"/>
          <w:numId w:val="0"/>
        </w:numPr>
        <w:ind w:left="1224"/>
        <w:rPr>
          <w:highlight w:val="cyan"/>
        </w:rPr>
      </w:pPr>
    </w:p>
    <w:p w:rsidR="0005299D" w:rsidRPr="00537475" w:rsidRDefault="007E3B04" w:rsidP="007E3B04">
      <w:pPr>
        <w:pStyle w:val="40"/>
        <w:numPr>
          <w:ilvl w:val="0"/>
          <w:numId w:val="0"/>
        </w:numPr>
        <w:ind w:left="1080"/>
      </w:pPr>
      <w:r>
        <w:tab/>
      </w:r>
      <w:r>
        <w:tab/>
        <w:t>Министерство</w:t>
      </w:r>
      <w:r w:rsidR="0005299D" w:rsidRPr="00537475">
        <w:t xml:space="preserve"> обрабатывает персональные данные </w:t>
      </w:r>
      <w:r w:rsidR="00537475" w:rsidRPr="00537475">
        <w:t xml:space="preserve">получателей </w:t>
      </w:r>
      <w:r w:rsidR="005B0ECC">
        <w:t>г</w:t>
      </w:r>
      <w:r w:rsidR="005B0ECC">
        <w:t>о</w:t>
      </w:r>
      <w:r w:rsidR="005B0ECC">
        <w:t xml:space="preserve">сударственных или </w:t>
      </w:r>
      <w:r w:rsidR="00537475" w:rsidRPr="00537475">
        <w:t>социальных услуг</w:t>
      </w:r>
      <w:r w:rsidR="00A16035">
        <w:rPr>
          <w:rStyle w:val="aff3"/>
        </w:rPr>
        <w:footnoteReference w:id="31"/>
      </w:r>
      <w:r w:rsidR="0005299D" w:rsidRPr="00537475">
        <w:t>:</w:t>
      </w:r>
    </w:p>
    <w:p w:rsidR="00A16035" w:rsidRDefault="00A16035" w:rsidP="003B4A79">
      <w:pPr>
        <w:pStyle w:val="50"/>
      </w:pPr>
      <w:r>
        <w:t>регистрационный номер учетной записи;</w:t>
      </w:r>
    </w:p>
    <w:p w:rsidR="00A16035" w:rsidRDefault="00A16035" w:rsidP="003B4A79">
      <w:pPr>
        <w:pStyle w:val="50"/>
      </w:pPr>
      <w:r>
        <w:t>фамилия, имя, отчество;</w:t>
      </w:r>
    </w:p>
    <w:p w:rsidR="00A16035" w:rsidRDefault="00A16035" w:rsidP="003B4A79">
      <w:pPr>
        <w:pStyle w:val="50"/>
      </w:pPr>
      <w:r>
        <w:t>дата рождения;</w:t>
      </w:r>
    </w:p>
    <w:p w:rsidR="00A16035" w:rsidRDefault="00A16035" w:rsidP="003B4A79">
      <w:pPr>
        <w:pStyle w:val="50"/>
      </w:pPr>
      <w:r>
        <w:t>пол;</w:t>
      </w:r>
    </w:p>
    <w:p w:rsidR="00A16035" w:rsidRDefault="00A16035" w:rsidP="003B4A79">
      <w:pPr>
        <w:pStyle w:val="50"/>
      </w:pPr>
      <w:r>
        <w:t>адрес (место жительства), контактный телефон;</w:t>
      </w:r>
    </w:p>
    <w:p w:rsidR="00A16035" w:rsidRDefault="00A16035" w:rsidP="003B4A79">
      <w:pPr>
        <w:pStyle w:val="50"/>
      </w:pPr>
      <w:r>
        <w:t>страховой номер индивидуального лицевого счета;</w:t>
      </w:r>
    </w:p>
    <w:p w:rsidR="00A16035" w:rsidRDefault="00A16035" w:rsidP="003B4A79">
      <w:pPr>
        <w:pStyle w:val="50"/>
      </w:pPr>
      <w:r>
        <w:t>серия, номер паспорта или данные иного документа, удост</w:t>
      </w:r>
      <w:r>
        <w:t>о</w:t>
      </w:r>
      <w:r>
        <w:t>веряющего личность, дата выдачи этих документов и наименов</w:t>
      </w:r>
      <w:r>
        <w:t>а</w:t>
      </w:r>
      <w:r>
        <w:t>ние выдавшего их органа;</w:t>
      </w:r>
    </w:p>
    <w:p w:rsidR="0005299D" w:rsidRPr="00D2066A" w:rsidRDefault="00A16035" w:rsidP="003B4A79">
      <w:pPr>
        <w:pStyle w:val="50"/>
      </w:pPr>
      <w:r w:rsidRPr="00AE74A6">
        <w:t xml:space="preserve">иная информация, определенная Правительством Российской </w:t>
      </w:r>
      <w:r w:rsidRPr="00D2066A">
        <w:t>Федерации</w:t>
      </w:r>
      <w:r w:rsidR="005B0ECC">
        <w:t xml:space="preserve"> и необходимая для предоставления заявителю гос</w:t>
      </w:r>
      <w:r w:rsidR="005B0ECC">
        <w:t>у</w:t>
      </w:r>
      <w:r w:rsidR="005B0ECC">
        <w:t>дарственных и социальных услуг</w:t>
      </w:r>
      <w:r w:rsidR="00AE74A6" w:rsidRPr="00D2066A">
        <w:t>.</w:t>
      </w:r>
    </w:p>
    <w:p w:rsidR="0005299D" w:rsidRPr="00474A31" w:rsidRDefault="0005299D" w:rsidP="003B4A79">
      <w:pPr>
        <w:pStyle w:val="33"/>
        <w:numPr>
          <w:ilvl w:val="0"/>
          <w:numId w:val="0"/>
        </w:numPr>
        <w:ind w:left="1224"/>
        <w:rPr>
          <w:highlight w:val="cyan"/>
        </w:rPr>
      </w:pPr>
    </w:p>
    <w:p w:rsidR="00D26EAA" w:rsidRPr="00A752ED" w:rsidRDefault="00F12430" w:rsidP="003B4A79">
      <w:pPr>
        <w:pStyle w:val="48"/>
        <w:rPr>
          <w:sz w:val="28"/>
          <w:szCs w:val="28"/>
        </w:rPr>
      </w:pPr>
      <w:r w:rsidRPr="00A752ED">
        <w:rPr>
          <w:sz w:val="28"/>
          <w:szCs w:val="28"/>
        </w:rPr>
        <w:t xml:space="preserve">Перечень обрабатываемых </w:t>
      </w:r>
      <w:r w:rsidR="00A752ED" w:rsidRPr="00A752ED">
        <w:rPr>
          <w:sz w:val="28"/>
          <w:szCs w:val="28"/>
        </w:rPr>
        <w:t>Министерством</w:t>
      </w:r>
      <w:r w:rsidRPr="00A752ED">
        <w:rPr>
          <w:sz w:val="28"/>
          <w:szCs w:val="28"/>
        </w:rPr>
        <w:t xml:space="preserve"> персональных данных </w:t>
      </w:r>
      <w:r w:rsidR="003E78FF" w:rsidRPr="00A752ED">
        <w:rPr>
          <w:sz w:val="28"/>
          <w:szCs w:val="28"/>
        </w:rPr>
        <w:t>детей-сирот и детей, оставшихся без попечения родителей</w:t>
      </w:r>
    </w:p>
    <w:p w:rsidR="00D26EAA" w:rsidRPr="003E78FF" w:rsidRDefault="00D26EAA" w:rsidP="003B4A79">
      <w:pPr>
        <w:pStyle w:val="40"/>
        <w:numPr>
          <w:ilvl w:val="0"/>
          <w:numId w:val="0"/>
        </w:numPr>
        <w:ind w:left="1728"/>
      </w:pPr>
    </w:p>
    <w:p w:rsidR="00EF46F6" w:rsidRPr="003E78FF" w:rsidRDefault="00A752ED" w:rsidP="00A752ED">
      <w:pPr>
        <w:pStyle w:val="40"/>
        <w:numPr>
          <w:ilvl w:val="0"/>
          <w:numId w:val="0"/>
        </w:numPr>
        <w:ind w:left="1080"/>
      </w:pPr>
      <w:r>
        <w:tab/>
      </w:r>
      <w:r>
        <w:tab/>
        <w:t>Министерство</w:t>
      </w:r>
      <w:r w:rsidR="00EF46F6" w:rsidRPr="003E78FF">
        <w:t xml:space="preserve"> обрабатывает </w:t>
      </w:r>
      <w:r w:rsidR="003E78FF" w:rsidRPr="003E78FF">
        <w:t xml:space="preserve">следующие </w:t>
      </w:r>
      <w:r w:rsidR="00EF46F6" w:rsidRPr="003E78FF">
        <w:t xml:space="preserve">персональные данные </w:t>
      </w:r>
      <w:r w:rsidR="003E78FF" w:rsidRPr="003E78FF">
        <w:t>д</w:t>
      </w:r>
      <w:r w:rsidR="003E78FF" w:rsidRPr="003E78FF">
        <w:t>е</w:t>
      </w:r>
      <w:r w:rsidR="003E78FF" w:rsidRPr="003E78FF">
        <w:t>тей-сирот и детей, оставшихся без попечения родителей</w:t>
      </w:r>
      <w:r w:rsidR="003E78FF">
        <w:rPr>
          <w:rStyle w:val="aff3"/>
        </w:rPr>
        <w:footnoteReference w:id="32"/>
      </w:r>
      <w:r w:rsidR="003E78FF">
        <w:t>:</w:t>
      </w:r>
    </w:p>
    <w:p w:rsidR="009D166E" w:rsidRPr="009D166E" w:rsidRDefault="009D166E" w:rsidP="003B4A79">
      <w:pPr>
        <w:pStyle w:val="50"/>
      </w:pPr>
      <w:r w:rsidRPr="009D166E">
        <w:lastRenderedPageBreak/>
        <w:t>фамилия, имя, отчество (при наличии);</w:t>
      </w:r>
    </w:p>
    <w:p w:rsidR="009D166E" w:rsidRPr="009D166E" w:rsidRDefault="009D166E" w:rsidP="003B4A79">
      <w:pPr>
        <w:pStyle w:val="50"/>
      </w:pPr>
      <w:r w:rsidRPr="009D166E">
        <w:t>пол;</w:t>
      </w:r>
    </w:p>
    <w:p w:rsidR="009D166E" w:rsidRPr="009D166E" w:rsidRDefault="009D166E" w:rsidP="003B4A79">
      <w:pPr>
        <w:pStyle w:val="50"/>
      </w:pPr>
      <w:r w:rsidRPr="009D166E">
        <w:t>дата рождения;</w:t>
      </w:r>
    </w:p>
    <w:p w:rsidR="009D166E" w:rsidRPr="009D166E" w:rsidRDefault="009D166E" w:rsidP="003B4A79">
      <w:pPr>
        <w:pStyle w:val="50"/>
      </w:pPr>
      <w:r w:rsidRPr="009D166E">
        <w:t>гражданство;</w:t>
      </w:r>
    </w:p>
    <w:p w:rsidR="009D166E" w:rsidRPr="009D166E" w:rsidRDefault="009D166E" w:rsidP="003B4A79">
      <w:pPr>
        <w:pStyle w:val="50"/>
      </w:pPr>
      <w:r w:rsidRPr="009D166E">
        <w:t>место рождения  (субъект Российской Федерации, населе</w:t>
      </w:r>
      <w:r w:rsidRPr="009D166E">
        <w:t>н</w:t>
      </w:r>
      <w:r w:rsidRPr="009D166E">
        <w:t>ный пункт);</w:t>
      </w:r>
    </w:p>
    <w:p w:rsidR="009D166E" w:rsidRPr="009D166E" w:rsidRDefault="009D166E" w:rsidP="003B4A79">
      <w:pPr>
        <w:pStyle w:val="50"/>
      </w:pPr>
      <w:r w:rsidRPr="009D166E">
        <w:t>данные документа, удостоверяющего личность;</w:t>
      </w:r>
    </w:p>
    <w:p w:rsidR="009D166E" w:rsidRPr="009D166E" w:rsidRDefault="009D166E" w:rsidP="003B4A79">
      <w:pPr>
        <w:pStyle w:val="50"/>
      </w:pPr>
      <w:r w:rsidRPr="009D166E">
        <w:t>приметы;</w:t>
      </w:r>
    </w:p>
    <w:p w:rsidR="009D166E" w:rsidRPr="009D166E" w:rsidRDefault="009D166E" w:rsidP="003B4A79">
      <w:pPr>
        <w:pStyle w:val="50"/>
      </w:pPr>
      <w:r w:rsidRPr="009D166E">
        <w:t>особенности характера;</w:t>
      </w:r>
    </w:p>
    <w:p w:rsidR="009D166E" w:rsidRPr="009D166E" w:rsidRDefault="009D166E" w:rsidP="003B4A79">
      <w:pPr>
        <w:pStyle w:val="50"/>
      </w:pPr>
      <w:r w:rsidRPr="009D166E">
        <w:t>этническое происхождение;</w:t>
      </w:r>
    </w:p>
    <w:p w:rsidR="009D166E" w:rsidRPr="009D166E" w:rsidRDefault="009D166E" w:rsidP="003B4A79">
      <w:pPr>
        <w:pStyle w:val="50"/>
      </w:pPr>
      <w:r w:rsidRPr="009D166E">
        <w:t>место нахождения (жительства);</w:t>
      </w:r>
    </w:p>
    <w:p w:rsidR="009D166E" w:rsidRPr="009D166E" w:rsidRDefault="009D166E" w:rsidP="003B4A79">
      <w:pPr>
        <w:pStyle w:val="50"/>
      </w:pPr>
      <w:r w:rsidRPr="009D166E">
        <w:t xml:space="preserve"> данные медицинского заключения о состоянии здоровья (д</w:t>
      </w:r>
      <w:r w:rsidRPr="009D166E">
        <w:t>а</w:t>
      </w:r>
      <w:r w:rsidRPr="009D166E">
        <w:t>та проведения медицинского обследования, состояние здоровья, диагноз (код по МКБ-10),   функциональные отклон</w:t>
      </w:r>
      <w:r w:rsidRPr="009D166E">
        <w:t>е</w:t>
      </w:r>
      <w:r w:rsidRPr="009D166E">
        <w:t>ния/хроническое заболевание, диагноз предварител</w:t>
      </w:r>
      <w:r w:rsidRPr="009D166E">
        <w:t>ь</w:t>
      </w:r>
      <w:r w:rsidRPr="009D166E">
        <w:t>ный/уточненный,   диспансерный учет );</w:t>
      </w:r>
    </w:p>
    <w:p w:rsidR="009D166E" w:rsidRPr="009D166E" w:rsidRDefault="009D166E" w:rsidP="003B4A79">
      <w:pPr>
        <w:pStyle w:val="50"/>
      </w:pPr>
      <w:r w:rsidRPr="009D166E">
        <w:t>данные оценки физического развития (рост, вес,                                      окружность головы, качественное определение физического ра</w:t>
      </w:r>
      <w:r w:rsidRPr="009D166E">
        <w:t>з</w:t>
      </w:r>
      <w:r w:rsidRPr="009D166E">
        <w:t xml:space="preserve">вития (нормальное, отклонение - дефицит массы  тела,  избыток массы тела, низкий рост, высокий рост); </w:t>
      </w:r>
    </w:p>
    <w:p w:rsidR="009D166E" w:rsidRPr="009D166E" w:rsidRDefault="009D166E" w:rsidP="003B4A79">
      <w:pPr>
        <w:pStyle w:val="50"/>
      </w:pPr>
      <w:r w:rsidRPr="009D166E">
        <w:t>данные оценки психического развития (для детей 0 - 4 лет: познавательная функция, моторная функция, эмоциональная и социальная функции, предречевое и речевое развитие; для детей 5 - 17 лет: психомоторная сфера, интеллект, эмоционально-вегетативная сфера, группа здоровья);</w:t>
      </w:r>
    </w:p>
    <w:p w:rsidR="009D166E" w:rsidRPr="009D166E" w:rsidRDefault="009D166E" w:rsidP="003B4A79">
      <w:pPr>
        <w:pStyle w:val="50"/>
      </w:pPr>
      <w:r w:rsidRPr="009D166E">
        <w:t>данные об инвалидности: заболевания, обусловившие возни</w:t>
      </w:r>
      <w:r w:rsidRPr="009D166E">
        <w:t>к</w:t>
      </w:r>
      <w:r w:rsidRPr="009D166E">
        <w:t>новение инвалидности, виды нарушений в состоянии здоровья);</w:t>
      </w:r>
    </w:p>
    <w:p w:rsidR="009D166E" w:rsidRPr="009D166E" w:rsidRDefault="009D166E" w:rsidP="003B4A79">
      <w:pPr>
        <w:pStyle w:val="50"/>
      </w:pPr>
      <w:r w:rsidRPr="009D166E">
        <w:t>сведения о родителях (фамилия, имя, отчество (при наличии), дата рождения, гражданство, принадлежность к определенной р</w:t>
      </w:r>
      <w:r w:rsidRPr="009D166E">
        <w:t>е</w:t>
      </w:r>
      <w:r w:rsidRPr="009D166E">
        <w:t>лигии и культуре, место нахождения (жительства), состояние зд</w:t>
      </w:r>
      <w:r w:rsidRPr="009D166E">
        <w:t>о</w:t>
      </w:r>
      <w:r w:rsidRPr="009D166E">
        <w:t>ровья);</w:t>
      </w:r>
    </w:p>
    <w:p w:rsidR="009D166E" w:rsidRPr="009D166E" w:rsidRDefault="009D166E" w:rsidP="003B4A79">
      <w:pPr>
        <w:pStyle w:val="50"/>
      </w:pPr>
      <w:r w:rsidRPr="009D166E">
        <w:lastRenderedPageBreak/>
        <w:t>сведения о несовершеннолетних братьях, сестрах (фамилия, имя, отчество (при наличии), дата рождения, место жительства и (или) нахождения,       группа здоровья);</w:t>
      </w:r>
    </w:p>
    <w:p w:rsidR="009D166E" w:rsidRPr="009D166E" w:rsidRDefault="009D166E" w:rsidP="003B4A79">
      <w:pPr>
        <w:pStyle w:val="50"/>
      </w:pPr>
      <w:r w:rsidRPr="009D166E">
        <w:t>сведения о других совершеннолетних родственниках (фам</w:t>
      </w:r>
      <w:r w:rsidRPr="009D166E">
        <w:t>и</w:t>
      </w:r>
      <w:r w:rsidRPr="009D166E">
        <w:t>лия, имя, отчество (при наличии),   дата рождения, степень родс</w:t>
      </w:r>
      <w:r w:rsidRPr="009D166E">
        <w:t>т</w:t>
      </w:r>
      <w:r w:rsidRPr="009D166E">
        <w:t>ва, место жительства и (или) пребывания,    реквизиты докуме</w:t>
      </w:r>
      <w:r w:rsidRPr="009D166E">
        <w:t>н</w:t>
      </w:r>
      <w:r w:rsidRPr="009D166E">
        <w:t>тов, подтверждающих невозможность передачи ребенка на восп</w:t>
      </w:r>
      <w:r w:rsidRPr="009D166E">
        <w:t>и</w:t>
      </w:r>
      <w:r w:rsidRPr="009D166E">
        <w:t>тание родственникам ребенка);</w:t>
      </w:r>
    </w:p>
    <w:p w:rsidR="009D166E" w:rsidRPr="009D166E" w:rsidRDefault="009D166E" w:rsidP="003B4A79">
      <w:pPr>
        <w:pStyle w:val="50"/>
      </w:pPr>
      <w:r w:rsidRPr="009D166E">
        <w:t>причины   отсутствия   родительского    попечения (данные акта   о   доставлении подкинутого  ребенка,  свидетельства о смерти родителя (родителей), решения суда  о лишении родителя (родителей) родительских прав, письменного согласия родителя  (родителей)  на  усыновление,  других  документов, устанавл</w:t>
      </w:r>
      <w:r w:rsidRPr="009D166E">
        <w:t>и</w:t>
      </w:r>
      <w:r w:rsidRPr="009D166E">
        <w:t>вающих основания для передачи ребенка на воспитание в семью);</w:t>
      </w:r>
    </w:p>
    <w:p w:rsidR="009D166E" w:rsidRPr="009D166E" w:rsidRDefault="009D166E" w:rsidP="003B4A79">
      <w:pPr>
        <w:pStyle w:val="50"/>
      </w:pPr>
      <w:r w:rsidRPr="009D166E">
        <w:t>информация  о предпринимаемых мерах по  устройству  р</w:t>
      </w:r>
      <w:r w:rsidRPr="009D166E">
        <w:t>е</w:t>
      </w:r>
      <w:r w:rsidRPr="009D166E">
        <w:t>бенка  на  воспитание в  семью  граждан Российской Федерации, постоянно проживающих на территории Российской  Федерации (адрес страницы в сети Интернет и/или наименование СМИ, где были опубликованы сведения, дата опубликования, фамилия, имя, отчество(при наличии) граждан (или номер анкеты граждан), к</w:t>
      </w:r>
      <w:r w:rsidRPr="009D166E">
        <w:t>о</w:t>
      </w:r>
      <w:r w:rsidRPr="009D166E">
        <w:t>торые были ознакомлены с анкетой ребенка, фамилия, имя, отч</w:t>
      </w:r>
      <w:r w:rsidRPr="009D166E">
        <w:t>е</w:t>
      </w:r>
      <w:r w:rsidRPr="009D166E">
        <w:t>ство (при наличии)граждан (или номер анкеты граждан), пол</w:t>
      </w:r>
      <w:r w:rsidRPr="009D166E">
        <w:t>у</w:t>
      </w:r>
      <w:r w:rsidRPr="009D166E">
        <w:t xml:space="preserve">чивших направление на посещение ребенка, </w:t>
      </w:r>
      <w:r w:rsidR="00FF621D">
        <w:t>номер</w:t>
      </w:r>
      <w:r w:rsidRPr="009D166E">
        <w:t xml:space="preserve"> и дата выдачи направления, результат посещения);</w:t>
      </w:r>
    </w:p>
    <w:p w:rsidR="009D166E" w:rsidRPr="009D166E" w:rsidRDefault="009D166E" w:rsidP="003B4A79">
      <w:pPr>
        <w:pStyle w:val="50"/>
      </w:pPr>
      <w:r w:rsidRPr="009D166E">
        <w:t>дата постановки на региональный учет;</w:t>
      </w:r>
    </w:p>
    <w:p w:rsidR="009D166E" w:rsidRPr="009D166E" w:rsidRDefault="009D166E" w:rsidP="003B4A79">
      <w:pPr>
        <w:pStyle w:val="50"/>
      </w:pPr>
      <w:r w:rsidRPr="009D166E">
        <w:t>дата постановки на федеральный учет;</w:t>
      </w:r>
    </w:p>
    <w:p w:rsidR="009D166E" w:rsidRPr="009D166E" w:rsidRDefault="009D166E" w:rsidP="003B4A79">
      <w:pPr>
        <w:pStyle w:val="50"/>
      </w:pPr>
      <w:r w:rsidRPr="009D166E">
        <w:t>фотографическое изображение ребенка.</w:t>
      </w:r>
    </w:p>
    <w:p w:rsidR="00D26EAA" w:rsidRPr="00474A31" w:rsidRDefault="00D26EAA" w:rsidP="003B4A79">
      <w:pPr>
        <w:pStyle w:val="40"/>
        <w:numPr>
          <w:ilvl w:val="0"/>
          <w:numId w:val="0"/>
        </w:numPr>
        <w:ind w:left="1728"/>
        <w:rPr>
          <w:highlight w:val="cyan"/>
        </w:rPr>
      </w:pPr>
    </w:p>
    <w:p w:rsidR="00A71DE1" w:rsidRPr="005B0ECC" w:rsidRDefault="00F12430" w:rsidP="003B4A79">
      <w:pPr>
        <w:pStyle w:val="48"/>
        <w:rPr>
          <w:sz w:val="28"/>
          <w:szCs w:val="28"/>
        </w:rPr>
      </w:pPr>
      <w:r w:rsidRPr="005B0ECC">
        <w:rPr>
          <w:sz w:val="28"/>
          <w:szCs w:val="28"/>
        </w:rPr>
        <w:t xml:space="preserve">Перечень обрабатываемых </w:t>
      </w:r>
      <w:r w:rsidR="00772E9B" w:rsidRPr="005B0ECC">
        <w:rPr>
          <w:sz w:val="28"/>
          <w:szCs w:val="28"/>
        </w:rPr>
        <w:t>Министерством</w:t>
      </w:r>
      <w:r w:rsidRPr="005B0ECC">
        <w:rPr>
          <w:sz w:val="28"/>
          <w:szCs w:val="28"/>
        </w:rPr>
        <w:t xml:space="preserve"> персональных данных </w:t>
      </w:r>
      <w:r w:rsidR="00F37A39" w:rsidRPr="005B0ECC">
        <w:rPr>
          <w:sz w:val="28"/>
          <w:szCs w:val="28"/>
        </w:rPr>
        <w:t>граждан Российской Федерации и иностранных граждан, обратившихся для получения сведений о детях из государстве</w:t>
      </w:r>
      <w:r w:rsidR="00F37A39" w:rsidRPr="005B0ECC">
        <w:rPr>
          <w:sz w:val="28"/>
          <w:szCs w:val="28"/>
        </w:rPr>
        <w:t>н</w:t>
      </w:r>
      <w:r w:rsidR="00F37A39" w:rsidRPr="005B0ECC">
        <w:rPr>
          <w:sz w:val="28"/>
          <w:szCs w:val="28"/>
        </w:rPr>
        <w:t>ного банка данных о детях</w:t>
      </w:r>
    </w:p>
    <w:p w:rsidR="00A71DE1" w:rsidRPr="00474A31" w:rsidRDefault="00A71DE1" w:rsidP="003B4A79">
      <w:pPr>
        <w:pStyle w:val="40"/>
        <w:numPr>
          <w:ilvl w:val="0"/>
          <w:numId w:val="0"/>
        </w:numPr>
        <w:ind w:left="1728"/>
        <w:rPr>
          <w:highlight w:val="cyan"/>
        </w:rPr>
      </w:pPr>
    </w:p>
    <w:p w:rsidR="00C50F53" w:rsidRPr="0080432F" w:rsidRDefault="00772E9B" w:rsidP="00772E9B">
      <w:pPr>
        <w:pStyle w:val="40"/>
        <w:numPr>
          <w:ilvl w:val="0"/>
          <w:numId w:val="0"/>
        </w:numPr>
        <w:ind w:left="1080"/>
      </w:pPr>
      <w:r>
        <w:tab/>
      </w:r>
      <w:r>
        <w:tab/>
        <w:t>Министерство</w:t>
      </w:r>
      <w:r w:rsidR="00C50F53" w:rsidRPr="0080432F">
        <w:t xml:space="preserve"> обрабатывает следующие персональные данные </w:t>
      </w:r>
      <w:r w:rsidR="0080432F" w:rsidRPr="0080432F">
        <w:t>гра</w:t>
      </w:r>
      <w:r w:rsidR="0080432F" w:rsidRPr="0080432F">
        <w:t>ж</w:t>
      </w:r>
      <w:r w:rsidR="0080432F" w:rsidRPr="0080432F">
        <w:t>дан Российской Федерации и иностранных граждан, обратившихся для п</w:t>
      </w:r>
      <w:r w:rsidR="0080432F" w:rsidRPr="0080432F">
        <w:t>о</w:t>
      </w:r>
      <w:r w:rsidR="0080432F" w:rsidRPr="0080432F">
        <w:t>лучения сведений о детях из государственного банка данных о детях</w:t>
      </w:r>
      <w:r w:rsidR="0080432F">
        <w:rPr>
          <w:rStyle w:val="aff3"/>
        </w:rPr>
        <w:footnoteReference w:id="33"/>
      </w:r>
      <w:r w:rsidR="00C50F53" w:rsidRPr="0080432F">
        <w:t>:</w:t>
      </w:r>
    </w:p>
    <w:p w:rsidR="00A71DE1" w:rsidRPr="00474A31" w:rsidRDefault="00A71DE1" w:rsidP="003B4A79">
      <w:pPr>
        <w:pStyle w:val="40"/>
        <w:numPr>
          <w:ilvl w:val="0"/>
          <w:numId w:val="0"/>
        </w:numPr>
        <w:ind w:left="1728"/>
        <w:rPr>
          <w:highlight w:val="cyan"/>
        </w:rPr>
      </w:pPr>
    </w:p>
    <w:p w:rsidR="00560FA8" w:rsidRDefault="00560FA8" w:rsidP="003B4A79">
      <w:pPr>
        <w:pStyle w:val="50"/>
      </w:pPr>
      <w:r>
        <w:t>фамилия, имя, отчество (при наличии);</w:t>
      </w:r>
    </w:p>
    <w:p w:rsidR="00560FA8" w:rsidRDefault="00560FA8" w:rsidP="003B4A79">
      <w:pPr>
        <w:pStyle w:val="50"/>
      </w:pPr>
      <w:r>
        <w:t>пол;</w:t>
      </w:r>
    </w:p>
    <w:p w:rsidR="00560FA8" w:rsidRDefault="00560FA8" w:rsidP="003B4A79">
      <w:pPr>
        <w:pStyle w:val="50"/>
      </w:pPr>
      <w:r>
        <w:t>дата рождения;</w:t>
      </w:r>
    </w:p>
    <w:p w:rsidR="00560FA8" w:rsidRDefault="00560FA8" w:rsidP="003B4A79">
      <w:pPr>
        <w:pStyle w:val="50"/>
      </w:pPr>
      <w:r>
        <w:t>место рождения;</w:t>
      </w:r>
    </w:p>
    <w:p w:rsidR="00560FA8" w:rsidRDefault="00560FA8" w:rsidP="003B4A79">
      <w:pPr>
        <w:pStyle w:val="50"/>
      </w:pPr>
      <w:r>
        <w:t>гражданство;</w:t>
      </w:r>
    </w:p>
    <w:p w:rsidR="00560FA8" w:rsidRDefault="00560FA8" w:rsidP="003B4A79">
      <w:pPr>
        <w:pStyle w:val="50"/>
      </w:pPr>
      <w:r>
        <w:t>семейное положение;</w:t>
      </w:r>
    </w:p>
    <w:p w:rsidR="00560FA8" w:rsidRDefault="00560FA8" w:rsidP="003B4A79">
      <w:pPr>
        <w:pStyle w:val="50"/>
      </w:pPr>
      <w:r>
        <w:t>адрес (по месту постоянной регистрации);</w:t>
      </w:r>
    </w:p>
    <w:p w:rsidR="00560FA8" w:rsidRDefault="00560FA8" w:rsidP="003B4A79">
      <w:pPr>
        <w:pStyle w:val="50"/>
      </w:pPr>
      <w:r>
        <w:t>адрес (по месту жительства);</w:t>
      </w:r>
    </w:p>
    <w:p w:rsidR="00560FA8" w:rsidRDefault="00560FA8" w:rsidP="003B4A79">
      <w:pPr>
        <w:pStyle w:val="50"/>
      </w:pPr>
      <w:r>
        <w:t>адрес электронной почты при наличии;</w:t>
      </w:r>
    </w:p>
    <w:p w:rsidR="00560FA8" w:rsidRDefault="00560FA8" w:rsidP="003B4A79">
      <w:pPr>
        <w:pStyle w:val="50"/>
      </w:pPr>
      <w:r>
        <w:t>данные документа, удостоверяющего личность;</w:t>
      </w:r>
    </w:p>
    <w:p w:rsidR="00560FA8" w:rsidRDefault="00560FA8" w:rsidP="003B4A79">
      <w:pPr>
        <w:pStyle w:val="50"/>
      </w:pPr>
      <w:r>
        <w:t>сведения заключения  о  возможности быть  усыновителем  или  опекуном;</w:t>
      </w:r>
    </w:p>
    <w:p w:rsidR="00560FA8" w:rsidRDefault="00560FA8" w:rsidP="003B4A79">
      <w:pPr>
        <w:pStyle w:val="50"/>
      </w:pPr>
      <w:r>
        <w:t>данные о  количестве детей, которых гражданин желал бы принять в свою семью;</w:t>
      </w:r>
    </w:p>
    <w:p w:rsidR="00560FA8" w:rsidRDefault="00560FA8" w:rsidP="003B4A79">
      <w:pPr>
        <w:pStyle w:val="50"/>
      </w:pPr>
      <w:r>
        <w:t xml:space="preserve"> информация  о  ребенке (детях),  которого(-ых) гражданин желал бы принять в семью (пол,  возраст, состояние здоровья, внешность, регионы, из  которых гражданин желал бы принять ребенка на воспитание в свою семью);</w:t>
      </w:r>
    </w:p>
    <w:p w:rsidR="00560FA8" w:rsidRDefault="00560FA8" w:rsidP="003B4A79">
      <w:pPr>
        <w:pStyle w:val="50"/>
      </w:pPr>
      <w:r>
        <w:t>дата заполнения анкеты;</w:t>
      </w:r>
    </w:p>
    <w:p w:rsidR="00560FA8" w:rsidRDefault="00560FA8" w:rsidP="003B4A79">
      <w:pPr>
        <w:pStyle w:val="50"/>
      </w:pPr>
      <w:r>
        <w:t>подпись гражданина;</w:t>
      </w:r>
    </w:p>
    <w:p w:rsidR="00560FA8" w:rsidRDefault="00560FA8" w:rsidP="003B4A79">
      <w:pPr>
        <w:pStyle w:val="50"/>
      </w:pPr>
      <w:r>
        <w:t>характеристика  семьи  (состав,  длительность брака (при н</w:t>
      </w:r>
      <w:r>
        <w:t>а</w:t>
      </w:r>
      <w:r>
        <w:t>личии повторного брака  указать  наличие детей от предыдущего брака), опыт общения с детьми, взаимоотношения  между  член</w:t>
      </w:r>
      <w:r>
        <w:t>а</w:t>
      </w:r>
      <w:r>
        <w:t>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w:t>
      </w:r>
      <w:r>
        <w:t>е</w:t>
      </w:r>
      <w:r>
        <w:t>рении) ребенка одним из супругов   указать   наличие   согласия   второго  супруга  на  усыновление (удочерение),  при  установл</w:t>
      </w:r>
      <w:r>
        <w:t>е</w:t>
      </w:r>
      <w:r>
        <w:t>нии  опеки  (попечительства)  -  согласие всех совершеннолетних  членов  семьи с учетом мнения детей, достигших 10-летнего во</w:t>
      </w:r>
      <w:r>
        <w:t>з</w:t>
      </w:r>
      <w:r>
        <w:t>раста,  проживающих  совместно  с  гражданином, выразившим желание стать опекуном (попечителем), на прием ребенка (детей) в семью);</w:t>
      </w:r>
    </w:p>
    <w:p w:rsidR="00560FA8" w:rsidRDefault="00560FA8" w:rsidP="003B4A79">
      <w:pPr>
        <w:pStyle w:val="50"/>
      </w:pPr>
      <w:r>
        <w:t>характеристика  состояния  здоровья  (общее  состояние зд</w:t>
      </w:r>
      <w:r>
        <w:t>о</w:t>
      </w:r>
      <w:r>
        <w:t>ровья, отсутствие заболеваний, препятствующих принятию р</w:t>
      </w:r>
      <w:r>
        <w:t>е</w:t>
      </w:r>
      <w:r>
        <w:t>бенка на воспитание в семью)</w:t>
      </w:r>
    </w:p>
    <w:p w:rsidR="00560FA8" w:rsidRDefault="00560FA8" w:rsidP="003B4A79">
      <w:pPr>
        <w:pStyle w:val="50"/>
      </w:pPr>
      <w:r>
        <w:lastRenderedPageBreak/>
        <w:t xml:space="preserve"> сведения о материальном  положении   (имущество,  размер  заработной  платы,  иные виды доходов,  соотношение размера дохода с прожиточным минимумом, установленным в регионе);</w:t>
      </w:r>
    </w:p>
    <w:p w:rsidR="00560FA8" w:rsidRDefault="00560FA8" w:rsidP="003B4A79">
      <w:pPr>
        <w:pStyle w:val="50"/>
      </w:pPr>
      <w:r>
        <w:t>информация о прекращении учета сведений о гражданине.</w:t>
      </w:r>
    </w:p>
    <w:p w:rsidR="00DE4D4B" w:rsidRPr="00474A31" w:rsidRDefault="00DE4D4B" w:rsidP="003B4A79">
      <w:pPr>
        <w:pStyle w:val="50"/>
        <w:numPr>
          <w:ilvl w:val="0"/>
          <w:numId w:val="0"/>
        </w:numPr>
        <w:ind w:left="2232"/>
        <w:rPr>
          <w:highlight w:val="cyan"/>
        </w:rPr>
      </w:pPr>
    </w:p>
    <w:p w:rsidR="00DE4D4B" w:rsidRPr="00474A31" w:rsidRDefault="00DE4D4B" w:rsidP="003B4A79">
      <w:pPr>
        <w:pStyle w:val="40"/>
        <w:numPr>
          <w:ilvl w:val="0"/>
          <w:numId w:val="0"/>
        </w:numPr>
        <w:ind w:left="1728"/>
        <w:rPr>
          <w:highlight w:val="cyan"/>
        </w:rPr>
      </w:pPr>
    </w:p>
    <w:p w:rsidR="00D32819" w:rsidRPr="00CB45D9" w:rsidRDefault="00D32819" w:rsidP="003B4A79">
      <w:pPr>
        <w:pStyle w:val="48"/>
        <w:rPr>
          <w:sz w:val="28"/>
          <w:szCs w:val="28"/>
        </w:rPr>
      </w:pPr>
      <w:r w:rsidRPr="00CB45D9">
        <w:rPr>
          <w:sz w:val="28"/>
          <w:szCs w:val="28"/>
        </w:rPr>
        <w:t xml:space="preserve">Перечень персональных данных лиц, обратившихся в </w:t>
      </w:r>
      <w:r w:rsidR="00CB45D9" w:rsidRPr="00CB45D9">
        <w:rPr>
          <w:sz w:val="28"/>
          <w:szCs w:val="28"/>
        </w:rPr>
        <w:t>Мин</w:t>
      </w:r>
      <w:r w:rsidR="00CB45D9" w:rsidRPr="00CB45D9">
        <w:rPr>
          <w:sz w:val="28"/>
          <w:szCs w:val="28"/>
        </w:rPr>
        <w:t>и</w:t>
      </w:r>
      <w:r w:rsidR="00CB45D9" w:rsidRPr="00CB45D9">
        <w:rPr>
          <w:sz w:val="28"/>
          <w:szCs w:val="28"/>
        </w:rPr>
        <w:t>стерство</w:t>
      </w:r>
      <w:r w:rsidRPr="00CB45D9">
        <w:rPr>
          <w:sz w:val="28"/>
          <w:szCs w:val="28"/>
        </w:rPr>
        <w:t xml:space="preserve">  по различным вопросам</w:t>
      </w:r>
    </w:p>
    <w:p w:rsidR="00D32819" w:rsidRPr="00474A31" w:rsidRDefault="00D32819" w:rsidP="00D32819">
      <w:pPr>
        <w:tabs>
          <w:tab w:val="left" w:pos="709"/>
          <w:tab w:val="left" w:pos="1418"/>
          <w:tab w:val="left" w:pos="2127"/>
        </w:tabs>
        <w:ind w:left="1224" w:firstLine="0"/>
        <w:rPr>
          <w:color w:val="943634"/>
          <w:szCs w:val="28"/>
          <w:highlight w:val="cyan"/>
        </w:rPr>
      </w:pPr>
    </w:p>
    <w:p w:rsidR="00D32819" w:rsidRPr="0060119E" w:rsidRDefault="00CB45D9" w:rsidP="00CB45D9">
      <w:pPr>
        <w:pStyle w:val="40"/>
        <w:numPr>
          <w:ilvl w:val="0"/>
          <w:numId w:val="0"/>
        </w:numPr>
        <w:ind w:left="1080"/>
      </w:pPr>
      <w:r>
        <w:tab/>
      </w:r>
      <w:r>
        <w:tab/>
        <w:t>Министерство</w:t>
      </w:r>
      <w:r w:rsidR="00BD211D" w:rsidRPr="0060119E">
        <w:t xml:space="preserve">  </w:t>
      </w:r>
      <w:r w:rsidR="00D32819" w:rsidRPr="0060119E">
        <w:t xml:space="preserve">обрабатывает  персональные данные следующих групп субъектов ПДн, обратившиеся в </w:t>
      </w:r>
      <w:r>
        <w:t>Министерство</w:t>
      </w:r>
      <w:r w:rsidR="00BD211D" w:rsidRPr="0060119E">
        <w:t xml:space="preserve">  </w:t>
      </w:r>
      <w:r w:rsidR="00D32819" w:rsidRPr="0060119E">
        <w:t xml:space="preserve">  по различным в</w:t>
      </w:r>
      <w:r w:rsidR="00D32819" w:rsidRPr="0060119E">
        <w:t>о</w:t>
      </w:r>
      <w:r w:rsidR="00D32819" w:rsidRPr="0060119E">
        <w:t>просам:</w:t>
      </w:r>
    </w:p>
    <w:p w:rsidR="00D32819" w:rsidRPr="00CB45D9" w:rsidRDefault="00D32819" w:rsidP="003B4A79">
      <w:pPr>
        <w:pStyle w:val="6"/>
        <w:rPr>
          <w:sz w:val="28"/>
          <w:szCs w:val="28"/>
        </w:rPr>
      </w:pPr>
      <w:r w:rsidRPr="00CB45D9">
        <w:rPr>
          <w:sz w:val="28"/>
          <w:szCs w:val="28"/>
        </w:rPr>
        <w:t xml:space="preserve">граждан, обратившихся в </w:t>
      </w:r>
      <w:r w:rsidR="00CB45D9">
        <w:rPr>
          <w:sz w:val="28"/>
          <w:szCs w:val="28"/>
        </w:rPr>
        <w:t>Министерство</w:t>
      </w:r>
      <w:r w:rsidR="00BD211D" w:rsidRPr="00CB45D9">
        <w:rPr>
          <w:sz w:val="28"/>
          <w:szCs w:val="28"/>
        </w:rPr>
        <w:t xml:space="preserve">  </w:t>
      </w:r>
      <w:r w:rsidRPr="00CB45D9">
        <w:rPr>
          <w:sz w:val="28"/>
          <w:szCs w:val="28"/>
        </w:rPr>
        <w:t>для обжалования реш</w:t>
      </w:r>
      <w:r w:rsidRPr="00CB45D9">
        <w:rPr>
          <w:sz w:val="28"/>
          <w:szCs w:val="28"/>
        </w:rPr>
        <w:t>е</w:t>
      </w:r>
      <w:r w:rsidRPr="00CB45D9">
        <w:rPr>
          <w:sz w:val="28"/>
          <w:szCs w:val="28"/>
        </w:rPr>
        <w:t xml:space="preserve">ний, действий или бездействия </w:t>
      </w:r>
      <w:r w:rsidR="0060119E" w:rsidRPr="00CB45D9">
        <w:rPr>
          <w:sz w:val="28"/>
          <w:szCs w:val="28"/>
        </w:rPr>
        <w:t>сотрудников</w:t>
      </w:r>
      <w:r w:rsidRPr="00CB45D9">
        <w:rPr>
          <w:sz w:val="28"/>
          <w:szCs w:val="28"/>
        </w:rPr>
        <w:t xml:space="preserve"> </w:t>
      </w:r>
      <w:r w:rsidR="00A44266" w:rsidRPr="00CB45D9">
        <w:rPr>
          <w:sz w:val="28"/>
          <w:szCs w:val="28"/>
        </w:rPr>
        <w:t>Министерства</w:t>
      </w:r>
      <w:r w:rsidRPr="00CB45D9">
        <w:rPr>
          <w:sz w:val="28"/>
          <w:szCs w:val="28"/>
        </w:rPr>
        <w:t xml:space="preserve"> </w:t>
      </w:r>
      <w:r w:rsidR="0060119E" w:rsidRPr="00CB45D9">
        <w:rPr>
          <w:sz w:val="28"/>
          <w:szCs w:val="28"/>
        </w:rPr>
        <w:t xml:space="preserve"> или подведомственных учреждений </w:t>
      </w:r>
      <w:r w:rsidRPr="00CB45D9">
        <w:rPr>
          <w:sz w:val="28"/>
          <w:szCs w:val="28"/>
        </w:rPr>
        <w:t xml:space="preserve">в порядке  требований ч.4 ст. 1 Федерального закона от 02.05.2006 №59-ФЗ </w:t>
      </w:r>
      <w:r w:rsidR="00AF4FE4" w:rsidRPr="00CB45D9">
        <w:rPr>
          <w:sz w:val="28"/>
          <w:szCs w:val="28"/>
        </w:rPr>
        <w:t xml:space="preserve">(ред. от 03.11.2015) </w:t>
      </w:r>
      <w:r w:rsidR="00CB45D9">
        <w:rPr>
          <w:sz w:val="28"/>
          <w:szCs w:val="28"/>
        </w:rPr>
        <w:t>«</w:t>
      </w:r>
      <w:r w:rsidRPr="00CB45D9">
        <w:rPr>
          <w:sz w:val="28"/>
          <w:szCs w:val="28"/>
        </w:rPr>
        <w:t>О порядке рассмотрения обращений граждан Российской Фед</w:t>
      </w:r>
      <w:r w:rsidRPr="00CB45D9">
        <w:rPr>
          <w:sz w:val="28"/>
          <w:szCs w:val="28"/>
        </w:rPr>
        <w:t>е</w:t>
      </w:r>
      <w:r w:rsidRPr="00CB45D9">
        <w:rPr>
          <w:sz w:val="28"/>
          <w:szCs w:val="28"/>
        </w:rPr>
        <w:t>рации</w:t>
      </w:r>
      <w:r w:rsidR="00CB45D9">
        <w:rPr>
          <w:sz w:val="28"/>
          <w:szCs w:val="28"/>
        </w:rPr>
        <w:t>»</w:t>
      </w:r>
      <w:r w:rsidRPr="00CB45D9">
        <w:rPr>
          <w:sz w:val="28"/>
          <w:szCs w:val="28"/>
        </w:rPr>
        <w:t>;</w:t>
      </w:r>
    </w:p>
    <w:p w:rsidR="00D32819" w:rsidRPr="00CB45D9" w:rsidRDefault="00D32819" w:rsidP="003B4A79">
      <w:pPr>
        <w:pStyle w:val="6"/>
        <w:rPr>
          <w:sz w:val="28"/>
          <w:szCs w:val="28"/>
        </w:rPr>
      </w:pPr>
      <w:r w:rsidRPr="00CB45D9">
        <w:rPr>
          <w:sz w:val="28"/>
          <w:szCs w:val="28"/>
        </w:rPr>
        <w:t xml:space="preserve">субъектов ПДн, обратившихся в </w:t>
      </w:r>
      <w:r w:rsidR="009E3532" w:rsidRPr="00CB45D9">
        <w:rPr>
          <w:sz w:val="28"/>
          <w:szCs w:val="28"/>
        </w:rPr>
        <w:t>Минсоцзащиты Забайкальского края</w:t>
      </w:r>
      <w:r w:rsidR="00C826D9" w:rsidRPr="00CB45D9">
        <w:rPr>
          <w:sz w:val="28"/>
          <w:szCs w:val="28"/>
        </w:rPr>
        <w:t xml:space="preserve">  </w:t>
      </w:r>
      <w:r w:rsidRPr="00CB45D9">
        <w:rPr>
          <w:sz w:val="28"/>
          <w:szCs w:val="28"/>
        </w:rPr>
        <w:t>как оператору персональных данных в порядке ст.14 Фед</w:t>
      </w:r>
      <w:r w:rsidRPr="00CB45D9">
        <w:rPr>
          <w:sz w:val="28"/>
          <w:szCs w:val="28"/>
        </w:rPr>
        <w:t>е</w:t>
      </w:r>
      <w:r w:rsidRPr="00CB45D9">
        <w:rPr>
          <w:sz w:val="28"/>
          <w:szCs w:val="28"/>
        </w:rPr>
        <w:t>рального закона от 27.07.2006 № 152-ФЗ (</w:t>
      </w:r>
      <w:r w:rsidR="00C826D9" w:rsidRPr="00CB45D9">
        <w:rPr>
          <w:sz w:val="28"/>
          <w:szCs w:val="28"/>
        </w:rPr>
        <w:t>ред. от 21.07.2014</w:t>
      </w:r>
      <w:r w:rsidRPr="00CB45D9">
        <w:rPr>
          <w:sz w:val="28"/>
          <w:szCs w:val="28"/>
        </w:rPr>
        <w:t>) «О персональных данных»</w:t>
      </w:r>
      <w:r w:rsidR="002E61D1" w:rsidRPr="00CB45D9">
        <w:rPr>
          <w:sz w:val="28"/>
          <w:szCs w:val="28"/>
        </w:rPr>
        <w:t xml:space="preserve"> (с изм. и доп., вступ. в силу с 01.09.2015)</w:t>
      </w:r>
      <w:r w:rsidRPr="00CB45D9">
        <w:rPr>
          <w:sz w:val="28"/>
          <w:szCs w:val="28"/>
        </w:rPr>
        <w:t>.</w:t>
      </w:r>
    </w:p>
    <w:p w:rsidR="00D32819" w:rsidRPr="00474A31" w:rsidRDefault="00D32819" w:rsidP="00D32819">
      <w:pPr>
        <w:tabs>
          <w:tab w:val="left" w:pos="709"/>
          <w:tab w:val="left" w:pos="1418"/>
        </w:tabs>
        <w:ind w:left="1843" w:firstLine="0"/>
        <w:rPr>
          <w:color w:val="943634"/>
          <w:szCs w:val="28"/>
          <w:highlight w:val="cyan"/>
        </w:rPr>
      </w:pPr>
    </w:p>
    <w:p w:rsidR="00D32819" w:rsidRPr="003E1D04" w:rsidRDefault="00D32819" w:rsidP="003B4A79">
      <w:pPr>
        <w:pStyle w:val="50"/>
        <w:rPr>
          <w:b/>
        </w:rPr>
      </w:pPr>
      <w:r w:rsidRPr="003E1D04">
        <w:rPr>
          <w:b/>
        </w:rPr>
        <w:t xml:space="preserve">Перечень персональных данных граждан, обратившихся в </w:t>
      </w:r>
      <w:r w:rsidR="00CB45D9">
        <w:rPr>
          <w:b/>
        </w:rPr>
        <w:t>Министерство</w:t>
      </w:r>
      <w:r w:rsidR="00C826D9" w:rsidRPr="003E1D04">
        <w:rPr>
          <w:b/>
        </w:rPr>
        <w:t xml:space="preserve">  </w:t>
      </w:r>
      <w:r w:rsidRPr="003E1D04">
        <w:rPr>
          <w:b/>
        </w:rPr>
        <w:t>для обжалования решений, действий или бе</w:t>
      </w:r>
      <w:r w:rsidRPr="003E1D04">
        <w:rPr>
          <w:b/>
        </w:rPr>
        <w:t>з</w:t>
      </w:r>
      <w:r w:rsidRPr="003E1D04">
        <w:rPr>
          <w:b/>
        </w:rPr>
        <w:t xml:space="preserve">действия </w:t>
      </w:r>
      <w:r w:rsidR="0060119E" w:rsidRPr="003E1D04">
        <w:rPr>
          <w:b/>
        </w:rPr>
        <w:t>сотрудников</w:t>
      </w:r>
      <w:r w:rsidRPr="003E1D04">
        <w:rPr>
          <w:b/>
        </w:rPr>
        <w:t xml:space="preserve"> </w:t>
      </w:r>
      <w:r w:rsidR="00A44266" w:rsidRPr="003E1D04">
        <w:rPr>
          <w:b/>
        </w:rPr>
        <w:t>Министерства</w:t>
      </w:r>
      <w:r w:rsidRPr="003E1D04">
        <w:rPr>
          <w:b/>
        </w:rPr>
        <w:t xml:space="preserve"> </w:t>
      </w:r>
      <w:r w:rsidR="0060119E" w:rsidRPr="003E1D04">
        <w:rPr>
          <w:b/>
        </w:rPr>
        <w:t xml:space="preserve"> или подведомственных учреждений </w:t>
      </w:r>
      <w:r w:rsidRPr="003E1D04">
        <w:rPr>
          <w:b/>
        </w:rPr>
        <w:t>в порядке  требований ч.4 ст. 1 Федерального з</w:t>
      </w:r>
      <w:r w:rsidRPr="003E1D04">
        <w:rPr>
          <w:b/>
        </w:rPr>
        <w:t>а</w:t>
      </w:r>
      <w:r w:rsidRPr="003E1D04">
        <w:rPr>
          <w:b/>
        </w:rPr>
        <w:t xml:space="preserve">кона от 02.05.2006 №59-ФЗ </w:t>
      </w:r>
      <w:r w:rsidR="00AF4FE4" w:rsidRPr="003E1D04">
        <w:rPr>
          <w:b/>
        </w:rPr>
        <w:t xml:space="preserve">(ред. от 03.11.2015) </w:t>
      </w:r>
      <w:r w:rsidR="00CB45D9">
        <w:rPr>
          <w:b/>
        </w:rPr>
        <w:t>«</w:t>
      </w:r>
      <w:r w:rsidRPr="003E1D04">
        <w:rPr>
          <w:b/>
        </w:rPr>
        <w:t>О порядке ра</w:t>
      </w:r>
      <w:r w:rsidRPr="003E1D04">
        <w:rPr>
          <w:b/>
        </w:rPr>
        <w:t>с</w:t>
      </w:r>
      <w:r w:rsidRPr="003E1D04">
        <w:rPr>
          <w:b/>
        </w:rPr>
        <w:t>смотрения обращений граждан Российской Федерации</w:t>
      </w:r>
      <w:r w:rsidR="00CB45D9">
        <w:rPr>
          <w:b/>
        </w:rPr>
        <w:t>»</w:t>
      </w:r>
    </w:p>
    <w:p w:rsidR="00D32819" w:rsidRPr="00474A31" w:rsidRDefault="00D32819" w:rsidP="00D32819">
      <w:pPr>
        <w:tabs>
          <w:tab w:val="left" w:pos="709"/>
          <w:tab w:val="left" w:pos="2127"/>
        </w:tabs>
        <w:ind w:left="1728" w:firstLine="0"/>
        <w:rPr>
          <w:color w:val="943634"/>
          <w:szCs w:val="28"/>
          <w:highlight w:val="cyan"/>
        </w:rPr>
      </w:pPr>
    </w:p>
    <w:p w:rsidR="00D32819" w:rsidRPr="0060119E" w:rsidRDefault="00CB45D9" w:rsidP="00CB45D9">
      <w:pPr>
        <w:pStyle w:val="50"/>
        <w:numPr>
          <w:ilvl w:val="0"/>
          <w:numId w:val="0"/>
        </w:numPr>
        <w:ind w:left="1440"/>
      </w:pPr>
      <w:r>
        <w:tab/>
      </w:r>
      <w:r>
        <w:tab/>
        <w:t>Министерство</w:t>
      </w:r>
      <w:r w:rsidR="00C3546E" w:rsidRPr="0060119E">
        <w:t xml:space="preserve">  </w:t>
      </w:r>
      <w:r w:rsidR="00D32819" w:rsidRPr="0060119E">
        <w:t>обрабатывает  следующие персональные данные указанной группы субъектов</w:t>
      </w:r>
      <w:r w:rsidR="00D32819" w:rsidRPr="0060119E">
        <w:rPr>
          <w:vertAlign w:val="superscript"/>
        </w:rPr>
        <w:footnoteReference w:id="34"/>
      </w:r>
      <w:r w:rsidR="00D32819" w:rsidRPr="0060119E">
        <w:t>:</w:t>
      </w:r>
    </w:p>
    <w:p w:rsidR="00D32819" w:rsidRPr="00CB45D9" w:rsidRDefault="00D32819" w:rsidP="003E1D04">
      <w:pPr>
        <w:pStyle w:val="81"/>
        <w:rPr>
          <w:sz w:val="28"/>
          <w:szCs w:val="28"/>
        </w:rPr>
      </w:pPr>
      <w:r w:rsidRPr="00CB45D9">
        <w:rPr>
          <w:sz w:val="28"/>
          <w:szCs w:val="28"/>
        </w:rPr>
        <w:t>фамилия, имя, отчество (последнее - при наличии);</w:t>
      </w:r>
    </w:p>
    <w:p w:rsidR="00D32819" w:rsidRPr="00CB45D9" w:rsidRDefault="00D32819" w:rsidP="003E1D04">
      <w:pPr>
        <w:pStyle w:val="81"/>
        <w:rPr>
          <w:sz w:val="28"/>
          <w:szCs w:val="28"/>
        </w:rPr>
      </w:pPr>
      <w:r w:rsidRPr="00CB45D9">
        <w:rPr>
          <w:sz w:val="28"/>
          <w:szCs w:val="28"/>
        </w:rPr>
        <w:t>почтовый адрес, по которому должны быть направлены ответ, уведомление о переадресации обращения;</w:t>
      </w:r>
    </w:p>
    <w:p w:rsidR="00D32819" w:rsidRPr="00CB45D9" w:rsidRDefault="00D32819" w:rsidP="003E1D04">
      <w:pPr>
        <w:pStyle w:val="81"/>
        <w:rPr>
          <w:sz w:val="28"/>
          <w:szCs w:val="28"/>
        </w:rPr>
      </w:pPr>
      <w:r w:rsidRPr="00CB45D9">
        <w:rPr>
          <w:sz w:val="28"/>
          <w:szCs w:val="28"/>
        </w:rPr>
        <w:t>личная подпись.</w:t>
      </w:r>
    </w:p>
    <w:p w:rsidR="00A53F7F" w:rsidRDefault="00A53F7F" w:rsidP="00D32819">
      <w:pPr>
        <w:ind w:left="360" w:firstLine="0"/>
        <w:jc w:val="center"/>
        <w:rPr>
          <w:b/>
          <w:color w:val="943634"/>
          <w:szCs w:val="28"/>
          <w:highlight w:val="cyan"/>
        </w:rPr>
      </w:pPr>
    </w:p>
    <w:p w:rsidR="00D32819" w:rsidRPr="00474A31" w:rsidRDefault="00D32819" w:rsidP="00D32819">
      <w:pPr>
        <w:ind w:left="360" w:firstLine="0"/>
        <w:jc w:val="center"/>
        <w:rPr>
          <w:b/>
          <w:color w:val="943634"/>
          <w:szCs w:val="28"/>
          <w:highlight w:val="cyan"/>
        </w:rPr>
      </w:pPr>
      <w:r w:rsidRPr="00474A31">
        <w:rPr>
          <w:b/>
          <w:color w:val="943634"/>
          <w:szCs w:val="28"/>
          <w:highlight w:val="cyan"/>
        </w:rPr>
        <w:t xml:space="preserve"> </w:t>
      </w:r>
    </w:p>
    <w:p w:rsidR="00D32819" w:rsidRPr="0086261F" w:rsidRDefault="00D32819" w:rsidP="003B4A79">
      <w:pPr>
        <w:pStyle w:val="50"/>
        <w:rPr>
          <w:b/>
        </w:rPr>
      </w:pPr>
      <w:r w:rsidRPr="0086261F">
        <w:rPr>
          <w:b/>
        </w:rPr>
        <w:lastRenderedPageBreak/>
        <w:t>Перечень персональных данных субъектов ПДн, обр</w:t>
      </w:r>
      <w:r w:rsidRPr="0086261F">
        <w:rPr>
          <w:b/>
        </w:rPr>
        <w:t>а</w:t>
      </w:r>
      <w:r w:rsidRPr="0086261F">
        <w:rPr>
          <w:b/>
        </w:rPr>
        <w:t xml:space="preserve">тившихся в </w:t>
      </w:r>
      <w:r w:rsidR="00CB45D9">
        <w:rPr>
          <w:b/>
        </w:rPr>
        <w:t>Министерство</w:t>
      </w:r>
      <w:r w:rsidR="00212E42" w:rsidRPr="0086261F">
        <w:rPr>
          <w:b/>
        </w:rPr>
        <w:t xml:space="preserve">  </w:t>
      </w:r>
      <w:r w:rsidRPr="0086261F">
        <w:rPr>
          <w:b/>
        </w:rPr>
        <w:t>как оператору персональных да</w:t>
      </w:r>
      <w:r w:rsidRPr="0086261F">
        <w:rPr>
          <w:b/>
        </w:rPr>
        <w:t>н</w:t>
      </w:r>
      <w:r w:rsidRPr="0086261F">
        <w:rPr>
          <w:b/>
        </w:rPr>
        <w:t>ных в порядке ст.14 Федерального закона от 27.07.2006 № 152-ФЗ «О персональных данных»</w:t>
      </w:r>
      <w:r w:rsidR="002E61D1" w:rsidRPr="0086261F">
        <w:rPr>
          <w:b/>
        </w:rPr>
        <w:t xml:space="preserve"> (с изм. и доп., вступ. в силу с 01.09.2015) </w:t>
      </w:r>
    </w:p>
    <w:p w:rsidR="00D32819" w:rsidRPr="00474A31" w:rsidRDefault="00D32819" w:rsidP="00D32819">
      <w:pPr>
        <w:tabs>
          <w:tab w:val="left" w:pos="709"/>
          <w:tab w:val="left" w:pos="2127"/>
        </w:tabs>
        <w:ind w:left="1728" w:firstLine="0"/>
        <w:rPr>
          <w:color w:val="943634"/>
          <w:szCs w:val="28"/>
          <w:highlight w:val="cyan"/>
        </w:rPr>
      </w:pPr>
    </w:p>
    <w:p w:rsidR="00D32819" w:rsidRPr="00A61E00" w:rsidRDefault="00CB45D9" w:rsidP="00CB45D9">
      <w:pPr>
        <w:pStyle w:val="50"/>
        <w:numPr>
          <w:ilvl w:val="0"/>
          <w:numId w:val="0"/>
        </w:numPr>
        <w:ind w:left="1440"/>
      </w:pPr>
      <w:r>
        <w:tab/>
      </w:r>
      <w:r>
        <w:tab/>
        <w:t>Министерство</w:t>
      </w:r>
      <w:r w:rsidR="00212E42" w:rsidRPr="00A61E00">
        <w:t xml:space="preserve">  </w:t>
      </w:r>
      <w:r w:rsidR="00D32819" w:rsidRPr="00A61E00">
        <w:t>обрабатывает  следующие персональные данные указанной группы субъектов</w:t>
      </w:r>
      <w:r w:rsidR="00D32819" w:rsidRPr="00A61E00">
        <w:rPr>
          <w:vertAlign w:val="superscript"/>
        </w:rPr>
        <w:footnoteReference w:id="35"/>
      </w:r>
      <w:r w:rsidR="00D32819" w:rsidRPr="00A61E00">
        <w:t>:</w:t>
      </w:r>
    </w:p>
    <w:p w:rsidR="00D32819" w:rsidRPr="00CB45D9" w:rsidRDefault="00D32819" w:rsidP="0086261F">
      <w:pPr>
        <w:pStyle w:val="81"/>
        <w:rPr>
          <w:sz w:val="28"/>
          <w:szCs w:val="28"/>
        </w:rPr>
      </w:pPr>
      <w:r w:rsidRPr="00CB45D9">
        <w:rPr>
          <w:sz w:val="28"/>
          <w:szCs w:val="28"/>
        </w:rPr>
        <w:t>фамилия, имя отчество;</w:t>
      </w:r>
    </w:p>
    <w:p w:rsidR="00D32819" w:rsidRPr="00CB45D9" w:rsidRDefault="00D32819" w:rsidP="0086261F">
      <w:pPr>
        <w:pStyle w:val="81"/>
        <w:rPr>
          <w:sz w:val="28"/>
          <w:szCs w:val="28"/>
        </w:rPr>
      </w:pPr>
      <w:r w:rsidRPr="00CB45D9">
        <w:rPr>
          <w:sz w:val="28"/>
          <w:szCs w:val="28"/>
        </w:rPr>
        <w:t>номер основного документа, удостоверяющего личность суб</w:t>
      </w:r>
      <w:r w:rsidRPr="00CB45D9">
        <w:rPr>
          <w:sz w:val="28"/>
          <w:szCs w:val="28"/>
        </w:rPr>
        <w:t>ъ</w:t>
      </w:r>
      <w:r w:rsidRPr="00CB45D9">
        <w:rPr>
          <w:sz w:val="28"/>
          <w:szCs w:val="28"/>
        </w:rPr>
        <w:t>екта персональных данных или его представителя;</w:t>
      </w:r>
    </w:p>
    <w:p w:rsidR="00D32819" w:rsidRPr="00CB45D9" w:rsidRDefault="00D32819" w:rsidP="0086261F">
      <w:pPr>
        <w:pStyle w:val="81"/>
        <w:rPr>
          <w:sz w:val="28"/>
          <w:szCs w:val="28"/>
        </w:rPr>
      </w:pPr>
      <w:r w:rsidRPr="00CB45D9">
        <w:rPr>
          <w:sz w:val="28"/>
          <w:szCs w:val="28"/>
        </w:rPr>
        <w:t>сведения о дате выдачи указанного документа и выдавшем его органе;</w:t>
      </w:r>
    </w:p>
    <w:p w:rsidR="00D32819" w:rsidRPr="00CB45D9" w:rsidRDefault="00D32819" w:rsidP="0086261F">
      <w:pPr>
        <w:pStyle w:val="81"/>
        <w:rPr>
          <w:sz w:val="28"/>
          <w:szCs w:val="28"/>
        </w:rPr>
      </w:pPr>
      <w:r w:rsidRPr="00CB45D9">
        <w:rPr>
          <w:sz w:val="28"/>
          <w:szCs w:val="28"/>
        </w:rPr>
        <w:t>сведения, подтверждающие участие субъекта персональных данных в отношениях с оператором (номер договора, дата з</w:t>
      </w:r>
      <w:r w:rsidRPr="00CB45D9">
        <w:rPr>
          <w:sz w:val="28"/>
          <w:szCs w:val="28"/>
        </w:rPr>
        <w:t>а</w:t>
      </w:r>
      <w:r w:rsidRPr="00CB45D9">
        <w:rPr>
          <w:sz w:val="28"/>
          <w:szCs w:val="28"/>
        </w:rPr>
        <w:t>ключения договора, условное словесное обозначение и (или) иные сведения, нахождение на излечении, обследовании), либо сведения, иным образом подтверждающие факт обработки персональных данных оператором, подпись субъекта перс</w:t>
      </w:r>
      <w:r w:rsidRPr="00CB45D9">
        <w:rPr>
          <w:sz w:val="28"/>
          <w:szCs w:val="28"/>
        </w:rPr>
        <w:t>о</w:t>
      </w:r>
      <w:r w:rsidRPr="00CB45D9">
        <w:rPr>
          <w:sz w:val="28"/>
          <w:szCs w:val="28"/>
        </w:rPr>
        <w:t>нальных данных или его представителя.</w:t>
      </w:r>
    </w:p>
    <w:p w:rsidR="00376C07" w:rsidRPr="00474A31" w:rsidRDefault="00376C07" w:rsidP="00E44954">
      <w:pPr>
        <w:keepNext/>
        <w:widowControl w:val="0"/>
        <w:tabs>
          <w:tab w:val="left" w:pos="1418"/>
          <w:tab w:val="left" w:pos="1843"/>
          <w:tab w:val="left" w:pos="2410"/>
        </w:tabs>
        <w:ind w:left="1843" w:firstLine="0"/>
        <w:contextualSpacing w:val="0"/>
        <w:rPr>
          <w:bCs/>
          <w:szCs w:val="28"/>
          <w:highlight w:val="cyan"/>
          <w:lang w:eastAsia="en-US"/>
        </w:rPr>
      </w:pPr>
    </w:p>
    <w:p w:rsidR="008141B1" w:rsidRPr="002561A6" w:rsidRDefault="0087458A" w:rsidP="003B4A79">
      <w:pPr>
        <w:pStyle w:val="48"/>
        <w:rPr>
          <w:sz w:val="28"/>
          <w:szCs w:val="28"/>
        </w:rPr>
      </w:pPr>
      <w:r w:rsidRPr="002561A6">
        <w:rPr>
          <w:sz w:val="28"/>
          <w:szCs w:val="28"/>
        </w:rPr>
        <w:t xml:space="preserve">Перечень обрабатываемых </w:t>
      </w:r>
      <w:r w:rsidR="002561A6">
        <w:rPr>
          <w:sz w:val="28"/>
          <w:szCs w:val="28"/>
        </w:rPr>
        <w:t>Министерством</w:t>
      </w:r>
      <w:r w:rsidR="00F26500" w:rsidRPr="002561A6">
        <w:rPr>
          <w:sz w:val="28"/>
          <w:szCs w:val="28"/>
        </w:rPr>
        <w:t xml:space="preserve"> </w:t>
      </w:r>
      <w:r w:rsidR="00E865C4" w:rsidRPr="002561A6">
        <w:rPr>
          <w:sz w:val="28"/>
          <w:szCs w:val="28"/>
        </w:rPr>
        <w:t xml:space="preserve">персональных данных </w:t>
      </w:r>
      <w:r w:rsidR="004901D8" w:rsidRPr="002561A6">
        <w:rPr>
          <w:sz w:val="28"/>
          <w:szCs w:val="28"/>
        </w:rPr>
        <w:t>руководителей юридических лиц, индивидуальных пре</w:t>
      </w:r>
      <w:r w:rsidR="004901D8" w:rsidRPr="002561A6">
        <w:rPr>
          <w:sz w:val="28"/>
          <w:szCs w:val="28"/>
        </w:rPr>
        <w:t>д</w:t>
      </w:r>
      <w:r w:rsidR="004901D8" w:rsidRPr="002561A6">
        <w:rPr>
          <w:sz w:val="28"/>
          <w:szCs w:val="28"/>
        </w:rPr>
        <w:t xml:space="preserve">принимателей, а также физических лиц, с которыми </w:t>
      </w:r>
      <w:r w:rsidR="002561A6">
        <w:rPr>
          <w:sz w:val="28"/>
          <w:szCs w:val="28"/>
        </w:rPr>
        <w:t>Министе</w:t>
      </w:r>
      <w:r w:rsidR="002561A6">
        <w:rPr>
          <w:sz w:val="28"/>
          <w:szCs w:val="28"/>
        </w:rPr>
        <w:t>р</w:t>
      </w:r>
      <w:r w:rsidR="002561A6">
        <w:rPr>
          <w:sz w:val="28"/>
          <w:szCs w:val="28"/>
        </w:rPr>
        <w:t>ством</w:t>
      </w:r>
      <w:r w:rsidR="004901D8" w:rsidRPr="002561A6">
        <w:rPr>
          <w:sz w:val="28"/>
          <w:szCs w:val="28"/>
        </w:rPr>
        <w:t xml:space="preserve"> заключены государственные  контракты (гражданско- правовые договоры)</w:t>
      </w:r>
    </w:p>
    <w:p w:rsidR="007E5609" w:rsidRPr="00474A31" w:rsidRDefault="007E5609" w:rsidP="003B4A79">
      <w:pPr>
        <w:pStyle w:val="33"/>
        <w:numPr>
          <w:ilvl w:val="0"/>
          <w:numId w:val="0"/>
        </w:numPr>
        <w:ind w:left="1224"/>
        <w:rPr>
          <w:highlight w:val="cyan"/>
        </w:rPr>
      </w:pPr>
    </w:p>
    <w:p w:rsidR="003B4ED9" w:rsidRPr="004E4FA8" w:rsidRDefault="002561A6" w:rsidP="002561A6">
      <w:pPr>
        <w:pStyle w:val="40"/>
        <w:numPr>
          <w:ilvl w:val="0"/>
          <w:numId w:val="0"/>
        </w:numPr>
        <w:ind w:left="1080"/>
      </w:pPr>
      <w:r>
        <w:tab/>
      </w:r>
      <w:r>
        <w:tab/>
        <w:t>Министерство</w:t>
      </w:r>
      <w:r w:rsidR="00276E5C" w:rsidRPr="004E4FA8">
        <w:t xml:space="preserve"> </w:t>
      </w:r>
      <w:r w:rsidR="001A32DF" w:rsidRPr="004E4FA8">
        <w:t xml:space="preserve">обрабатывает </w:t>
      </w:r>
      <w:r w:rsidR="003B4ED9" w:rsidRPr="004E4FA8">
        <w:t>следующие персональные данные</w:t>
      </w:r>
      <w:r w:rsidR="005362C3" w:rsidRPr="004E4FA8">
        <w:t xml:space="preserve"> </w:t>
      </w:r>
      <w:r w:rsidR="004901D8" w:rsidRPr="004E4FA8">
        <w:t>рук</w:t>
      </w:r>
      <w:r w:rsidR="004901D8" w:rsidRPr="004E4FA8">
        <w:t>о</w:t>
      </w:r>
      <w:r w:rsidR="004901D8" w:rsidRPr="004E4FA8">
        <w:t xml:space="preserve">водителей юридических лиц, индивидуальных предпринимателей, а также физических лиц, с которыми </w:t>
      </w:r>
      <w:r>
        <w:t>Министерством</w:t>
      </w:r>
      <w:r w:rsidR="004901D8" w:rsidRPr="004E4FA8">
        <w:t xml:space="preserve"> заключены государственные  контракты (граж</w:t>
      </w:r>
      <w:r>
        <w:t>данско-</w:t>
      </w:r>
      <w:r w:rsidR="004901D8" w:rsidRPr="004E4FA8">
        <w:t>правовые договоры)</w:t>
      </w:r>
      <w:r w:rsidR="00D75120" w:rsidRPr="004E4FA8">
        <w:rPr>
          <w:rStyle w:val="aff3"/>
        </w:rPr>
        <w:footnoteReference w:id="36"/>
      </w:r>
      <w:r w:rsidR="00D75120" w:rsidRPr="004E4FA8">
        <w:t>:</w:t>
      </w:r>
    </w:p>
    <w:p w:rsidR="00720081" w:rsidRPr="004E4FA8" w:rsidRDefault="00720081" w:rsidP="003B4A79">
      <w:pPr>
        <w:pStyle w:val="50"/>
      </w:pPr>
      <w:r w:rsidRPr="004E4FA8">
        <w:t>фамилия, имя и отчество и должность руководителя юридич</w:t>
      </w:r>
      <w:r w:rsidRPr="004E4FA8">
        <w:t>е</w:t>
      </w:r>
      <w:r w:rsidR="002561A6">
        <w:t>ского лица-</w:t>
      </w:r>
      <w:r w:rsidRPr="004E4FA8">
        <w:t xml:space="preserve">поставщика товаров, работ, услуг в соответствии с </w:t>
      </w:r>
      <w:r w:rsidR="001D4DC7" w:rsidRPr="004E4FA8">
        <w:t>г</w:t>
      </w:r>
      <w:r w:rsidR="001D4DC7" w:rsidRPr="004E4FA8">
        <w:t>о</w:t>
      </w:r>
      <w:r w:rsidR="001D4DC7" w:rsidRPr="004E4FA8">
        <w:lastRenderedPageBreak/>
        <w:t xml:space="preserve">сударственным </w:t>
      </w:r>
      <w:r w:rsidRPr="004E4FA8">
        <w:t xml:space="preserve">контрактом </w:t>
      </w:r>
      <w:r w:rsidR="001D4DC7" w:rsidRPr="004E4FA8">
        <w:t xml:space="preserve"> или </w:t>
      </w:r>
      <w:r w:rsidR="002561A6">
        <w:t>гражданско-</w:t>
      </w:r>
      <w:r w:rsidRPr="004E4FA8">
        <w:t>правовым догов</w:t>
      </w:r>
      <w:r w:rsidRPr="004E4FA8">
        <w:t>о</w:t>
      </w:r>
      <w:r w:rsidRPr="004E4FA8">
        <w:t>ром;</w:t>
      </w:r>
    </w:p>
    <w:p w:rsidR="00720081" w:rsidRPr="004E4FA8" w:rsidRDefault="00720081" w:rsidP="003B4A79">
      <w:pPr>
        <w:pStyle w:val="50"/>
      </w:pPr>
      <w:r w:rsidRPr="004E4FA8">
        <w:t>фамилия, имя и отчество физического лица - поставщика т</w:t>
      </w:r>
      <w:r w:rsidRPr="004E4FA8">
        <w:t>о</w:t>
      </w:r>
      <w:r w:rsidRPr="004E4FA8">
        <w:t xml:space="preserve">варов, работ, услуг в соответствии с </w:t>
      </w:r>
      <w:r w:rsidR="001D4DC7" w:rsidRPr="004E4FA8">
        <w:t xml:space="preserve">государственным </w:t>
      </w:r>
      <w:r w:rsidRPr="004E4FA8">
        <w:t xml:space="preserve">контрактом </w:t>
      </w:r>
      <w:r w:rsidR="001D4DC7" w:rsidRPr="004E4FA8">
        <w:t xml:space="preserve">или </w:t>
      </w:r>
      <w:r w:rsidR="002561A6">
        <w:t>гражданско-</w:t>
      </w:r>
      <w:r w:rsidRPr="004E4FA8">
        <w:t>правовым договором;</w:t>
      </w:r>
    </w:p>
    <w:p w:rsidR="00720081" w:rsidRPr="004E4FA8" w:rsidRDefault="00720081" w:rsidP="003B4A79">
      <w:pPr>
        <w:pStyle w:val="50"/>
      </w:pPr>
      <w:r w:rsidRPr="004E4FA8">
        <w:t>адрес регистрации физического лица по месту жительства (почтовый индекс, наименование субъекта Российской Федер</w:t>
      </w:r>
      <w:r w:rsidRPr="004E4FA8">
        <w:t>а</w:t>
      </w:r>
      <w:r w:rsidRPr="004E4FA8">
        <w:t>ции, города (населенного пункта), улицы, номер дома, квартиры, где физическое лицо зарегистрировано по месту жительства);</w:t>
      </w:r>
    </w:p>
    <w:p w:rsidR="00720081" w:rsidRPr="004E4FA8" w:rsidRDefault="00720081" w:rsidP="003B4A79">
      <w:pPr>
        <w:pStyle w:val="50"/>
      </w:pPr>
      <w:r w:rsidRPr="004E4FA8">
        <w:t>идентификационный номер налогоплательщика - поставщика (исполнителя, подрядчика);</w:t>
      </w:r>
    </w:p>
    <w:p w:rsidR="00720081" w:rsidRPr="004E4FA8" w:rsidRDefault="00720081" w:rsidP="003B4A79">
      <w:pPr>
        <w:pStyle w:val="50"/>
      </w:pPr>
      <w:r w:rsidRPr="004E4FA8">
        <w:t>номер телефона (факса (при наличии) поставщика (исполн</w:t>
      </w:r>
      <w:r w:rsidRPr="004E4FA8">
        <w:t>и</w:t>
      </w:r>
      <w:r w:rsidRPr="004E4FA8">
        <w:t>теля, подрядчика).</w:t>
      </w:r>
    </w:p>
    <w:p w:rsidR="00C14828" w:rsidRPr="004E4FA8" w:rsidRDefault="00C14828" w:rsidP="000D28DE">
      <w:pPr>
        <w:pStyle w:val="4"/>
        <w:numPr>
          <w:ilvl w:val="0"/>
          <w:numId w:val="0"/>
        </w:numPr>
        <w:ind w:left="1728"/>
      </w:pPr>
    </w:p>
    <w:p w:rsidR="00EE679B" w:rsidRPr="004E4FA8" w:rsidRDefault="00EE679B" w:rsidP="003B4A79">
      <w:pPr>
        <w:pStyle w:val="2e"/>
      </w:pPr>
      <w:r w:rsidRPr="004E4FA8">
        <w:t>Персональные данные особого правового режима защиты</w:t>
      </w:r>
    </w:p>
    <w:p w:rsidR="00EE679B" w:rsidRPr="00474A31" w:rsidRDefault="00EE679B" w:rsidP="003B4A79">
      <w:pPr>
        <w:pStyle w:val="22"/>
        <w:numPr>
          <w:ilvl w:val="0"/>
          <w:numId w:val="0"/>
        </w:numPr>
        <w:ind w:left="432"/>
        <w:rPr>
          <w:highlight w:val="cyan"/>
        </w:rPr>
      </w:pPr>
    </w:p>
    <w:p w:rsidR="005F75D6" w:rsidRPr="00423BD3" w:rsidRDefault="002561A6" w:rsidP="003B4A79">
      <w:pPr>
        <w:pStyle w:val="22"/>
        <w:numPr>
          <w:ilvl w:val="0"/>
          <w:numId w:val="0"/>
        </w:numPr>
        <w:ind w:left="432"/>
      </w:pPr>
      <w:r>
        <w:tab/>
      </w:r>
      <w:r>
        <w:tab/>
      </w:r>
      <w:r w:rsidR="00EE679B" w:rsidRPr="00423BD3">
        <w:t>Персональные данные особого правового режима защиты, обрабатыва</w:t>
      </w:r>
      <w:r w:rsidR="00EE679B" w:rsidRPr="00423BD3">
        <w:t>е</w:t>
      </w:r>
      <w:r w:rsidR="00EE679B" w:rsidRPr="00423BD3">
        <w:t xml:space="preserve">мые </w:t>
      </w:r>
      <w:r>
        <w:t>Министерством</w:t>
      </w:r>
      <w:r w:rsidR="00EE679B" w:rsidRPr="00423BD3">
        <w:t xml:space="preserve"> подразделяются  на:</w:t>
      </w:r>
    </w:p>
    <w:p w:rsidR="00EE679B" w:rsidRPr="00423BD3" w:rsidRDefault="00EE679B" w:rsidP="000706FE">
      <w:pPr>
        <w:pStyle w:val="21"/>
      </w:pPr>
      <w:r w:rsidRPr="00423BD3">
        <w:t>персональн</w:t>
      </w:r>
      <w:r w:rsidR="00DA54DF">
        <w:t>ые данные специальной категории.</w:t>
      </w:r>
    </w:p>
    <w:p w:rsidR="00EE679B" w:rsidRPr="00474A31" w:rsidRDefault="00EE679B" w:rsidP="000706FE">
      <w:pPr>
        <w:pStyle w:val="21"/>
        <w:numPr>
          <w:ilvl w:val="0"/>
          <w:numId w:val="0"/>
        </w:numPr>
        <w:ind w:left="1440"/>
        <w:rPr>
          <w:highlight w:val="cyan"/>
        </w:rPr>
      </w:pPr>
    </w:p>
    <w:p w:rsidR="00EE679B" w:rsidRPr="002A00FC" w:rsidRDefault="00A2065B" w:rsidP="003B4A79">
      <w:pPr>
        <w:pStyle w:val="3c"/>
      </w:pPr>
      <w:r w:rsidRPr="002A00FC">
        <w:t>Персональные данные специальной категории</w:t>
      </w:r>
    </w:p>
    <w:p w:rsidR="00EE679B" w:rsidRPr="00474A31" w:rsidRDefault="00EE679B" w:rsidP="000706FE">
      <w:pPr>
        <w:pStyle w:val="21"/>
        <w:numPr>
          <w:ilvl w:val="0"/>
          <w:numId w:val="0"/>
        </w:numPr>
        <w:ind w:left="1440"/>
        <w:rPr>
          <w:highlight w:val="cyan"/>
        </w:rPr>
      </w:pPr>
    </w:p>
    <w:p w:rsidR="00A2065B" w:rsidRPr="0018484A" w:rsidRDefault="002561A6" w:rsidP="003B4A79">
      <w:pPr>
        <w:pStyle w:val="40"/>
      </w:pPr>
      <w:r>
        <w:t xml:space="preserve">Министерство </w:t>
      </w:r>
      <w:r w:rsidR="00E925F6" w:rsidRPr="0018484A">
        <w:t>обрабатывает сведения</w:t>
      </w:r>
      <w:r w:rsidR="001734D0" w:rsidRPr="0018484A">
        <w:t>,</w:t>
      </w:r>
      <w:r w:rsidR="00E925F6" w:rsidRPr="0018484A">
        <w:t xml:space="preserve"> относящиеся к специальной категории персональных данных</w:t>
      </w:r>
      <w:r w:rsidR="00E925F6" w:rsidRPr="0018484A">
        <w:rPr>
          <w:rStyle w:val="aff3"/>
        </w:rPr>
        <w:footnoteReference w:id="37"/>
      </w:r>
      <w:r w:rsidR="001734D0" w:rsidRPr="0018484A">
        <w:t>:</w:t>
      </w:r>
    </w:p>
    <w:p w:rsidR="001734D0" w:rsidRPr="0018484A" w:rsidRDefault="001734D0" w:rsidP="003B4A79">
      <w:pPr>
        <w:pStyle w:val="50"/>
      </w:pPr>
      <w:r w:rsidRPr="0018484A">
        <w:t>о состоянии здоровья</w:t>
      </w:r>
      <w:r w:rsidR="00BA6F5A" w:rsidRPr="0018484A">
        <w:rPr>
          <w:rStyle w:val="aff3"/>
        </w:rPr>
        <w:footnoteReference w:id="38"/>
      </w:r>
      <w:r w:rsidRPr="0018484A">
        <w:t>;</w:t>
      </w:r>
    </w:p>
    <w:p w:rsidR="001734D0" w:rsidRDefault="001734D0" w:rsidP="003B4A79">
      <w:pPr>
        <w:pStyle w:val="50"/>
      </w:pPr>
      <w:r w:rsidRPr="0018484A">
        <w:t>об этническом происхождении</w:t>
      </w:r>
      <w:r w:rsidRPr="0018484A">
        <w:rPr>
          <w:rStyle w:val="aff3"/>
        </w:rPr>
        <w:footnoteReference w:id="39"/>
      </w:r>
      <w:r w:rsidRPr="0018484A">
        <w:t>;</w:t>
      </w:r>
    </w:p>
    <w:p w:rsidR="002110E2" w:rsidRPr="0018484A" w:rsidRDefault="002110E2" w:rsidP="003B4A79">
      <w:pPr>
        <w:pStyle w:val="50"/>
      </w:pPr>
      <w:r w:rsidRPr="002110E2">
        <w:t>принадлежность к определенной религии и культуре</w:t>
      </w:r>
      <w:r>
        <w:rPr>
          <w:rStyle w:val="aff3"/>
        </w:rPr>
        <w:footnoteReference w:id="40"/>
      </w:r>
      <w:r>
        <w:t>;</w:t>
      </w:r>
    </w:p>
    <w:p w:rsidR="00E37550" w:rsidRPr="0018484A" w:rsidRDefault="00E37550" w:rsidP="003B4A79">
      <w:pPr>
        <w:pStyle w:val="50"/>
      </w:pPr>
      <w:r w:rsidRPr="0018484A">
        <w:t>наличие судимостей</w:t>
      </w:r>
      <w:r w:rsidRPr="0018484A">
        <w:rPr>
          <w:rStyle w:val="aff3"/>
        </w:rPr>
        <w:footnoteReference w:id="41"/>
      </w:r>
      <w:r w:rsidRPr="0018484A">
        <w:t>.</w:t>
      </w:r>
    </w:p>
    <w:p w:rsidR="00967F46" w:rsidRPr="00967F46" w:rsidRDefault="00A03DEC" w:rsidP="003B4A79">
      <w:pPr>
        <w:pStyle w:val="40"/>
      </w:pPr>
      <w:r w:rsidRPr="00967F46">
        <w:t>Обработка указанных в п.5.3.1.1.</w:t>
      </w:r>
      <w:r w:rsidR="00967F46" w:rsidRPr="00967F46">
        <w:t>1</w:t>
      </w:r>
      <w:r w:rsidRPr="00967F46">
        <w:t xml:space="preserve"> </w:t>
      </w:r>
      <w:r w:rsidR="00943B78">
        <w:t>-</w:t>
      </w:r>
      <w:r w:rsidR="00967F46">
        <w:t xml:space="preserve"> п.5.3.1.1.</w:t>
      </w:r>
      <w:r w:rsidR="00943B78">
        <w:t>3</w:t>
      </w:r>
      <w:r w:rsidR="00967F46">
        <w:t xml:space="preserve"> </w:t>
      </w:r>
      <w:r w:rsidRPr="00967F46">
        <w:t>персональных да</w:t>
      </w:r>
      <w:r w:rsidRPr="00967F46">
        <w:t>н</w:t>
      </w:r>
      <w:r w:rsidRPr="00967F46">
        <w:t xml:space="preserve">ных осуществляется в </w:t>
      </w:r>
      <w:r w:rsidR="00967F46" w:rsidRPr="00967F46">
        <w:t>целях</w:t>
      </w:r>
      <w:r w:rsidR="00967F46" w:rsidRPr="00967F46">
        <w:rPr>
          <w:rStyle w:val="aff3"/>
        </w:rPr>
        <w:footnoteReference w:id="42"/>
      </w:r>
      <w:r w:rsidR="00967F46" w:rsidRPr="00967F46">
        <w:t>:</w:t>
      </w:r>
    </w:p>
    <w:p w:rsidR="00967F46" w:rsidRPr="002561A6" w:rsidRDefault="00967F46" w:rsidP="003B4A79">
      <w:pPr>
        <w:pStyle w:val="6"/>
        <w:rPr>
          <w:sz w:val="28"/>
          <w:szCs w:val="28"/>
        </w:rPr>
      </w:pPr>
      <w:r w:rsidRPr="002561A6">
        <w:rPr>
          <w:sz w:val="28"/>
          <w:szCs w:val="28"/>
        </w:rPr>
        <w:t>осуществления учета детей, оставшихся без попечения родителей;</w:t>
      </w:r>
    </w:p>
    <w:p w:rsidR="00967F46" w:rsidRPr="002561A6" w:rsidRDefault="00967F46" w:rsidP="003B4A79">
      <w:pPr>
        <w:pStyle w:val="6"/>
        <w:rPr>
          <w:sz w:val="28"/>
          <w:szCs w:val="28"/>
        </w:rPr>
      </w:pPr>
      <w:r w:rsidRPr="002561A6">
        <w:rPr>
          <w:sz w:val="28"/>
          <w:szCs w:val="28"/>
        </w:rPr>
        <w:t>оказании содействия в устройстве детей, оставшихся без попеч</w:t>
      </w:r>
      <w:r w:rsidRPr="002561A6">
        <w:rPr>
          <w:sz w:val="28"/>
          <w:szCs w:val="28"/>
        </w:rPr>
        <w:t>е</w:t>
      </w:r>
      <w:r w:rsidRPr="002561A6">
        <w:rPr>
          <w:sz w:val="28"/>
          <w:szCs w:val="28"/>
        </w:rPr>
        <w:t>ния родителей, на воспитание в семьи граждан Российской Фед</w:t>
      </w:r>
      <w:r w:rsidRPr="002561A6">
        <w:rPr>
          <w:sz w:val="28"/>
          <w:szCs w:val="28"/>
        </w:rPr>
        <w:t>е</w:t>
      </w:r>
      <w:r w:rsidRPr="002561A6">
        <w:rPr>
          <w:sz w:val="28"/>
          <w:szCs w:val="28"/>
        </w:rPr>
        <w:t>рации, постоянно проживающих на территории Российской Фед</w:t>
      </w:r>
      <w:r w:rsidRPr="002561A6">
        <w:rPr>
          <w:sz w:val="28"/>
          <w:szCs w:val="28"/>
        </w:rPr>
        <w:t>е</w:t>
      </w:r>
      <w:r w:rsidRPr="002561A6">
        <w:rPr>
          <w:sz w:val="28"/>
          <w:szCs w:val="28"/>
        </w:rPr>
        <w:t>рации;</w:t>
      </w:r>
    </w:p>
    <w:p w:rsidR="00967F46" w:rsidRPr="002561A6" w:rsidRDefault="00967F46" w:rsidP="003B4A79">
      <w:pPr>
        <w:pStyle w:val="6"/>
        <w:rPr>
          <w:sz w:val="28"/>
          <w:szCs w:val="28"/>
        </w:rPr>
      </w:pPr>
      <w:r w:rsidRPr="002561A6">
        <w:rPr>
          <w:sz w:val="28"/>
          <w:szCs w:val="28"/>
        </w:rPr>
        <w:lastRenderedPageBreak/>
        <w:t>создании условий для реализации права граждан, желающих пр</w:t>
      </w:r>
      <w:r w:rsidRPr="002561A6">
        <w:rPr>
          <w:sz w:val="28"/>
          <w:szCs w:val="28"/>
        </w:rPr>
        <w:t>и</w:t>
      </w:r>
      <w:r w:rsidRPr="002561A6">
        <w:rPr>
          <w:sz w:val="28"/>
          <w:szCs w:val="28"/>
        </w:rPr>
        <w:t>нять детей на воспитание в свои семьи, на получение полной и достоверной информации о детях, оставшихся без попечения р</w:t>
      </w:r>
      <w:r w:rsidRPr="002561A6">
        <w:rPr>
          <w:sz w:val="28"/>
          <w:szCs w:val="28"/>
        </w:rPr>
        <w:t>о</w:t>
      </w:r>
      <w:r w:rsidRPr="002561A6">
        <w:rPr>
          <w:sz w:val="28"/>
          <w:szCs w:val="28"/>
        </w:rPr>
        <w:t>дителей;</w:t>
      </w:r>
    </w:p>
    <w:p w:rsidR="00A03DEC" w:rsidRPr="002561A6" w:rsidRDefault="00967F46" w:rsidP="003B4A79">
      <w:pPr>
        <w:pStyle w:val="6"/>
        <w:rPr>
          <w:sz w:val="28"/>
          <w:szCs w:val="28"/>
        </w:rPr>
      </w:pPr>
      <w:r w:rsidRPr="002561A6">
        <w:rPr>
          <w:sz w:val="28"/>
          <w:szCs w:val="28"/>
        </w:rPr>
        <w:t>осуществлении учета граждан, желающих принять детей на восп</w:t>
      </w:r>
      <w:r w:rsidRPr="002561A6">
        <w:rPr>
          <w:sz w:val="28"/>
          <w:szCs w:val="28"/>
        </w:rPr>
        <w:t>и</w:t>
      </w:r>
      <w:r w:rsidRPr="002561A6">
        <w:rPr>
          <w:sz w:val="28"/>
          <w:szCs w:val="28"/>
        </w:rPr>
        <w:t>тание в свои семьи</w:t>
      </w:r>
      <w:r w:rsidR="00A03DEC" w:rsidRPr="002561A6">
        <w:rPr>
          <w:sz w:val="28"/>
          <w:szCs w:val="28"/>
        </w:rPr>
        <w:t>.</w:t>
      </w:r>
    </w:p>
    <w:p w:rsidR="00967F46" w:rsidRPr="003E79DD" w:rsidRDefault="006C1EAC" w:rsidP="003B4A79">
      <w:pPr>
        <w:pStyle w:val="40"/>
      </w:pPr>
      <w:r w:rsidRPr="006C1EAC">
        <w:t>Обработка указанных в п.5.3.1.1.</w:t>
      </w:r>
      <w:r w:rsidR="00943B78">
        <w:t>4</w:t>
      </w:r>
      <w:r w:rsidRPr="006C1EAC">
        <w:t xml:space="preserve"> персональных данных осущес</w:t>
      </w:r>
      <w:r w:rsidRPr="006C1EAC">
        <w:t>т</w:t>
      </w:r>
      <w:r w:rsidRPr="006C1EAC">
        <w:t xml:space="preserve">вляется в целях  обеспечения соблюдения Конституции Российской Федерации (с учетом поправок, внесенных Законами РФ о поправках к Конституции РФ от 30.12.2008 №6-ФКЗ, от 30.12.2008 №7-ФКЗ, от 05.02.2014 №2-ФКЗ), Федерального закона  от 27.07.2004 №79-ФЗ (ред. от 30.12.2015, с изм. от 23.05.2016) </w:t>
      </w:r>
      <w:r w:rsidR="002561A6">
        <w:t>«</w:t>
      </w:r>
      <w:r w:rsidRPr="006C1EAC">
        <w:t>О государственной гра</w:t>
      </w:r>
      <w:r w:rsidRPr="006C1EAC">
        <w:t>ж</w:t>
      </w:r>
      <w:r w:rsidRPr="006C1EAC">
        <w:t>данской службе Российской Федерации</w:t>
      </w:r>
      <w:r w:rsidR="002561A6">
        <w:t>»</w:t>
      </w:r>
      <w:r w:rsidRPr="006C1EAC">
        <w:t>,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w:t>
      </w:r>
      <w:r w:rsidRPr="006C1EAC">
        <w:t>я</w:t>
      </w:r>
      <w:r w:rsidRPr="006C1EAC">
        <w:t xml:space="preserve">занностей и обеспечения сохранности имущества государственного </w:t>
      </w:r>
      <w:r w:rsidRPr="003E79DD">
        <w:t>органа</w:t>
      </w:r>
      <w:r w:rsidRPr="003E79DD">
        <w:rPr>
          <w:vertAlign w:val="superscript"/>
        </w:rPr>
        <w:footnoteReference w:id="43"/>
      </w:r>
      <w:r w:rsidRPr="003E79DD">
        <w:t>.</w:t>
      </w:r>
    </w:p>
    <w:p w:rsidR="00A55320" w:rsidRPr="003E79DD" w:rsidRDefault="00A55320" w:rsidP="003B4A79">
      <w:pPr>
        <w:pStyle w:val="40"/>
      </w:pPr>
      <w:r w:rsidRPr="003E79DD">
        <w:t xml:space="preserve">Обработка специальной категории персональных данных может осуществляться </w:t>
      </w:r>
      <w:r w:rsidR="002561A6">
        <w:t>Министерством</w:t>
      </w:r>
      <w:r w:rsidRPr="003E79DD">
        <w:t xml:space="preserve"> только в случаях и в порядке, кот</w:t>
      </w:r>
      <w:r w:rsidRPr="003E79DD">
        <w:t>о</w:t>
      </w:r>
      <w:r w:rsidRPr="003E79DD">
        <w:t>рые определяются в соответствии с федеральными законами</w:t>
      </w:r>
      <w:r w:rsidRPr="003E79DD">
        <w:rPr>
          <w:rStyle w:val="aff3"/>
        </w:rPr>
        <w:footnoteReference w:id="44"/>
      </w:r>
      <w:r w:rsidRPr="003E79DD">
        <w:t>.</w:t>
      </w:r>
    </w:p>
    <w:p w:rsidR="00751644" w:rsidRPr="003E79DD" w:rsidRDefault="00751644" w:rsidP="003B4A79">
      <w:pPr>
        <w:pStyle w:val="40"/>
      </w:pPr>
      <w:r w:rsidRPr="003E79DD">
        <w:t>Обработка специальной категории персональных данных, должна быть незамедлительно прекращена, если устранены причины, всле</w:t>
      </w:r>
      <w:r w:rsidRPr="003E79DD">
        <w:t>д</w:t>
      </w:r>
      <w:r w:rsidRPr="003E79DD">
        <w:t>ствие которых осуществлялась обработка, если иное не установлено федеральным законом</w:t>
      </w:r>
      <w:r w:rsidRPr="003E79DD">
        <w:rPr>
          <w:rStyle w:val="aff3"/>
        </w:rPr>
        <w:footnoteReference w:id="45"/>
      </w:r>
      <w:r w:rsidRPr="003E79DD">
        <w:t>.</w:t>
      </w:r>
    </w:p>
    <w:p w:rsidR="00A03DEC" w:rsidRPr="00474A31" w:rsidRDefault="00A03DEC" w:rsidP="003B4A79">
      <w:pPr>
        <w:pStyle w:val="40"/>
        <w:numPr>
          <w:ilvl w:val="0"/>
          <w:numId w:val="0"/>
        </w:numPr>
        <w:ind w:left="1728"/>
        <w:rPr>
          <w:highlight w:val="cyan"/>
        </w:rPr>
      </w:pPr>
    </w:p>
    <w:p w:rsidR="005F75D6" w:rsidRPr="000C710C" w:rsidRDefault="005F75D6" w:rsidP="000706FE">
      <w:pPr>
        <w:pStyle w:val="10"/>
      </w:pPr>
      <w:r w:rsidRPr="000C710C">
        <w:rPr>
          <w:lang w:val="en-US"/>
        </w:rPr>
        <w:t>VI</w:t>
      </w:r>
      <w:r w:rsidRPr="000C710C">
        <w:t xml:space="preserve">. </w:t>
      </w:r>
      <w:r w:rsidR="000C710C" w:rsidRPr="000C710C">
        <w:t xml:space="preserve"> Правила о</w:t>
      </w:r>
      <w:r w:rsidRPr="000C710C">
        <w:t>бработк</w:t>
      </w:r>
      <w:r w:rsidR="000C710C" w:rsidRPr="000C710C">
        <w:t>и</w:t>
      </w:r>
      <w:r w:rsidRPr="000C710C">
        <w:t xml:space="preserve"> персональных данных</w:t>
      </w:r>
      <w:r w:rsidR="000C710C" w:rsidRPr="000C710C">
        <w:t xml:space="preserve"> </w:t>
      </w:r>
    </w:p>
    <w:p w:rsidR="005F75D6" w:rsidRPr="000C710C" w:rsidRDefault="005F75D6" w:rsidP="000706FE">
      <w:pPr>
        <w:pStyle w:val="10"/>
        <w:numPr>
          <w:ilvl w:val="0"/>
          <w:numId w:val="0"/>
        </w:numPr>
        <w:ind w:left="360"/>
      </w:pPr>
    </w:p>
    <w:p w:rsidR="005F75D6" w:rsidRPr="000C710C" w:rsidRDefault="005F75D6" w:rsidP="003B4A79">
      <w:pPr>
        <w:pStyle w:val="2e"/>
      </w:pPr>
      <w:r w:rsidRPr="000C710C">
        <w:t>Принципы обработки персональных данных</w:t>
      </w:r>
      <w:r w:rsidRPr="000C710C">
        <w:rPr>
          <w:vertAlign w:val="superscript"/>
        </w:rPr>
        <w:footnoteReference w:id="46"/>
      </w:r>
    </w:p>
    <w:p w:rsidR="005F75D6" w:rsidRPr="00474A31" w:rsidRDefault="005F75D6" w:rsidP="003B4A79">
      <w:pPr>
        <w:pStyle w:val="2e"/>
        <w:numPr>
          <w:ilvl w:val="0"/>
          <w:numId w:val="0"/>
        </w:numPr>
        <w:ind w:left="432"/>
        <w:rPr>
          <w:highlight w:val="cyan"/>
        </w:rPr>
      </w:pPr>
    </w:p>
    <w:p w:rsidR="005F75D6" w:rsidRPr="007038AF" w:rsidRDefault="005F75D6" w:rsidP="003B4A79">
      <w:pPr>
        <w:pStyle w:val="33"/>
      </w:pPr>
      <w:r w:rsidRPr="007038AF">
        <w:t>Обработка персональных данных должна осуществляться на законной и справедливой основе.</w:t>
      </w:r>
    </w:p>
    <w:p w:rsidR="005F75D6" w:rsidRPr="007038AF" w:rsidRDefault="005F75D6" w:rsidP="003B4A79">
      <w:pPr>
        <w:pStyle w:val="33"/>
      </w:pPr>
      <w:r w:rsidRPr="007038AF">
        <w:lastRenderedPageBreak/>
        <w:t>Обработка персональных данных должна ограничиваться достижением конкретных, заранее определенных и законных целей. Не допускается обр</w:t>
      </w:r>
      <w:r w:rsidRPr="007038AF">
        <w:t>а</w:t>
      </w:r>
      <w:r w:rsidRPr="007038AF">
        <w:t>ботка персональных данных, несовместимая с целями сбора персональных данных.</w:t>
      </w:r>
    </w:p>
    <w:p w:rsidR="005F75D6" w:rsidRPr="007038AF" w:rsidRDefault="005F75D6" w:rsidP="003B4A79">
      <w:pPr>
        <w:pStyle w:val="33"/>
      </w:pPr>
      <w:r w:rsidRPr="007038AF">
        <w:t>Обработке подлежат только персональные данные, которые отвечают ц</w:t>
      </w:r>
      <w:r w:rsidRPr="007038AF">
        <w:t>е</w:t>
      </w:r>
      <w:r w:rsidRPr="007038AF">
        <w:t xml:space="preserve">лям их обработки. </w:t>
      </w:r>
    </w:p>
    <w:p w:rsidR="005F75D6" w:rsidRPr="007038AF" w:rsidRDefault="005F75D6" w:rsidP="003B4A79">
      <w:pPr>
        <w:pStyle w:val="33"/>
      </w:pPr>
      <w:r w:rsidRPr="007038AF">
        <w:t>Содержание и объем обрабатываемых персональных данных должны с</w:t>
      </w:r>
      <w:r w:rsidRPr="007038AF">
        <w:t>о</w:t>
      </w:r>
      <w:r w:rsidRPr="007038AF">
        <w:t>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F75D6" w:rsidRPr="007038AF" w:rsidRDefault="005F75D6" w:rsidP="003B4A79">
      <w:pPr>
        <w:pStyle w:val="33"/>
      </w:pPr>
      <w:r w:rsidRPr="007038AF">
        <w:t>При обработке персональных данных должны быть обеспечены точность персональных данных, их достаточность, а в необходимых случаях и акт</w:t>
      </w:r>
      <w:r w:rsidRPr="007038AF">
        <w:t>у</w:t>
      </w:r>
      <w:r w:rsidRPr="007038AF">
        <w:t>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F75D6" w:rsidRPr="00063122" w:rsidRDefault="005F75D6" w:rsidP="003B4A79">
      <w:pPr>
        <w:pStyle w:val="33"/>
      </w:pPr>
      <w:r w:rsidRPr="007038AF">
        <w:t>Хранение персональных данных должно осуществляться в форме, позв</w:t>
      </w:r>
      <w:r w:rsidRPr="007038AF">
        <w:t>о</w:t>
      </w:r>
      <w:r w:rsidRPr="007038AF">
        <w:t>ляющей определить субъекта персональных данных, не дольше, чем этого требуют цели обработки персональных данных, если срок хранения перс</w:t>
      </w:r>
      <w:r w:rsidRPr="007038AF">
        <w:t>о</w:t>
      </w:r>
      <w:r w:rsidRPr="007038AF">
        <w:t>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w:t>
      </w:r>
      <w:r w:rsidRPr="007038AF">
        <w:t>д</w:t>
      </w:r>
      <w:r w:rsidRPr="007038AF">
        <w:t xml:space="preserve">лежат уничтожению либо обезличиванию по достижении целей обработки или в случае утраты необходимости в достижении этих </w:t>
      </w:r>
      <w:r w:rsidRPr="00063122">
        <w:t>целей, если иное не предусмотрено федеральным законом.</w:t>
      </w:r>
    </w:p>
    <w:p w:rsidR="005F75D6" w:rsidRPr="00063122" w:rsidRDefault="005F75D6" w:rsidP="003B4A79">
      <w:pPr>
        <w:pStyle w:val="2e"/>
        <w:numPr>
          <w:ilvl w:val="0"/>
          <w:numId w:val="0"/>
        </w:numPr>
        <w:ind w:left="432"/>
      </w:pPr>
    </w:p>
    <w:p w:rsidR="000654E4" w:rsidRPr="00FB6854" w:rsidRDefault="00DA54DF" w:rsidP="003B4A79">
      <w:pPr>
        <w:pStyle w:val="2e"/>
      </w:pPr>
      <w:r>
        <w:t xml:space="preserve"> </w:t>
      </w:r>
      <w:r w:rsidR="000654E4" w:rsidRPr="00FB6854">
        <w:t>Основани</w:t>
      </w:r>
      <w:r w:rsidR="003C13E4" w:rsidRPr="00FB6854">
        <w:t>я</w:t>
      </w:r>
      <w:r w:rsidR="000654E4" w:rsidRPr="00FB6854">
        <w:t xml:space="preserve"> и цели обработки персональных данных</w:t>
      </w:r>
    </w:p>
    <w:bookmarkEnd w:id="9"/>
    <w:p w:rsidR="00963DD6" w:rsidRPr="00063122" w:rsidRDefault="00963DD6" w:rsidP="00963DD6">
      <w:pPr>
        <w:tabs>
          <w:tab w:val="left" w:pos="993"/>
        </w:tabs>
        <w:ind w:left="1224" w:firstLine="0"/>
        <w:rPr>
          <w:b/>
          <w:szCs w:val="28"/>
        </w:rPr>
      </w:pPr>
    </w:p>
    <w:p w:rsidR="00063122" w:rsidRPr="00FB6854" w:rsidRDefault="00063122" w:rsidP="003B4A79">
      <w:pPr>
        <w:pStyle w:val="3c"/>
      </w:pPr>
      <w:r w:rsidRPr="00FB6854">
        <w:t xml:space="preserve">Основания и цели обработки персональных данных гражданских служащих </w:t>
      </w:r>
      <w:r w:rsidR="00467ADC">
        <w:t>Министерства</w:t>
      </w:r>
    </w:p>
    <w:p w:rsidR="00063122" w:rsidRPr="00063122" w:rsidRDefault="00063122" w:rsidP="003B4A79">
      <w:pPr>
        <w:pStyle w:val="22"/>
        <w:numPr>
          <w:ilvl w:val="0"/>
          <w:numId w:val="0"/>
        </w:numPr>
        <w:ind w:left="432"/>
      </w:pPr>
    </w:p>
    <w:p w:rsidR="00063122" w:rsidRPr="007B040F" w:rsidRDefault="00063122" w:rsidP="003B4A79">
      <w:pPr>
        <w:pStyle w:val="40"/>
      </w:pPr>
      <w:r w:rsidRPr="00063122">
        <w:t>Основанием для обработки, в том числе  с использованием средств авто</w:t>
      </w:r>
      <w:r w:rsidRPr="007B040F">
        <w:t xml:space="preserve">матизации,  персональных данных </w:t>
      </w:r>
      <w:r w:rsidRPr="00063122">
        <w:t>гражданских служащих Ми</w:t>
      </w:r>
      <w:r w:rsidRPr="00063122">
        <w:t>н</w:t>
      </w:r>
      <w:r w:rsidRPr="00063122">
        <w:t xml:space="preserve">соцзащиты Забайкальского края </w:t>
      </w:r>
      <w:r w:rsidRPr="007B040F">
        <w:t>являются:</w:t>
      </w:r>
    </w:p>
    <w:p w:rsidR="00063122" w:rsidRPr="00A33451" w:rsidRDefault="00063122" w:rsidP="003B4A79">
      <w:pPr>
        <w:pStyle w:val="6"/>
        <w:rPr>
          <w:sz w:val="28"/>
          <w:szCs w:val="28"/>
        </w:rPr>
      </w:pPr>
      <w:r w:rsidRPr="00A33451">
        <w:rPr>
          <w:sz w:val="28"/>
          <w:szCs w:val="28"/>
        </w:rPr>
        <w:t xml:space="preserve">п.1 и п.5 ч.1 ст.6  и п.1 и п.2.3 ч.1 ст10 </w:t>
      </w:r>
      <w:r w:rsidR="0063583D" w:rsidRPr="00A33451">
        <w:rPr>
          <w:sz w:val="28"/>
          <w:szCs w:val="28"/>
        </w:rPr>
        <w:t xml:space="preserve">Федерального закона от 27.07.2006 №152-ФЗ (ред. от 21.07.2014) </w:t>
      </w:r>
      <w:r w:rsidR="00A33451" w:rsidRPr="00A33451">
        <w:rPr>
          <w:sz w:val="28"/>
          <w:szCs w:val="28"/>
        </w:rPr>
        <w:t>«</w:t>
      </w:r>
      <w:r w:rsidR="0063583D" w:rsidRPr="00A33451">
        <w:rPr>
          <w:sz w:val="28"/>
          <w:szCs w:val="28"/>
        </w:rPr>
        <w:t>О персональных да</w:t>
      </w:r>
      <w:r w:rsidR="0063583D" w:rsidRPr="00A33451">
        <w:rPr>
          <w:sz w:val="28"/>
          <w:szCs w:val="28"/>
        </w:rPr>
        <w:t>н</w:t>
      </w:r>
      <w:r w:rsidR="0063583D" w:rsidRPr="00A33451">
        <w:rPr>
          <w:sz w:val="28"/>
          <w:szCs w:val="28"/>
        </w:rPr>
        <w:t>ных</w:t>
      </w:r>
      <w:r w:rsidR="00A33451" w:rsidRPr="00A33451">
        <w:rPr>
          <w:sz w:val="28"/>
          <w:szCs w:val="28"/>
        </w:rPr>
        <w:t>»</w:t>
      </w:r>
      <w:r w:rsidR="0063583D" w:rsidRPr="00A33451">
        <w:rPr>
          <w:sz w:val="28"/>
          <w:szCs w:val="28"/>
        </w:rPr>
        <w:t xml:space="preserve"> (с изм. и доп., вступ. в силу с 01.09.2015)</w:t>
      </w:r>
      <w:r w:rsidRPr="00A33451">
        <w:rPr>
          <w:sz w:val="28"/>
          <w:szCs w:val="28"/>
        </w:rPr>
        <w:t>;</w:t>
      </w:r>
    </w:p>
    <w:p w:rsidR="00063122" w:rsidRPr="00A33451" w:rsidRDefault="00063122" w:rsidP="003B4A79">
      <w:pPr>
        <w:pStyle w:val="6"/>
        <w:rPr>
          <w:sz w:val="28"/>
          <w:szCs w:val="28"/>
        </w:rPr>
      </w:pPr>
      <w:r w:rsidRPr="00A33451">
        <w:rPr>
          <w:sz w:val="28"/>
          <w:szCs w:val="28"/>
        </w:rPr>
        <w:t xml:space="preserve"> ст.42 </w:t>
      </w:r>
      <w:r w:rsidR="0063583D" w:rsidRPr="00A33451">
        <w:rPr>
          <w:sz w:val="28"/>
          <w:szCs w:val="28"/>
        </w:rPr>
        <w:t xml:space="preserve">Федерального закона  от 27.07.2004 №79-ФЗ (ред. от 30.12.2015, с изм. от 23.05.2016) </w:t>
      </w:r>
      <w:r w:rsidR="00A33451" w:rsidRPr="00A33451">
        <w:rPr>
          <w:sz w:val="28"/>
          <w:szCs w:val="28"/>
        </w:rPr>
        <w:t>«</w:t>
      </w:r>
      <w:r w:rsidR="0063583D" w:rsidRPr="00A33451">
        <w:rPr>
          <w:sz w:val="28"/>
          <w:szCs w:val="28"/>
        </w:rPr>
        <w:t>О государственной гражданской службе Российской Федерации</w:t>
      </w:r>
      <w:r w:rsidR="00A33451" w:rsidRPr="00A33451">
        <w:rPr>
          <w:sz w:val="28"/>
          <w:szCs w:val="28"/>
        </w:rPr>
        <w:t>»</w:t>
      </w:r>
      <w:r w:rsidRPr="00A33451">
        <w:rPr>
          <w:sz w:val="28"/>
          <w:szCs w:val="28"/>
        </w:rPr>
        <w:t>;</w:t>
      </w:r>
    </w:p>
    <w:p w:rsidR="00063122" w:rsidRPr="00A33451" w:rsidRDefault="00063122" w:rsidP="003B4A79">
      <w:pPr>
        <w:pStyle w:val="6"/>
        <w:rPr>
          <w:sz w:val="28"/>
          <w:szCs w:val="28"/>
        </w:rPr>
      </w:pPr>
      <w:r w:rsidRPr="00A33451">
        <w:rPr>
          <w:sz w:val="28"/>
          <w:szCs w:val="28"/>
        </w:rPr>
        <w:t xml:space="preserve">ч.3 ст.5 Федерального закона Российской Федерации от 27.05. 2003 № 58-ФЗ </w:t>
      </w:r>
      <w:r w:rsidR="0063583D" w:rsidRPr="00A33451">
        <w:rPr>
          <w:sz w:val="28"/>
          <w:szCs w:val="28"/>
        </w:rPr>
        <w:t xml:space="preserve">(ред. от 13.07.2015, с изм. от 23.05.2016) </w:t>
      </w:r>
      <w:r w:rsidR="00A33451" w:rsidRPr="00A33451">
        <w:rPr>
          <w:sz w:val="28"/>
          <w:szCs w:val="28"/>
        </w:rPr>
        <w:t>«</w:t>
      </w:r>
      <w:r w:rsidRPr="00A33451">
        <w:rPr>
          <w:sz w:val="28"/>
          <w:szCs w:val="28"/>
        </w:rPr>
        <w:t>О системе государственной службы Российской Федерации</w:t>
      </w:r>
      <w:r w:rsidR="00A33451" w:rsidRPr="00A33451">
        <w:rPr>
          <w:sz w:val="28"/>
          <w:szCs w:val="28"/>
        </w:rPr>
        <w:t>»</w:t>
      </w:r>
      <w:r w:rsidRPr="00A33451">
        <w:rPr>
          <w:sz w:val="28"/>
          <w:szCs w:val="28"/>
        </w:rPr>
        <w:t>;</w:t>
      </w:r>
    </w:p>
    <w:p w:rsidR="00063122" w:rsidRPr="00A33451" w:rsidRDefault="00063122" w:rsidP="003B4A79">
      <w:pPr>
        <w:pStyle w:val="6"/>
        <w:rPr>
          <w:sz w:val="28"/>
          <w:szCs w:val="28"/>
        </w:rPr>
      </w:pPr>
      <w:r w:rsidRPr="00A33451">
        <w:rPr>
          <w:sz w:val="28"/>
          <w:szCs w:val="28"/>
        </w:rPr>
        <w:lastRenderedPageBreak/>
        <w:t xml:space="preserve">ст.8 Федерального  закона от 25.12.2008 №273-ФЗ </w:t>
      </w:r>
      <w:r w:rsidR="00431DBC" w:rsidRPr="00A33451">
        <w:rPr>
          <w:sz w:val="28"/>
          <w:szCs w:val="28"/>
        </w:rPr>
        <w:t>(ред. от 15.02.2016)</w:t>
      </w:r>
      <w:r w:rsidRPr="00A33451">
        <w:rPr>
          <w:sz w:val="28"/>
          <w:szCs w:val="28"/>
        </w:rPr>
        <w:t xml:space="preserve"> </w:t>
      </w:r>
      <w:r w:rsidR="00A33451" w:rsidRPr="00A33451">
        <w:rPr>
          <w:sz w:val="28"/>
          <w:szCs w:val="28"/>
        </w:rPr>
        <w:t>«</w:t>
      </w:r>
      <w:r w:rsidRPr="00A33451">
        <w:rPr>
          <w:sz w:val="28"/>
          <w:szCs w:val="28"/>
        </w:rPr>
        <w:t>О противодействии коррупции</w:t>
      </w:r>
      <w:r w:rsidR="00A33451" w:rsidRPr="00A33451">
        <w:rPr>
          <w:sz w:val="28"/>
          <w:szCs w:val="28"/>
        </w:rPr>
        <w:t>»</w:t>
      </w:r>
      <w:r w:rsidRPr="00A33451">
        <w:rPr>
          <w:sz w:val="28"/>
          <w:szCs w:val="28"/>
        </w:rPr>
        <w:t>;</w:t>
      </w:r>
    </w:p>
    <w:p w:rsidR="00063122" w:rsidRPr="00A33451" w:rsidRDefault="00063122" w:rsidP="003B4A79">
      <w:pPr>
        <w:pStyle w:val="6"/>
        <w:rPr>
          <w:sz w:val="28"/>
          <w:szCs w:val="28"/>
        </w:rPr>
      </w:pPr>
      <w:r w:rsidRPr="00A33451">
        <w:rPr>
          <w:sz w:val="28"/>
          <w:szCs w:val="28"/>
        </w:rPr>
        <w:t xml:space="preserve">ст.6 Закона Забайкальского края от 29.07.2008 №21-ЗЗК (ред. от 25.11.2011) </w:t>
      </w:r>
      <w:r w:rsidR="00A33451" w:rsidRPr="00A33451">
        <w:rPr>
          <w:sz w:val="28"/>
          <w:szCs w:val="28"/>
        </w:rPr>
        <w:t>«</w:t>
      </w:r>
      <w:r w:rsidRPr="00A33451">
        <w:rPr>
          <w:sz w:val="28"/>
          <w:szCs w:val="28"/>
        </w:rPr>
        <w:t>О государственной гражданской службе Забайкал</w:t>
      </w:r>
      <w:r w:rsidRPr="00A33451">
        <w:rPr>
          <w:sz w:val="28"/>
          <w:szCs w:val="28"/>
        </w:rPr>
        <w:t>ь</w:t>
      </w:r>
      <w:r w:rsidRPr="00A33451">
        <w:rPr>
          <w:sz w:val="28"/>
          <w:szCs w:val="28"/>
        </w:rPr>
        <w:t>ского края</w:t>
      </w:r>
      <w:r w:rsidR="00A33451" w:rsidRPr="00A33451">
        <w:rPr>
          <w:sz w:val="28"/>
          <w:szCs w:val="28"/>
        </w:rPr>
        <w:t xml:space="preserve">» </w:t>
      </w:r>
      <w:r w:rsidRPr="00A33451">
        <w:rPr>
          <w:sz w:val="28"/>
          <w:szCs w:val="28"/>
        </w:rPr>
        <w:t>(принят Читинской областной Думой и Агинской Б</w:t>
      </w:r>
      <w:r w:rsidRPr="00A33451">
        <w:rPr>
          <w:sz w:val="28"/>
          <w:szCs w:val="28"/>
        </w:rPr>
        <w:t>у</w:t>
      </w:r>
      <w:r w:rsidRPr="00A33451">
        <w:rPr>
          <w:sz w:val="28"/>
          <w:szCs w:val="28"/>
        </w:rPr>
        <w:t xml:space="preserve">рятской окружной Думой 04.07.2008); </w:t>
      </w:r>
    </w:p>
    <w:p w:rsidR="00063122" w:rsidRPr="00A33451" w:rsidRDefault="00063122" w:rsidP="003B4A79">
      <w:pPr>
        <w:pStyle w:val="6"/>
        <w:rPr>
          <w:sz w:val="28"/>
          <w:szCs w:val="28"/>
        </w:rPr>
      </w:pPr>
      <w:r w:rsidRPr="00A33451">
        <w:rPr>
          <w:sz w:val="28"/>
          <w:szCs w:val="28"/>
        </w:rPr>
        <w:t>постановление Правительства Забайкальского края от 11.08.2009 № 309 «О должностях государственной гражданской службы З</w:t>
      </w:r>
      <w:r w:rsidRPr="00A33451">
        <w:rPr>
          <w:sz w:val="28"/>
          <w:szCs w:val="28"/>
        </w:rPr>
        <w:t>а</w:t>
      </w:r>
      <w:r w:rsidRPr="00A33451">
        <w:rPr>
          <w:sz w:val="28"/>
          <w:szCs w:val="28"/>
        </w:rPr>
        <w:t>байкальского края, при назначении на которые граждане и при з</w:t>
      </w:r>
      <w:r w:rsidRPr="00A33451">
        <w:rPr>
          <w:sz w:val="28"/>
          <w:szCs w:val="28"/>
        </w:rPr>
        <w:t>а</w:t>
      </w:r>
      <w:r w:rsidRPr="00A33451">
        <w:rPr>
          <w:sz w:val="28"/>
          <w:szCs w:val="28"/>
        </w:rPr>
        <w:t>мещении которых государственные гражданские служащие Заба</w:t>
      </w:r>
      <w:r w:rsidRPr="00A33451">
        <w:rPr>
          <w:sz w:val="28"/>
          <w:szCs w:val="28"/>
        </w:rPr>
        <w:t>й</w:t>
      </w:r>
      <w:r w:rsidRPr="00A33451">
        <w:rPr>
          <w:sz w:val="28"/>
          <w:szCs w:val="28"/>
        </w:rPr>
        <w:t>кальского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w:t>
      </w:r>
      <w:r w:rsidRPr="00A33451">
        <w:rPr>
          <w:sz w:val="28"/>
          <w:szCs w:val="28"/>
        </w:rPr>
        <w:t>н</w:t>
      </w:r>
      <w:r w:rsidRPr="00A33451">
        <w:rPr>
          <w:sz w:val="28"/>
          <w:szCs w:val="28"/>
        </w:rPr>
        <w:t xml:space="preserve">ного характера супруга (супруги) и несовершеннолетних детей»;  </w:t>
      </w:r>
    </w:p>
    <w:p w:rsidR="00063122" w:rsidRPr="00A33451" w:rsidRDefault="00063122" w:rsidP="003B4A79">
      <w:pPr>
        <w:pStyle w:val="6"/>
        <w:rPr>
          <w:sz w:val="28"/>
          <w:szCs w:val="28"/>
        </w:rPr>
      </w:pPr>
      <w:r w:rsidRPr="00A33451">
        <w:rPr>
          <w:sz w:val="28"/>
          <w:szCs w:val="28"/>
        </w:rPr>
        <w:t>ст.11 и ст.12 Положения о проверке достоверности и полноты св</w:t>
      </w:r>
      <w:r w:rsidRPr="00A33451">
        <w:rPr>
          <w:sz w:val="28"/>
          <w:szCs w:val="28"/>
        </w:rPr>
        <w:t>е</w:t>
      </w:r>
      <w:r w:rsidRPr="00A33451">
        <w:rPr>
          <w:sz w:val="28"/>
          <w:szCs w:val="28"/>
        </w:rPr>
        <w:t>дений, представляемых гражданами, претендующими на замещ</w:t>
      </w:r>
      <w:r w:rsidRPr="00A33451">
        <w:rPr>
          <w:sz w:val="28"/>
          <w:szCs w:val="28"/>
        </w:rPr>
        <w:t>е</w:t>
      </w:r>
      <w:r w:rsidRPr="00A33451">
        <w:rPr>
          <w:sz w:val="28"/>
          <w:szCs w:val="28"/>
        </w:rPr>
        <w:t>ние должностей государственной гражданской службы Забайкал</w:t>
      </w:r>
      <w:r w:rsidRPr="00A33451">
        <w:rPr>
          <w:sz w:val="28"/>
          <w:szCs w:val="28"/>
        </w:rPr>
        <w:t>ь</w:t>
      </w:r>
      <w:r w:rsidRPr="00A33451">
        <w:rPr>
          <w:sz w:val="28"/>
          <w:szCs w:val="28"/>
        </w:rPr>
        <w:t>ского края, и государственными гражданскими служащими Заба</w:t>
      </w:r>
      <w:r w:rsidRPr="00A33451">
        <w:rPr>
          <w:sz w:val="28"/>
          <w:szCs w:val="28"/>
        </w:rPr>
        <w:t>й</w:t>
      </w:r>
      <w:r w:rsidRPr="00A33451">
        <w:rPr>
          <w:sz w:val="28"/>
          <w:szCs w:val="28"/>
        </w:rPr>
        <w:t>кальского края, и соблюдения государственными гражданскими служащими Забайкальского края требований к служебному пов</w:t>
      </w:r>
      <w:r w:rsidRPr="00A33451">
        <w:rPr>
          <w:sz w:val="28"/>
          <w:szCs w:val="28"/>
        </w:rPr>
        <w:t>е</w:t>
      </w:r>
      <w:r w:rsidRPr="00A33451">
        <w:rPr>
          <w:sz w:val="28"/>
          <w:szCs w:val="28"/>
        </w:rPr>
        <w:t>дению, утвержденного постановлением Правительства Забайкал</w:t>
      </w:r>
      <w:r w:rsidRPr="00A33451">
        <w:rPr>
          <w:sz w:val="28"/>
          <w:szCs w:val="28"/>
        </w:rPr>
        <w:t>ь</w:t>
      </w:r>
      <w:r w:rsidRPr="00A33451">
        <w:rPr>
          <w:sz w:val="28"/>
          <w:szCs w:val="28"/>
        </w:rPr>
        <w:t xml:space="preserve">ского края 08.06.2010  № 228; </w:t>
      </w:r>
    </w:p>
    <w:p w:rsidR="00063122" w:rsidRPr="00A33451" w:rsidRDefault="00063122" w:rsidP="003B4A79">
      <w:pPr>
        <w:pStyle w:val="6"/>
        <w:rPr>
          <w:sz w:val="28"/>
          <w:szCs w:val="28"/>
        </w:rPr>
      </w:pPr>
      <w:r w:rsidRPr="00A33451">
        <w:rPr>
          <w:sz w:val="28"/>
          <w:szCs w:val="28"/>
        </w:rPr>
        <w:t>ст. 11 Положения о  проверке достоверности и полноты сведений,  представляемых гражданами,  претендующими на  замещение должностей руководителей исполнительных органов государс</w:t>
      </w:r>
      <w:r w:rsidRPr="00A33451">
        <w:rPr>
          <w:sz w:val="28"/>
          <w:szCs w:val="28"/>
        </w:rPr>
        <w:t>т</w:t>
      </w:r>
      <w:r w:rsidRPr="00A33451">
        <w:rPr>
          <w:sz w:val="28"/>
          <w:szCs w:val="28"/>
        </w:rPr>
        <w:t>венной власти Забайкальского края, являющихся должностями г</w:t>
      </w:r>
      <w:r w:rsidRPr="00A33451">
        <w:rPr>
          <w:sz w:val="28"/>
          <w:szCs w:val="28"/>
        </w:rPr>
        <w:t>о</w:t>
      </w:r>
      <w:r w:rsidRPr="00A33451">
        <w:rPr>
          <w:sz w:val="28"/>
          <w:szCs w:val="28"/>
        </w:rPr>
        <w:t>сударственной гражданской службы Забайкальского края, и с</w:t>
      </w:r>
      <w:r w:rsidRPr="00A33451">
        <w:rPr>
          <w:sz w:val="28"/>
          <w:szCs w:val="28"/>
        </w:rPr>
        <w:t>о</w:t>
      </w:r>
      <w:r w:rsidRPr="00A33451">
        <w:rPr>
          <w:sz w:val="28"/>
          <w:szCs w:val="28"/>
        </w:rPr>
        <w:t>блюдения руководителями исполнительных органов государс</w:t>
      </w:r>
      <w:r w:rsidRPr="00A33451">
        <w:rPr>
          <w:sz w:val="28"/>
          <w:szCs w:val="28"/>
        </w:rPr>
        <w:t>т</w:t>
      </w:r>
      <w:r w:rsidRPr="00A33451">
        <w:rPr>
          <w:sz w:val="28"/>
          <w:szCs w:val="28"/>
        </w:rPr>
        <w:t>венной власти Забайкальского края, являющимися государстве</w:t>
      </w:r>
      <w:r w:rsidRPr="00A33451">
        <w:rPr>
          <w:sz w:val="28"/>
          <w:szCs w:val="28"/>
        </w:rPr>
        <w:t>н</w:t>
      </w:r>
      <w:r w:rsidRPr="00A33451">
        <w:rPr>
          <w:sz w:val="28"/>
          <w:szCs w:val="28"/>
        </w:rPr>
        <w:t>ными гражданскими служащими Забайкальского края, требований к служебному поведению, утвержденного постановлением Губе</w:t>
      </w:r>
      <w:r w:rsidRPr="00A33451">
        <w:rPr>
          <w:sz w:val="28"/>
          <w:szCs w:val="28"/>
        </w:rPr>
        <w:t>р</w:t>
      </w:r>
      <w:r w:rsidRPr="00A33451">
        <w:rPr>
          <w:sz w:val="28"/>
          <w:szCs w:val="28"/>
        </w:rPr>
        <w:t>натора Забайкальского края от 28.06.2010 №19 (в ред. Постановл</w:t>
      </w:r>
      <w:r w:rsidRPr="00A33451">
        <w:rPr>
          <w:sz w:val="28"/>
          <w:szCs w:val="28"/>
        </w:rPr>
        <w:t>е</w:t>
      </w:r>
      <w:r w:rsidRPr="00A33451">
        <w:rPr>
          <w:sz w:val="28"/>
          <w:szCs w:val="28"/>
        </w:rPr>
        <w:t xml:space="preserve">ний Губернатора Забайкальского края от 24.08.2010 </w:t>
      </w:r>
      <w:hyperlink r:id="rId12" w:history="1">
        <w:r w:rsidRPr="00A33451">
          <w:rPr>
            <w:sz w:val="28"/>
            <w:szCs w:val="28"/>
          </w:rPr>
          <w:t>№23</w:t>
        </w:r>
      </w:hyperlink>
      <w:r w:rsidRPr="00A33451">
        <w:rPr>
          <w:sz w:val="28"/>
          <w:szCs w:val="28"/>
        </w:rPr>
        <w:t xml:space="preserve">, от 28.03.2011 </w:t>
      </w:r>
      <w:hyperlink r:id="rId13" w:history="1">
        <w:r w:rsidRPr="00A33451">
          <w:rPr>
            <w:sz w:val="28"/>
            <w:szCs w:val="28"/>
          </w:rPr>
          <w:t>№8</w:t>
        </w:r>
      </w:hyperlink>
      <w:r w:rsidRPr="00A33451">
        <w:rPr>
          <w:sz w:val="28"/>
          <w:szCs w:val="28"/>
        </w:rPr>
        <w:t xml:space="preserve">, от 19.06.2012 </w:t>
      </w:r>
      <w:hyperlink r:id="rId14" w:history="1">
        <w:r w:rsidRPr="00A33451">
          <w:rPr>
            <w:sz w:val="28"/>
            <w:szCs w:val="28"/>
          </w:rPr>
          <w:t>№15</w:t>
        </w:r>
      </w:hyperlink>
      <w:r w:rsidRPr="00A33451">
        <w:rPr>
          <w:sz w:val="28"/>
          <w:szCs w:val="28"/>
        </w:rPr>
        <w:t xml:space="preserve">); </w:t>
      </w:r>
    </w:p>
    <w:p w:rsidR="00063122" w:rsidRPr="00A33451" w:rsidRDefault="00063122" w:rsidP="003B4A79">
      <w:pPr>
        <w:pStyle w:val="6"/>
        <w:rPr>
          <w:sz w:val="28"/>
          <w:szCs w:val="28"/>
        </w:rPr>
      </w:pPr>
      <w:r w:rsidRPr="00A33451">
        <w:rPr>
          <w:sz w:val="28"/>
          <w:szCs w:val="28"/>
        </w:rPr>
        <w:t>ст.5 Положения о представлении гражданами, претендующими на замещение должностей государственной гражданской службы З</w:t>
      </w:r>
      <w:r w:rsidRPr="00A33451">
        <w:rPr>
          <w:sz w:val="28"/>
          <w:szCs w:val="28"/>
        </w:rPr>
        <w:t>а</w:t>
      </w:r>
      <w:r w:rsidRPr="00A33451">
        <w:rPr>
          <w:sz w:val="28"/>
          <w:szCs w:val="28"/>
        </w:rPr>
        <w:t>байкальского края, и государственными гражданскими служащ</w:t>
      </w:r>
      <w:r w:rsidRPr="00A33451">
        <w:rPr>
          <w:sz w:val="28"/>
          <w:szCs w:val="28"/>
        </w:rPr>
        <w:t>и</w:t>
      </w:r>
      <w:r w:rsidRPr="00A33451">
        <w:rPr>
          <w:sz w:val="28"/>
          <w:szCs w:val="28"/>
        </w:rPr>
        <w:t>ми Забайкальского края сведений о доходах, об имуществе и об</w:t>
      </w:r>
      <w:r w:rsidRPr="00A33451">
        <w:rPr>
          <w:sz w:val="28"/>
          <w:szCs w:val="28"/>
        </w:rPr>
        <w:t>я</w:t>
      </w:r>
      <w:r w:rsidRPr="00A33451">
        <w:rPr>
          <w:sz w:val="28"/>
          <w:szCs w:val="28"/>
        </w:rPr>
        <w:t>зательствах имущественного характера, утвержденного постано</w:t>
      </w:r>
      <w:r w:rsidRPr="00A33451">
        <w:rPr>
          <w:sz w:val="28"/>
          <w:szCs w:val="28"/>
        </w:rPr>
        <w:t>в</w:t>
      </w:r>
      <w:r w:rsidRPr="00A33451">
        <w:rPr>
          <w:sz w:val="28"/>
          <w:szCs w:val="28"/>
        </w:rPr>
        <w:t>лением Правительства Забайкальского края от 11.08.2009 №316 (в ред. постановления Правительства №158 от 13.04.2012);</w:t>
      </w:r>
    </w:p>
    <w:p w:rsidR="00063122" w:rsidRPr="00A33451" w:rsidRDefault="00063122" w:rsidP="003B4A79">
      <w:pPr>
        <w:pStyle w:val="6"/>
        <w:rPr>
          <w:sz w:val="28"/>
          <w:szCs w:val="28"/>
        </w:rPr>
      </w:pPr>
      <w:r w:rsidRPr="00A33451">
        <w:rPr>
          <w:sz w:val="28"/>
          <w:szCs w:val="28"/>
        </w:rPr>
        <w:lastRenderedPageBreak/>
        <w:t>служебный контракт о прохождении государственной гражда</w:t>
      </w:r>
      <w:r w:rsidRPr="00A33451">
        <w:rPr>
          <w:sz w:val="28"/>
          <w:szCs w:val="28"/>
        </w:rPr>
        <w:t>н</w:t>
      </w:r>
      <w:r w:rsidRPr="00A33451">
        <w:rPr>
          <w:sz w:val="28"/>
          <w:szCs w:val="28"/>
        </w:rPr>
        <w:t>ской службы Российской Федерации и замещении должности г</w:t>
      </w:r>
      <w:r w:rsidRPr="00A33451">
        <w:rPr>
          <w:sz w:val="28"/>
          <w:szCs w:val="28"/>
        </w:rPr>
        <w:t>о</w:t>
      </w:r>
      <w:r w:rsidRPr="00A33451">
        <w:rPr>
          <w:sz w:val="28"/>
          <w:szCs w:val="28"/>
        </w:rPr>
        <w:t>сударственной гражданской службы Российской Федерации, з</w:t>
      </w:r>
      <w:r w:rsidRPr="00A33451">
        <w:rPr>
          <w:sz w:val="28"/>
          <w:szCs w:val="28"/>
        </w:rPr>
        <w:t>а</w:t>
      </w:r>
      <w:r w:rsidRPr="00A33451">
        <w:rPr>
          <w:sz w:val="28"/>
          <w:szCs w:val="28"/>
        </w:rPr>
        <w:t xml:space="preserve">ключаемый с каждым государственным служащим </w:t>
      </w:r>
      <w:r w:rsidR="00431DBC" w:rsidRPr="00A33451">
        <w:rPr>
          <w:sz w:val="28"/>
          <w:szCs w:val="28"/>
        </w:rPr>
        <w:t>Министерства</w:t>
      </w:r>
      <w:r w:rsidRPr="00A33451">
        <w:rPr>
          <w:sz w:val="28"/>
          <w:szCs w:val="28"/>
        </w:rPr>
        <w:t xml:space="preserve"> отдельно.</w:t>
      </w:r>
    </w:p>
    <w:p w:rsidR="00D912CE" w:rsidRPr="00D912CE" w:rsidRDefault="00A33451" w:rsidP="003B4A79">
      <w:pPr>
        <w:pStyle w:val="40"/>
      </w:pPr>
      <w:r>
        <w:t>Министерство</w:t>
      </w:r>
      <w:r w:rsidR="009C30BE" w:rsidRPr="009C30BE">
        <w:t xml:space="preserve"> </w:t>
      </w:r>
      <w:r w:rsidR="00D912CE" w:rsidRPr="00D912CE">
        <w:t xml:space="preserve">обрабатывает персональные данные  гражданских служащих исключительно в целях  обеспечения соблюдения </w:t>
      </w:r>
      <w:r w:rsidR="009C30BE" w:rsidRPr="009C30BE">
        <w:t>Конст</w:t>
      </w:r>
      <w:r w:rsidR="009C30BE" w:rsidRPr="009C30BE">
        <w:t>и</w:t>
      </w:r>
      <w:r w:rsidR="009C30BE" w:rsidRPr="009C30BE">
        <w:t>туции Российской Федерации (принята всенародным голосованием 12.12.1993) (принята всенародным голосованием 12.12.1993) (с уч</w:t>
      </w:r>
      <w:r w:rsidR="009C30BE" w:rsidRPr="009C30BE">
        <w:t>е</w:t>
      </w:r>
      <w:r w:rsidR="009C30BE" w:rsidRPr="009C30BE">
        <w:t>том поправок, внесенных Законами РФ о поправках к Конституции РФ от 30.12.2008 №6-ФКЗ, от 30.12.2008 №7-ФКЗ, от 05.02.2014 №2-ФКЗ, от 21.07.2014 №11-ФКЗ)</w:t>
      </w:r>
      <w:r w:rsidR="00D912CE" w:rsidRPr="00D912CE">
        <w:t xml:space="preserve">, </w:t>
      </w:r>
      <w:r w:rsidR="009C30BE" w:rsidRPr="009C30BE">
        <w:t xml:space="preserve">Федерального закона  от 27.07.2004 №79-ФЗ (ред. от 30.12.2015, с изм. от 23.05.2016) </w:t>
      </w:r>
      <w:r>
        <w:t>«</w:t>
      </w:r>
      <w:r w:rsidR="009C30BE" w:rsidRPr="009C30BE">
        <w:t>О государственной гражданской службе Российской Федерации</w:t>
      </w:r>
      <w:r>
        <w:t>»</w:t>
      </w:r>
      <w:r w:rsidR="00D912CE" w:rsidRPr="00D912CE">
        <w:t>,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w:t>
      </w:r>
      <w:r w:rsidR="00D912CE" w:rsidRPr="00D912CE">
        <w:t>я</w:t>
      </w:r>
      <w:r w:rsidR="00D912CE" w:rsidRPr="00D912CE">
        <w:t>занностей и обеспечения сохранности имущества государственного органа</w:t>
      </w:r>
      <w:r w:rsidR="00D912CE" w:rsidRPr="00D912CE">
        <w:rPr>
          <w:vertAlign w:val="superscript"/>
        </w:rPr>
        <w:footnoteReference w:id="47"/>
      </w:r>
      <w:r w:rsidR="00D912CE" w:rsidRPr="00D912CE">
        <w:t>.</w:t>
      </w:r>
    </w:p>
    <w:p w:rsidR="00D912CE" w:rsidRPr="00D912CE" w:rsidRDefault="00D912CE" w:rsidP="003B4A79">
      <w:pPr>
        <w:pStyle w:val="40"/>
      </w:pPr>
      <w:r w:rsidRPr="00D912CE">
        <w:t xml:space="preserve"> В связи с тем,  что в соответствии с Перечнем Минкультуры</w:t>
      </w:r>
      <w:r w:rsidRPr="00D912CE">
        <w:rPr>
          <w:vertAlign w:val="superscript"/>
        </w:rPr>
        <w:footnoteReference w:id="48"/>
      </w:r>
      <w:r w:rsidRPr="00D912CE">
        <w:t xml:space="preserve">  различные материальные носители, содержащие персональные да</w:t>
      </w:r>
      <w:r w:rsidRPr="00D912CE">
        <w:t>н</w:t>
      </w:r>
      <w:r w:rsidRPr="00D912CE">
        <w:t xml:space="preserve">ные гражданских служащих  </w:t>
      </w:r>
      <w:r w:rsidR="009C30BE" w:rsidRPr="009C30BE">
        <w:t>Минсоцзащиты Забайкальского края</w:t>
      </w:r>
      <w:r w:rsidRPr="00D912CE">
        <w:t xml:space="preserve">,  имеют различные сроки хранения, то в соответствии с ч.7 ст.5 </w:t>
      </w:r>
      <w:r w:rsidR="009C30BE" w:rsidRPr="009C30BE">
        <w:t>Фед</w:t>
      </w:r>
      <w:r w:rsidR="009C30BE" w:rsidRPr="009C30BE">
        <w:t>е</w:t>
      </w:r>
      <w:r w:rsidR="009C30BE" w:rsidRPr="009C30BE">
        <w:t xml:space="preserve">рального закона от 27.07.2006 №152-ФЗ (ред. от 21.07.2014) </w:t>
      </w:r>
      <w:r w:rsidR="00A33451">
        <w:t>«</w:t>
      </w:r>
      <w:r w:rsidR="009C30BE" w:rsidRPr="009C30BE">
        <w:t>О пе</w:t>
      </w:r>
      <w:r w:rsidR="009C30BE" w:rsidRPr="009C30BE">
        <w:t>р</w:t>
      </w:r>
      <w:r w:rsidR="009C30BE" w:rsidRPr="009C30BE">
        <w:t>сональных данных</w:t>
      </w:r>
      <w:r w:rsidR="00A33451">
        <w:t>»</w:t>
      </w:r>
      <w:r w:rsidR="009C30BE" w:rsidRPr="009C30BE">
        <w:t xml:space="preserve"> (с изм. и доп., вступ. в силу с 01.09.2015)</w:t>
      </w:r>
      <w:r w:rsidRPr="00D912CE">
        <w:t xml:space="preserve">  цель обработки персональных данных  названной категории субъектов ПДн достигается по истечении срока хранения указанных докуме</w:t>
      </w:r>
      <w:r w:rsidRPr="00D912CE">
        <w:t>н</w:t>
      </w:r>
      <w:r w:rsidRPr="00D912CE">
        <w:t>тов. Цель обработки персональных данных названной категории субъектов ПДн не может быть достигнута в случае расторжения с н</w:t>
      </w:r>
      <w:r w:rsidRPr="00D912CE">
        <w:t>и</w:t>
      </w:r>
      <w:r w:rsidRPr="00D912CE">
        <w:t>ми служебного контракта в связи с тем, что хранение персональных данных является одним из видов их обработки</w:t>
      </w:r>
      <w:r w:rsidRPr="00D912CE">
        <w:rPr>
          <w:vertAlign w:val="superscript"/>
        </w:rPr>
        <w:footnoteReference w:id="49"/>
      </w:r>
      <w:r w:rsidRPr="00D912CE">
        <w:t>.</w:t>
      </w:r>
    </w:p>
    <w:p w:rsidR="00063122" w:rsidRDefault="00063122" w:rsidP="003B4A79">
      <w:pPr>
        <w:pStyle w:val="22"/>
        <w:numPr>
          <w:ilvl w:val="0"/>
          <w:numId w:val="0"/>
        </w:numPr>
        <w:ind w:left="432"/>
        <w:rPr>
          <w:highlight w:val="yellow"/>
        </w:rPr>
      </w:pPr>
    </w:p>
    <w:p w:rsidR="00A53F7F" w:rsidRPr="0063583D" w:rsidRDefault="00A53F7F" w:rsidP="003B4A79">
      <w:pPr>
        <w:pStyle w:val="22"/>
        <w:numPr>
          <w:ilvl w:val="0"/>
          <w:numId w:val="0"/>
        </w:numPr>
        <w:ind w:left="432"/>
        <w:rPr>
          <w:highlight w:val="yellow"/>
        </w:rPr>
      </w:pPr>
    </w:p>
    <w:p w:rsidR="00063122" w:rsidRDefault="00063122" w:rsidP="003B4A79">
      <w:pPr>
        <w:pStyle w:val="22"/>
        <w:numPr>
          <w:ilvl w:val="0"/>
          <w:numId w:val="0"/>
        </w:numPr>
        <w:ind w:left="432"/>
        <w:rPr>
          <w:highlight w:val="cyan"/>
        </w:rPr>
      </w:pPr>
    </w:p>
    <w:p w:rsidR="009F737A" w:rsidRPr="00AA7107" w:rsidRDefault="00255EB6" w:rsidP="003B4A79">
      <w:pPr>
        <w:pStyle w:val="3c"/>
      </w:pPr>
      <w:r w:rsidRPr="00AA7107">
        <w:lastRenderedPageBreak/>
        <w:t>Основани</w:t>
      </w:r>
      <w:r w:rsidR="003C13E4" w:rsidRPr="00AA7107">
        <w:t>я</w:t>
      </w:r>
      <w:r w:rsidRPr="00AA7107">
        <w:t xml:space="preserve"> и цели обработки персональных данных</w:t>
      </w:r>
      <w:r w:rsidR="009F737A" w:rsidRPr="00AA7107">
        <w:t xml:space="preserve"> </w:t>
      </w:r>
      <w:r w:rsidR="00274CF6" w:rsidRPr="00AA7107">
        <w:t>работнико</w:t>
      </w:r>
      <w:r w:rsidR="00CC68A7" w:rsidRPr="00AA7107">
        <w:t xml:space="preserve">в </w:t>
      </w:r>
      <w:r w:rsidR="00A33451">
        <w:t>Министерства</w:t>
      </w:r>
    </w:p>
    <w:p w:rsidR="00CD4963" w:rsidRPr="00AA7107" w:rsidRDefault="00CD4963" w:rsidP="00CD4963">
      <w:pPr>
        <w:pStyle w:val="3"/>
        <w:numPr>
          <w:ilvl w:val="0"/>
          <w:numId w:val="0"/>
        </w:numPr>
        <w:ind w:left="1072"/>
        <w:rPr>
          <w:b/>
        </w:rPr>
      </w:pPr>
    </w:p>
    <w:p w:rsidR="00274CF6" w:rsidRPr="00AA7107" w:rsidRDefault="00274CF6" w:rsidP="003B4A79">
      <w:pPr>
        <w:pStyle w:val="40"/>
      </w:pPr>
      <w:r w:rsidRPr="00AA7107">
        <w:t>Основанием для обработки, в том числе  с использованием средств автоматизации,  персональных данных работнико</w:t>
      </w:r>
      <w:r w:rsidR="00CC68A7" w:rsidRPr="00AA7107">
        <w:t xml:space="preserve">в </w:t>
      </w:r>
      <w:r w:rsidR="00A33451">
        <w:t>Министерства</w:t>
      </w:r>
      <w:r w:rsidR="00812714" w:rsidRPr="00AA7107">
        <w:t xml:space="preserve"> </w:t>
      </w:r>
      <w:r w:rsidR="009F737A" w:rsidRPr="00AA7107">
        <w:t>я</w:t>
      </w:r>
      <w:r w:rsidR="009F737A" w:rsidRPr="00AA7107">
        <w:t>в</w:t>
      </w:r>
      <w:r w:rsidR="009F737A" w:rsidRPr="00AA7107">
        <w:t>ляются</w:t>
      </w:r>
      <w:r w:rsidRPr="00AA7107">
        <w:t xml:space="preserve">: </w:t>
      </w:r>
    </w:p>
    <w:p w:rsidR="001346F5" w:rsidRPr="00A33451" w:rsidRDefault="001346F5" w:rsidP="003B4A79">
      <w:pPr>
        <w:pStyle w:val="6"/>
        <w:rPr>
          <w:sz w:val="28"/>
          <w:szCs w:val="28"/>
        </w:rPr>
      </w:pPr>
      <w:r w:rsidRPr="00A33451">
        <w:rPr>
          <w:sz w:val="28"/>
          <w:szCs w:val="28"/>
        </w:rPr>
        <w:t xml:space="preserve">ст.23 </w:t>
      </w:r>
      <w:r w:rsidR="0045387B" w:rsidRPr="00A33451">
        <w:rPr>
          <w:sz w:val="28"/>
          <w:szCs w:val="28"/>
        </w:rPr>
        <w:t xml:space="preserve">Налогового кодекса Российской Федерации (часть первая) от 31.07.1998 №146-ФЗ </w:t>
      </w:r>
      <w:r w:rsidR="00BE6D61" w:rsidRPr="00A33451">
        <w:rPr>
          <w:sz w:val="28"/>
          <w:szCs w:val="28"/>
        </w:rPr>
        <w:t>(ред. от 05.04.2016)</w:t>
      </w:r>
      <w:r w:rsidRPr="00A33451">
        <w:rPr>
          <w:sz w:val="28"/>
          <w:szCs w:val="28"/>
        </w:rPr>
        <w:t xml:space="preserve">;  </w:t>
      </w:r>
    </w:p>
    <w:p w:rsidR="001346F5" w:rsidRPr="00A33451" w:rsidRDefault="001346F5" w:rsidP="003B4A79">
      <w:pPr>
        <w:pStyle w:val="6"/>
        <w:rPr>
          <w:sz w:val="28"/>
          <w:szCs w:val="28"/>
        </w:rPr>
      </w:pPr>
      <w:r w:rsidRPr="00A33451">
        <w:rPr>
          <w:sz w:val="28"/>
          <w:szCs w:val="28"/>
        </w:rPr>
        <w:t xml:space="preserve">гл. 23 </w:t>
      </w:r>
      <w:r w:rsidR="008A7F5C" w:rsidRPr="00A33451">
        <w:rPr>
          <w:sz w:val="28"/>
          <w:szCs w:val="28"/>
        </w:rPr>
        <w:t xml:space="preserve">Налогового кодекса Российской Федерации (часть вторая) от 05.08.2000 №117-ФЗ </w:t>
      </w:r>
      <w:r w:rsidR="002E0D54" w:rsidRPr="00A33451">
        <w:rPr>
          <w:sz w:val="28"/>
          <w:szCs w:val="28"/>
        </w:rPr>
        <w:t>(ред. от 05.04.2016, с изм. от 12.04.2016)(с изм. и доп., вступ. в силу с 09.04.2016)</w:t>
      </w:r>
      <w:r w:rsidRPr="00A33451">
        <w:rPr>
          <w:sz w:val="28"/>
          <w:szCs w:val="28"/>
        </w:rPr>
        <w:t xml:space="preserve">;   </w:t>
      </w:r>
    </w:p>
    <w:p w:rsidR="001346F5" w:rsidRPr="00A33451" w:rsidRDefault="001346F5" w:rsidP="003B4A79">
      <w:pPr>
        <w:pStyle w:val="6"/>
        <w:rPr>
          <w:sz w:val="28"/>
          <w:szCs w:val="28"/>
        </w:rPr>
      </w:pPr>
      <w:r w:rsidRPr="00A33451">
        <w:rPr>
          <w:sz w:val="28"/>
          <w:szCs w:val="28"/>
        </w:rPr>
        <w:t xml:space="preserve">ст.57 </w:t>
      </w:r>
      <w:r w:rsidR="006007A5" w:rsidRPr="00A33451">
        <w:rPr>
          <w:sz w:val="28"/>
          <w:szCs w:val="28"/>
        </w:rPr>
        <w:t>Трудового кодекса Российской Федерации от 30.12.2001 № 197-ФЗ (ред. от 30.12.2015)</w:t>
      </w:r>
      <w:r w:rsidRPr="00A33451">
        <w:rPr>
          <w:sz w:val="28"/>
          <w:szCs w:val="28"/>
        </w:rPr>
        <w:t xml:space="preserve">; </w:t>
      </w:r>
    </w:p>
    <w:p w:rsidR="001346F5" w:rsidRPr="00A33451" w:rsidRDefault="001346F5" w:rsidP="003B4A79">
      <w:pPr>
        <w:pStyle w:val="6"/>
        <w:rPr>
          <w:sz w:val="28"/>
          <w:szCs w:val="28"/>
        </w:rPr>
      </w:pPr>
      <w:r w:rsidRPr="00A33451">
        <w:rPr>
          <w:sz w:val="28"/>
          <w:szCs w:val="28"/>
        </w:rPr>
        <w:t xml:space="preserve">ст.8 </w:t>
      </w:r>
      <w:r w:rsidR="00520B5B" w:rsidRPr="00A33451">
        <w:rPr>
          <w:sz w:val="28"/>
          <w:szCs w:val="28"/>
        </w:rPr>
        <w:t xml:space="preserve">Федерального закона от 28.03.1998 №53-ФЗ  </w:t>
      </w:r>
      <w:r w:rsidR="002E0D54" w:rsidRPr="00A33451">
        <w:rPr>
          <w:sz w:val="28"/>
          <w:szCs w:val="28"/>
        </w:rPr>
        <w:t>(ред. от 15.02.2016)</w:t>
      </w:r>
      <w:r w:rsidR="00520B5B" w:rsidRPr="00A33451">
        <w:rPr>
          <w:sz w:val="28"/>
          <w:szCs w:val="28"/>
        </w:rPr>
        <w:t xml:space="preserve"> </w:t>
      </w:r>
      <w:r w:rsidR="00A33451" w:rsidRPr="00A33451">
        <w:rPr>
          <w:sz w:val="28"/>
          <w:szCs w:val="28"/>
        </w:rPr>
        <w:t>«</w:t>
      </w:r>
      <w:r w:rsidR="00520B5B" w:rsidRPr="00A33451">
        <w:rPr>
          <w:sz w:val="28"/>
          <w:szCs w:val="28"/>
        </w:rPr>
        <w:t>О воинской обязанности и военной службе</w:t>
      </w:r>
      <w:r w:rsidR="00A33451" w:rsidRPr="00A33451">
        <w:rPr>
          <w:sz w:val="28"/>
          <w:szCs w:val="28"/>
        </w:rPr>
        <w:t>»</w:t>
      </w:r>
      <w:r w:rsidRPr="00A33451">
        <w:rPr>
          <w:sz w:val="28"/>
          <w:szCs w:val="28"/>
        </w:rPr>
        <w:t xml:space="preserve">; </w:t>
      </w:r>
    </w:p>
    <w:p w:rsidR="001346F5" w:rsidRPr="00A33451" w:rsidRDefault="001346F5" w:rsidP="003B4A79">
      <w:pPr>
        <w:pStyle w:val="6"/>
        <w:rPr>
          <w:sz w:val="28"/>
          <w:szCs w:val="28"/>
        </w:rPr>
      </w:pPr>
      <w:r w:rsidRPr="00A33451">
        <w:rPr>
          <w:sz w:val="28"/>
          <w:szCs w:val="28"/>
        </w:rPr>
        <w:t xml:space="preserve">ст.9 Федерального закона от 26.02.1997 № 31-ФЗ (ред. от 05.04.2013) </w:t>
      </w:r>
      <w:r w:rsidR="00A33451" w:rsidRPr="00A33451">
        <w:rPr>
          <w:sz w:val="28"/>
          <w:szCs w:val="28"/>
        </w:rPr>
        <w:t>«</w:t>
      </w:r>
      <w:r w:rsidRPr="00A33451">
        <w:rPr>
          <w:sz w:val="28"/>
          <w:szCs w:val="28"/>
        </w:rPr>
        <w:t>О мобилизационной подготовке и мобилизации в Российской Федерации</w:t>
      </w:r>
      <w:r w:rsidR="00A33451" w:rsidRPr="00A33451">
        <w:rPr>
          <w:sz w:val="28"/>
          <w:szCs w:val="28"/>
        </w:rPr>
        <w:t>»</w:t>
      </w:r>
      <w:r w:rsidRPr="00A33451">
        <w:rPr>
          <w:sz w:val="28"/>
          <w:szCs w:val="28"/>
        </w:rPr>
        <w:t xml:space="preserve">; </w:t>
      </w:r>
    </w:p>
    <w:p w:rsidR="001346F5" w:rsidRPr="00A33451" w:rsidRDefault="001346F5" w:rsidP="003B4A79">
      <w:pPr>
        <w:pStyle w:val="6"/>
        <w:rPr>
          <w:sz w:val="28"/>
          <w:szCs w:val="28"/>
        </w:rPr>
      </w:pPr>
      <w:r w:rsidRPr="00A33451">
        <w:rPr>
          <w:sz w:val="28"/>
          <w:szCs w:val="28"/>
        </w:rPr>
        <w:t xml:space="preserve">ч.2 ст.14 </w:t>
      </w:r>
      <w:r w:rsidR="00737409" w:rsidRPr="00A33451">
        <w:rPr>
          <w:sz w:val="28"/>
          <w:szCs w:val="28"/>
        </w:rPr>
        <w:t xml:space="preserve">Федерального закона от 15.12.2001 №167-ФЗ </w:t>
      </w:r>
      <w:r w:rsidR="003B25EE" w:rsidRPr="00A33451">
        <w:rPr>
          <w:sz w:val="28"/>
          <w:szCs w:val="28"/>
        </w:rPr>
        <w:t>(ред. от 14.12.2015)</w:t>
      </w:r>
      <w:r w:rsidR="00737409" w:rsidRPr="00A33451">
        <w:rPr>
          <w:sz w:val="28"/>
          <w:szCs w:val="28"/>
        </w:rPr>
        <w:t xml:space="preserve"> </w:t>
      </w:r>
      <w:r w:rsidR="00A33451" w:rsidRPr="00A33451">
        <w:rPr>
          <w:sz w:val="28"/>
          <w:szCs w:val="28"/>
        </w:rPr>
        <w:t>«</w:t>
      </w:r>
      <w:r w:rsidR="00737409" w:rsidRPr="00A33451">
        <w:rPr>
          <w:sz w:val="28"/>
          <w:szCs w:val="28"/>
        </w:rPr>
        <w:t>Об обязательном пенсионном страховании в Росси</w:t>
      </w:r>
      <w:r w:rsidR="00737409" w:rsidRPr="00A33451">
        <w:rPr>
          <w:sz w:val="28"/>
          <w:szCs w:val="28"/>
        </w:rPr>
        <w:t>й</w:t>
      </w:r>
      <w:r w:rsidR="00737409" w:rsidRPr="00A33451">
        <w:rPr>
          <w:sz w:val="28"/>
          <w:szCs w:val="28"/>
        </w:rPr>
        <w:t>ской Федерации</w:t>
      </w:r>
      <w:r w:rsidR="00A33451" w:rsidRPr="00A33451">
        <w:rPr>
          <w:sz w:val="28"/>
          <w:szCs w:val="28"/>
        </w:rPr>
        <w:t>»</w:t>
      </w:r>
      <w:r w:rsidRPr="00A33451">
        <w:rPr>
          <w:sz w:val="28"/>
          <w:szCs w:val="28"/>
        </w:rPr>
        <w:t xml:space="preserve">; </w:t>
      </w:r>
    </w:p>
    <w:p w:rsidR="001346F5" w:rsidRPr="00A33451" w:rsidRDefault="001346F5" w:rsidP="003B4A79">
      <w:pPr>
        <w:pStyle w:val="6"/>
        <w:rPr>
          <w:sz w:val="28"/>
          <w:szCs w:val="28"/>
        </w:rPr>
      </w:pPr>
      <w:r w:rsidRPr="00A33451">
        <w:rPr>
          <w:sz w:val="28"/>
          <w:szCs w:val="28"/>
        </w:rPr>
        <w:t xml:space="preserve">ст.9; ст.14; ст.15  </w:t>
      </w:r>
      <w:r w:rsidR="00737409" w:rsidRPr="00A33451">
        <w:rPr>
          <w:sz w:val="28"/>
          <w:szCs w:val="28"/>
        </w:rPr>
        <w:t xml:space="preserve">Федерального закона от 01.04.1996 №27-ФЗ </w:t>
      </w:r>
      <w:r w:rsidR="00417C00" w:rsidRPr="00A33451">
        <w:rPr>
          <w:sz w:val="28"/>
          <w:szCs w:val="28"/>
        </w:rPr>
        <w:t>(ред. от 29.12.2015)</w:t>
      </w:r>
      <w:r w:rsidR="00737409" w:rsidRPr="00A33451">
        <w:rPr>
          <w:sz w:val="28"/>
          <w:szCs w:val="28"/>
        </w:rPr>
        <w:t xml:space="preserve"> </w:t>
      </w:r>
      <w:r w:rsidR="00A33451" w:rsidRPr="00A33451">
        <w:rPr>
          <w:sz w:val="28"/>
          <w:szCs w:val="28"/>
        </w:rPr>
        <w:t>«</w:t>
      </w:r>
      <w:r w:rsidR="00737409" w:rsidRPr="00A33451">
        <w:rPr>
          <w:sz w:val="28"/>
          <w:szCs w:val="28"/>
        </w:rPr>
        <w:t>Об индивидуальном (персонифицированном) учете в системе обязательного пенсионного страхования</w:t>
      </w:r>
      <w:r w:rsidR="00A33451" w:rsidRPr="00A33451">
        <w:rPr>
          <w:sz w:val="28"/>
          <w:szCs w:val="28"/>
        </w:rPr>
        <w:t>»</w:t>
      </w:r>
      <w:r w:rsidRPr="00A33451">
        <w:rPr>
          <w:sz w:val="28"/>
          <w:szCs w:val="28"/>
        </w:rPr>
        <w:t>;</w:t>
      </w:r>
    </w:p>
    <w:p w:rsidR="001346F5" w:rsidRPr="00A33451" w:rsidRDefault="001346F5" w:rsidP="003B4A79">
      <w:pPr>
        <w:pStyle w:val="6"/>
        <w:rPr>
          <w:sz w:val="28"/>
          <w:szCs w:val="28"/>
        </w:rPr>
      </w:pPr>
      <w:r w:rsidRPr="00A33451">
        <w:rPr>
          <w:sz w:val="28"/>
          <w:szCs w:val="28"/>
        </w:rPr>
        <w:t xml:space="preserve">ст.9 </w:t>
      </w:r>
      <w:r w:rsidR="007C3751" w:rsidRPr="00A33451">
        <w:rPr>
          <w:sz w:val="28"/>
          <w:szCs w:val="28"/>
        </w:rPr>
        <w:t>Федерального закона от 30.04.2008 №56-ФЗ  (ред. от 04.11.2014)</w:t>
      </w:r>
      <w:r w:rsidR="00A33451" w:rsidRPr="00A33451">
        <w:rPr>
          <w:sz w:val="28"/>
          <w:szCs w:val="28"/>
        </w:rPr>
        <w:t xml:space="preserve"> «</w:t>
      </w:r>
      <w:r w:rsidR="007C3751" w:rsidRPr="00A33451">
        <w:rPr>
          <w:sz w:val="28"/>
          <w:szCs w:val="28"/>
        </w:rPr>
        <w:t>О дополнительных страховых взносах на накоп</w:t>
      </w:r>
      <w:r w:rsidR="007C3751" w:rsidRPr="00A33451">
        <w:rPr>
          <w:sz w:val="28"/>
          <w:szCs w:val="28"/>
        </w:rPr>
        <w:t>и</w:t>
      </w:r>
      <w:r w:rsidR="007C3751" w:rsidRPr="00A33451">
        <w:rPr>
          <w:sz w:val="28"/>
          <w:szCs w:val="28"/>
        </w:rPr>
        <w:t>тельную пенсию и государствен</w:t>
      </w:r>
      <w:r w:rsidR="007C3751" w:rsidRPr="00AA7107">
        <w:t>ной поддержке формирования пенсио</w:t>
      </w:r>
      <w:r w:rsidR="007C3751" w:rsidRPr="00AA7107">
        <w:t>н</w:t>
      </w:r>
      <w:r w:rsidR="007C3751" w:rsidRPr="00AA7107">
        <w:t>ных накоплений</w:t>
      </w:r>
      <w:r w:rsidR="00A33451">
        <w:t>»</w:t>
      </w:r>
      <w:r w:rsidR="00181AF1" w:rsidRPr="00AA7107">
        <w:t xml:space="preserve"> </w:t>
      </w:r>
      <w:r w:rsidR="007C3751" w:rsidRPr="00A33451">
        <w:rPr>
          <w:sz w:val="28"/>
          <w:szCs w:val="28"/>
        </w:rPr>
        <w:t>(с изм. и доп., вступ. в силу с 01.01.2015)</w:t>
      </w:r>
      <w:r w:rsidRPr="00A33451">
        <w:rPr>
          <w:sz w:val="28"/>
          <w:szCs w:val="28"/>
        </w:rPr>
        <w:t xml:space="preserve">; </w:t>
      </w:r>
    </w:p>
    <w:p w:rsidR="00C76CE4" w:rsidRPr="00A33451" w:rsidRDefault="00C76CE4" w:rsidP="003B4A79">
      <w:pPr>
        <w:pStyle w:val="6"/>
        <w:rPr>
          <w:sz w:val="28"/>
          <w:szCs w:val="28"/>
        </w:rPr>
      </w:pPr>
      <w:r w:rsidRPr="00A33451">
        <w:rPr>
          <w:sz w:val="28"/>
          <w:szCs w:val="28"/>
        </w:rPr>
        <w:t xml:space="preserve">ст.8- ст.14 Федерального закона от 28.12.2013 №400-ФЗ </w:t>
      </w:r>
      <w:r w:rsidR="00C117CD" w:rsidRPr="00A33451">
        <w:rPr>
          <w:sz w:val="28"/>
          <w:szCs w:val="28"/>
        </w:rPr>
        <w:t xml:space="preserve">(ред. от 29.12.2015) </w:t>
      </w:r>
      <w:r w:rsidR="00A33451" w:rsidRPr="00A33451">
        <w:rPr>
          <w:sz w:val="28"/>
          <w:szCs w:val="28"/>
        </w:rPr>
        <w:t>«</w:t>
      </w:r>
      <w:r w:rsidRPr="00A33451">
        <w:rPr>
          <w:sz w:val="28"/>
          <w:szCs w:val="28"/>
        </w:rPr>
        <w:t>О страховых пенсиях</w:t>
      </w:r>
      <w:r w:rsidR="00A33451" w:rsidRPr="00A33451">
        <w:rPr>
          <w:sz w:val="28"/>
          <w:szCs w:val="28"/>
        </w:rPr>
        <w:t>»</w:t>
      </w:r>
      <w:r w:rsidRPr="00A33451">
        <w:rPr>
          <w:sz w:val="28"/>
          <w:szCs w:val="28"/>
        </w:rPr>
        <w:t>;</w:t>
      </w:r>
    </w:p>
    <w:p w:rsidR="001346F5" w:rsidRPr="00A33451" w:rsidRDefault="001346F5" w:rsidP="003B4A79">
      <w:pPr>
        <w:pStyle w:val="6"/>
        <w:rPr>
          <w:sz w:val="28"/>
          <w:szCs w:val="28"/>
        </w:rPr>
      </w:pPr>
      <w:r w:rsidRPr="00A33451">
        <w:rPr>
          <w:sz w:val="28"/>
          <w:szCs w:val="28"/>
        </w:rPr>
        <w:t>Унифицированны</w:t>
      </w:r>
      <w:r w:rsidR="002D0377" w:rsidRPr="00A33451">
        <w:rPr>
          <w:sz w:val="28"/>
          <w:szCs w:val="28"/>
        </w:rPr>
        <w:t>е</w:t>
      </w:r>
      <w:r w:rsidRPr="00A33451">
        <w:rPr>
          <w:sz w:val="28"/>
          <w:szCs w:val="28"/>
        </w:rPr>
        <w:t xml:space="preserve"> форм</w:t>
      </w:r>
      <w:r w:rsidR="00FB0AEB" w:rsidRPr="00A33451">
        <w:rPr>
          <w:sz w:val="28"/>
          <w:szCs w:val="28"/>
        </w:rPr>
        <w:t>ы</w:t>
      </w:r>
      <w:r w:rsidRPr="00A33451">
        <w:rPr>
          <w:sz w:val="28"/>
          <w:szCs w:val="28"/>
        </w:rPr>
        <w:t xml:space="preserve"> №Т-2, Т-4, Т-49, Т-51,Т-53, Т-54, у</w:t>
      </w:r>
      <w:r w:rsidRPr="00A33451">
        <w:rPr>
          <w:sz w:val="28"/>
          <w:szCs w:val="28"/>
        </w:rPr>
        <w:t>т</w:t>
      </w:r>
      <w:r w:rsidRPr="00A33451">
        <w:rPr>
          <w:sz w:val="28"/>
          <w:szCs w:val="28"/>
        </w:rPr>
        <w:t xml:space="preserve">вержденных постановлением Госкомстата РФ от 05.01.2004 №1, </w:t>
      </w:r>
    </w:p>
    <w:p w:rsidR="000F5CFA" w:rsidRPr="00A33451" w:rsidRDefault="001346F5" w:rsidP="003B4A79">
      <w:pPr>
        <w:pStyle w:val="6"/>
        <w:rPr>
          <w:sz w:val="28"/>
          <w:szCs w:val="28"/>
        </w:rPr>
      </w:pPr>
      <w:r w:rsidRPr="00A33451">
        <w:rPr>
          <w:sz w:val="28"/>
          <w:szCs w:val="28"/>
        </w:rPr>
        <w:t>Формы СЗВ-1, утвержденн</w:t>
      </w:r>
      <w:r w:rsidR="00FB0AEB" w:rsidRPr="00A33451">
        <w:rPr>
          <w:sz w:val="28"/>
          <w:szCs w:val="28"/>
        </w:rPr>
        <w:t>ые</w:t>
      </w:r>
      <w:r w:rsidRPr="00A33451">
        <w:rPr>
          <w:sz w:val="28"/>
          <w:szCs w:val="28"/>
        </w:rPr>
        <w:t xml:space="preserve"> </w:t>
      </w:r>
      <w:r w:rsidR="00992CAF" w:rsidRPr="00A33451">
        <w:rPr>
          <w:sz w:val="28"/>
          <w:szCs w:val="28"/>
        </w:rPr>
        <w:t>постановлением Правления ПФ РФ от 31.07.2006 № 192п (ред. от 20.01.2015)</w:t>
      </w:r>
      <w:r w:rsidR="00A33451" w:rsidRPr="00A33451">
        <w:rPr>
          <w:sz w:val="28"/>
          <w:szCs w:val="28"/>
        </w:rPr>
        <w:t xml:space="preserve"> «</w:t>
      </w:r>
      <w:r w:rsidR="00992CAF" w:rsidRPr="00A33451">
        <w:rPr>
          <w:sz w:val="28"/>
          <w:szCs w:val="28"/>
        </w:rPr>
        <w:t>О формах документов индивидуального (персонифицированного) учета в системе обяз</w:t>
      </w:r>
      <w:r w:rsidR="00992CAF" w:rsidRPr="00A33451">
        <w:rPr>
          <w:sz w:val="28"/>
          <w:szCs w:val="28"/>
        </w:rPr>
        <w:t>а</w:t>
      </w:r>
      <w:r w:rsidR="00992CAF" w:rsidRPr="00A33451">
        <w:rPr>
          <w:sz w:val="28"/>
          <w:szCs w:val="28"/>
        </w:rPr>
        <w:t>тельного пенсионного страхования и инструкции по их заполн</w:t>
      </w:r>
      <w:r w:rsidR="00992CAF" w:rsidRPr="00A33451">
        <w:rPr>
          <w:sz w:val="28"/>
          <w:szCs w:val="28"/>
        </w:rPr>
        <w:t>е</w:t>
      </w:r>
      <w:r w:rsidR="00992CAF" w:rsidRPr="00A33451">
        <w:rPr>
          <w:sz w:val="28"/>
          <w:szCs w:val="28"/>
        </w:rPr>
        <w:t>нию</w:t>
      </w:r>
      <w:r w:rsidR="00A33451" w:rsidRPr="00A33451">
        <w:rPr>
          <w:sz w:val="28"/>
          <w:szCs w:val="28"/>
        </w:rPr>
        <w:t>»</w:t>
      </w:r>
      <w:r w:rsidR="00992CAF" w:rsidRPr="00A33451">
        <w:rPr>
          <w:sz w:val="28"/>
          <w:szCs w:val="28"/>
        </w:rPr>
        <w:t xml:space="preserve"> (Зарегистрировано в Минюсте России 23.10.2006 № 8392)</w:t>
      </w:r>
      <w:r w:rsidR="000F5CFA" w:rsidRPr="00A33451">
        <w:rPr>
          <w:sz w:val="28"/>
          <w:szCs w:val="28"/>
        </w:rPr>
        <w:t>;</w:t>
      </w:r>
    </w:p>
    <w:p w:rsidR="000B13F8" w:rsidRPr="00A33451" w:rsidRDefault="000B13F8" w:rsidP="003B4A79">
      <w:pPr>
        <w:pStyle w:val="6"/>
        <w:rPr>
          <w:sz w:val="28"/>
          <w:szCs w:val="28"/>
        </w:rPr>
      </w:pPr>
      <w:r w:rsidRPr="00A33451">
        <w:rPr>
          <w:sz w:val="28"/>
          <w:szCs w:val="28"/>
        </w:rPr>
        <w:t xml:space="preserve">трудовой договор, заключаемый </w:t>
      </w:r>
      <w:r w:rsidR="00A33451" w:rsidRPr="00A33451">
        <w:rPr>
          <w:sz w:val="28"/>
          <w:szCs w:val="28"/>
        </w:rPr>
        <w:t xml:space="preserve">Министерством </w:t>
      </w:r>
      <w:r w:rsidR="00812714" w:rsidRPr="00A33451">
        <w:rPr>
          <w:sz w:val="28"/>
          <w:szCs w:val="28"/>
        </w:rPr>
        <w:t xml:space="preserve"> </w:t>
      </w:r>
      <w:r w:rsidRPr="00A33451">
        <w:rPr>
          <w:sz w:val="28"/>
          <w:szCs w:val="28"/>
        </w:rPr>
        <w:t>с каждым рабо</w:t>
      </w:r>
      <w:r w:rsidRPr="00A33451">
        <w:rPr>
          <w:sz w:val="28"/>
          <w:szCs w:val="28"/>
        </w:rPr>
        <w:t>т</w:t>
      </w:r>
      <w:r w:rsidRPr="00A33451">
        <w:rPr>
          <w:sz w:val="28"/>
          <w:szCs w:val="28"/>
        </w:rPr>
        <w:t>ником отдельно.</w:t>
      </w:r>
    </w:p>
    <w:p w:rsidR="00274CF6" w:rsidRPr="00EB7841" w:rsidRDefault="00715565" w:rsidP="003B4A79">
      <w:pPr>
        <w:pStyle w:val="40"/>
      </w:pPr>
      <w:r>
        <w:t>Министерство</w:t>
      </w:r>
      <w:r w:rsidR="00863C67" w:rsidRPr="00EB7841">
        <w:t xml:space="preserve"> </w:t>
      </w:r>
      <w:r w:rsidR="00274CF6" w:rsidRPr="00EB7841">
        <w:t xml:space="preserve">обрабатывает персональные данные  работников исключительно в целях  обеспечения соблюдения </w:t>
      </w:r>
      <w:r w:rsidR="009B641D" w:rsidRPr="00EB7841">
        <w:t>Конституции Ро</w:t>
      </w:r>
      <w:r w:rsidR="009B641D" w:rsidRPr="00EB7841">
        <w:t>с</w:t>
      </w:r>
      <w:r w:rsidR="009B641D" w:rsidRPr="00EB7841">
        <w:lastRenderedPageBreak/>
        <w:t>сийской Федерации (с учетом поправок, внесенных Законами РФ о поправках к Конституции РФ от 30.12.2008 №6-ФКЗ, от 30.12.2008 №7-ФКЗ, от 05.02.2014 №2-ФКЗ)</w:t>
      </w:r>
      <w:r w:rsidR="00274CF6" w:rsidRPr="00EB7841">
        <w:t xml:space="preserve">, </w:t>
      </w:r>
      <w:r w:rsidR="006007A5" w:rsidRPr="00EB7841">
        <w:t>Трудового кодекса Российской Ф</w:t>
      </w:r>
      <w:r w:rsidR="006007A5" w:rsidRPr="00EB7841">
        <w:t>е</w:t>
      </w:r>
      <w:r w:rsidR="006007A5" w:rsidRPr="00EB7841">
        <w:t>дерации от 30.12.2001 № 197-ФЗ (ред. от 30.12.2015)</w:t>
      </w:r>
      <w:r w:rsidR="00274CF6" w:rsidRPr="00EB7841">
        <w:t>, других законов и иных нормативных правовых актов, трудового договора, заключе</w:t>
      </w:r>
      <w:r w:rsidR="00274CF6" w:rsidRPr="00EB7841">
        <w:t>н</w:t>
      </w:r>
      <w:r w:rsidR="00274CF6" w:rsidRPr="00EB7841">
        <w:t xml:space="preserve">ного между работником и </w:t>
      </w:r>
      <w:r>
        <w:t>Министерством</w:t>
      </w:r>
      <w:r w:rsidR="00274CF6" w:rsidRPr="00EB7841">
        <w:t>, содействия работнику в исполнении работы, его обучении и должностном росте, обеспечения личной безопасности работника и членов его семьи, а также в целях обеспечения сохранности принадлежащего ему имущества, учета р</w:t>
      </w:r>
      <w:r w:rsidR="00274CF6" w:rsidRPr="00EB7841">
        <w:t>е</w:t>
      </w:r>
      <w:r w:rsidR="00274CF6" w:rsidRPr="00EB7841">
        <w:t xml:space="preserve">зультатов исполнения им должностных обязанностей и обеспечения сохранности имущества </w:t>
      </w:r>
      <w:r w:rsidR="000A6B07" w:rsidRPr="00EB7841">
        <w:t xml:space="preserve"> </w:t>
      </w:r>
      <w:r>
        <w:t>Министерства</w:t>
      </w:r>
      <w:r w:rsidR="000B13F8" w:rsidRPr="00EB7841">
        <w:rPr>
          <w:rStyle w:val="aff3"/>
        </w:rPr>
        <w:footnoteReference w:id="50"/>
      </w:r>
      <w:r w:rsidR="00274CF6" w:rsidRPr="00EB7841">
        <w:t xml:space="preserve">. </w:t>
      </w:r>
    </w:p>
    <w:p w:rsidR="00274CF6" w:rsidRPr="00EB7841" w:rsidRDefault="00274CF6" w:rsidP="003B4A79">
      <w:pPr>
        <w:pStyle w:val="40"/>
      </w:pPr>
      <w:r w:rsidRPr="00EB7841">
        <w:t>В связи с тем,  что в соответствии с Перечнем Минкультуры</w:t>
      </w:r>
      <w:r w:rsidR="001A0DE2" w:rsidRPr="00EB7841">
        <w:rPr>
          <w:rStyle w:val="aff3"/>
        </w:rPr>
        <w:footnoteReference w:id="51"/>
      </w:r>
      <w:r w:rsidR="00E573A4" w:rsidRPr="00EB7841">
        <w:t xml:space="preserve"> </w:t>
      </w:r>
      <w:r w:rsidRPr="00EB7841">
        <w:t xml:space="preserve"> различные материальные носители, содержащие персональные да</w:t>
      </w:r>
      <w:r w:rsidRPr="00EB7841">
        <w:t>н</w:t>
      </w:r>
      <w:r w:rsidRPr="00EB7841">
        <w:t xml:space="preserve">ные работников  </w:t>
      </w:r>
      <w:r w:rsidR="00715565">
        <w:t>Министерства</w:t>
      </w:r>
      <w:r w:rsidRPr="00EB7841">
        <w:t xml:space="preserve">, </w:t>
      </w:r>
      <w:r w:rsidR="00E573A4" w:rsidRPr="00EB7841">
        <w:t xml:space="preserve"> </w:t>
      </w:r>
      <w:r w:rsidRPr="00EB7841">
        <w:t xml:space="preserve">имеют различные сроки хранения, то </w:t>
      </w:r>
      <w:r w:rsidR="00FE7B0F" w:rsidRPr="00EB7841">
        <w:t xml:space="preserve">в соответствии с ч.7 ст.5 </w:t>
      </w:r>
      <w:r w:rsidR="00CA6822" w:rsidRPr="00EB7841">
        <w:t xml:space="preserve">Федерального закона от 27.07.2006 № 152-ФЗ </w:t>
      </w:r>
      <w:r w:rsidR="005A1686" w:rsidRPr="00EB7841">
        <w:t>(</w:t>
      </w:r>
      <w:r w:rsidR="00692CB4" w:rsidRPr="00EB7841">
        <w:t>ред. от 21.07.2014</w:t>
      </w:r>
      <w:r w:rsidR="005A1686" w:rsidRPr="00EB7841">
        <w:t xml:space="preserve">) </w:t>
      </w:r>
      <w:r w:rsidR="00CA6822" w:rsidRPr="00EB7841">
        <w:t xml:space="preserve"> «О персональных данных»</w:t>
      </w:r>
      <w:r w:rsidR="002E61D1" w:rsidRPr="00EB7841">
        <w:t xml:space="preserve"> (с изм. и доп., вступ. в силу с 01.09.2015)</w:t>
      </w:r>
      <w:r w:rsidR="007C47CE" w:rsidRPr="00EB7841">
        <w:t xml:space="preserve"> </w:t>
      </w:r>
      <w:r w:rsidRPr="00EB7841">
        <w:t xml:space="preserve">цель обработки персональных данных  </w:t>
      </w:r>
      <w:r w:rsidR="00E573A4" w:rsidRPr="00EB7841">
        <w:t>н</w:t>
      </w:r>
      <w:r w:rsidR="00E573A4" w:rsidRPr="00EB7841">
        <w:t>а</w:t>
      </w:r>
      <w:r w:rsidR="00E573A4" w:rsidRPr="00EB7841">
        <w:t>званной категории</w:t>
      </w:r>
      <w:r w:rsidR="00B25EA9" w:rsidRPr="00EB7841">
        <w:t xml:space="preserve"> субъектов ПДн</w:t>
      </w:r>
      <w:r w:rsidR="000A6B07" w:rsidRPr="00EB7841">
        <w:t xml:space="preserve"> </w:t>
      </w:r>
      <w:r w:rsidRPr="00EB7841">
        <w:t>достигается по истечении срока хранения указанных документов. Цель обработки персональных да</w:t>
      </w:r>
      <w:r w:rsidRPr="00EB7841">
        <w:t>н</w:t>
      </w:r>
      <w:r w:rsidRPr="00EB7841">
        <w:t>ных</w:t>
      </w:r>
      <w:r w:rsidR="007C47CE" w:rsidRPr="00EB7841">
        <w:t xml:space="preserve"> </w:t>
      </w:r>
      <w:r w:rsidR="00E573A4" w:rsidRPr="00EB7841">
        <w:t>названной категории</w:t>
      </w:r>
      <w:r w:rsidR="00B25EA9" w:rsidRPr="00EB7841">
        <w:t xml:space="preserve"> субъектов ПДн</w:t>
      </w:r>
      <w:r w:rsidRPr="00EB7841">
        <w:t xml:space="preserve"> не может быть достигнута в случае расторжения с ним</w:t>
      </w:r>
      <w:r w:rsidR="00B25EA9" w:rsidRPr="00EB7841">
        <w:t>и</w:t>
      </w:r>
      <w:r w:rsidRPr="00EB7841">
        <w:t xml:space="preserve"> трудового договора или отзыва </w:t>
      </w:r>
      <w:r w:rsidR="00B25EA9" w:rsidRPr="00EB7841">
        <w:t>ими</w:t>
      </w:r>
      <w:r w:rsidRPr="00EB7841">
        <w:t xml:space="preserve"> св</w:t>
      </w:r>
      <w:r w:rsidRPr="00EB7841">
        <w:t>о</w:t>
      </w:r>
      <w:r w:rsidRPr="00EB7841">
        <w:t>его ранее данного согласия на обработку персональных данных в св</w:t>
      </w:r>
      <w:r w:rsidRPr="00EB7841">
        <w:t>я</w:t>
      </w:r>
      <w:r w:rsidRPr="00EB7841">
        <w:t>зи с тем, что хранение персональных данных является одним из видов их обработки</w:t>
      </w:r>
      <w:r w:rsidRPr="00EB7841">
        <w:rPr>
          <w:rStyle w:val="aff3"/>
        </w:rPr>
        <w:footnoteReference w:id="52"/>
      </w:r>
      <w:r w:rsidRPr="00EB7841">
        <w:t>.</w:t>
      </w:r>
    </w:p>
    <w:p w:rsidR="0026642A" w:rsidRPr="00446283" w:rsidRDefault="0026642A" w:rsidP="003B4A79">
      <w:pPr>
        <w:pStyle w:val="40"/>
        <w:numPr>
          <w:ilvl w:val="0"/>
          <w:numId w:val="0"/>
        </w:numPr>
        <w:ind w:left="1728"/>
      </w:pPr>
    </w:p>
    <w:p w:rsidR="003A7F1C" w:rsidRPr="00446283" w:rsidRDefault="003A7F1C" w:rsidP="003B4A79">
      <w:pPr>
        <w:pStyle w:val="3c"/>
      </w:pPr>
      <w:r w:rsidRPr="00446283">
        <w:t xml:space="preserve">Основания и цели обработки персональных данных должностных лиц </w:t>
      </w:r>
      <w:r w:rsidR="00715565">
        <w:t>Министерства</w:t>
      </w:r>
      <w:r w:rsidRPr="00446283">
        <w:t>, чьи персональные данные размещены с их согласия в общедоступных источниках</w:t>
      </w:r>
    </w:p>
    <w:p w:rsidR="003A7F1C" w:rsidRPr="00155B60" w:rsidRDefault="003A7F1C" w:rsidP="003B4A79">
      <w:pPr>
        <w:pStyle w:val="33"/>
        <w:numPr>
          <w:ilvl w:val="0"/>
          <w:numId w:val="0"/>
        </w:numPr>
        <w:ind w:left="1224"/>
      </w:pPr>
    </w:p>
    <w:p w:rsidR="003A7F1C" w:rsidRPr="00155B60" w:rsidRDefault="003A7F1C" w:rsidP="003B4A79">
      <w:pPr>
        <w:pStyle w:val="40"/>
      </w:pPr>
      <w:r w:rsidRPr="00155B60">
        <w:t xml:space="preserve">Основанием для обработки, в том числе  с использованием средств автоматизации, персональных данных  должностных лиц </w:t>
      </w:r>
      <w:r w:rsidR="002416B2">
        <w:t>Министе</w:t>
      </w:r>
      <w:r w:rsidR="002416B2">
        <w:t>р</w:t>
      </w:r>
      <w:r w:rsidR="002416B2">
        <w:t>ства</w:t>
      </w:r>
      <w:r w:rsidRPr="00155B60">
        <w:t>, чьи персональные данные размещены с их согласия в общедо</w:t>
      </w:r>
      <w:r w:rsidRPr="00155B60">
        <w:t>с</w:t>
      </w:r>
      <w:r w:rsidRPr="00155B60">
        <w:t xml:space="preserve">тупных источниках, является ст.8 </w:t>
      </w:r>
      <w:r w:rsidR="005B7077" w:rsidRPr="00155B60">
        <w:t xml:space="preserve">Федерального закона от 27.07.2006 № 152-ФЗ </w:t>
      </w:r>
      <w:r w:rsidR="005A1686" w:rsidRPr="00155B60">
        <w:t>(</w:t>
      </w:r>
      <w:r w:rsidR="00692CB4" w:rsidRPr="00155B60">
        <w:t>ред. от 21.07.2014</w:t>
      </w:r>
      <w:r w:rsidR="005A1686" w:rsidRPr="00155B60">
        <w:t xml:space="preserve">) </w:t>
      </w:r>
      <w:r w:rsidR="005B7077" w:rsidRPr="00155B60">
        <w:t xml:space="preserve"> «О персональных данных»</w:t>
      </w:r>
      <w:r w:rsidR="002E61D1" w:rsidRPr="00155B60">
        <w:t xml:space="preserve"> (с изм. и доп., вступ. в силу с 01.09.2015)</w:t>
      </w:r>
      <w:r w:rsidRPr="00155B60">
        <w:t>.</w:t>
      </w:r>
    </w:p>
    <w:p w:rsidR="003A7F1C" w:rsidRPr="00155B60" w:rsidRDefault="003A7F1C" w:rsidP="003B4A79">
      <w:pPr>
        <w:pStyle w:val="40"/>
      </w:pPr>
      <w:r w:rsidRPr="00155B60">
        <w:t xml:space="preserve">Персональные данные </w:t>
      </w:r>
      <w:r w:rsidR="00717121" w:rsidRPr="00155B60">
        <w:t>работника</w:t>
      </w:r>
      <w:r w:rsidRPr="00155B60">
        <w:t xml:space="preserve">, указанные в п. </w:t>
      </w:r>
      <w:r w:rsidR="00155B60" w:rsidRPr="00155B60">
        <w:t>6</w:t>
      </w:r>
      <w:r w:rsidR="00E60845" w:rsidRPr="00155B60">
        <w:t>.</w:t>
      </w:r>
      <w:r w:rsidR="00155B60" w:rsidRPr="00155B60">
        <w:t>2</w:t>
      </w:r>
      <w:r w:rsidR="00E60845" w:rsidRPr="00155B60">
        <w:t>.</w:t>
      </w:r>
      <w:r w:rsidR="00155B60" w:rsidRPr="00155B60">
        <w:t>3</w:t>
      </w:r>
      <w:r w:rsidRPr="00155B60">
        <w:t>.1. насто</w:t>
      </w:r>
      <w:r w:rsidRPr="00155B60">
        <w:t>я</w:t>
      </w:r>
      <w:r w:rsidRPr="00155B60">
        <w:t>щ</w:t>
      </w:r>
      <w:r w:rsidR="00FA73A4" w:rsidRPr="00155B60">
        <w:t>ей</w:t>
      </w:r>
      <w:r w:rsidRPr="00155B60">
        <w:t xml:space="preserve"> </w:t>
      </w:r>
      <w:r w:rsidR="00FA73A4" w:rsidRPr="00155B60">
        <w:t>Политики</w:t>
      </w:r>
      <w:r w:rsidRPr="00155B60">
        <w:t xml:space="preserve">, </w:t>
      </w:r>
      <w:r w:rsidR="002416B2">
        <w:t>Министерство</w:t>
      </w:r>
      <w:r w:rsidRPr="00155B60">
        <w:t xml:space="preserve">   вправе размещать в общедоступных источниках  только в целях:</w:t>
      </w:r>
    </w:p>
    <w:p w:rsidR="003A7F1C" w:rsidRPr="002416B2" w:rsidRDefault="003A7F1C" w:rsidP="003B4A79">
      <w:pPr>
        <w:pStyle w:val="6"/>
        <w:rPr>
          <w:sz w:val="28"/>
          <w:szCs w:val="28"/>
        </w:rPr>
      </w:pPr>
      <w:r w:rsidRPr="002416B2">
        <w:rPr>
          <w:sz w:val="28"/>
          <w:szCs w:val="28"/>
        </w:rPr>
        <w:lastRenderedPageBreak/>
        <w:t>организации управления и информирования граждан о деятельн</w:t>
      </w:r>
      <w:r w:rsidRPr="002416B2">
        <w:rPr>
          <w:sz w:val="28"/>
          <w:szCs w:val="28"/>
        </w:rPr>
        <w:t>о</w:t>
      </w:r>
      <w:r w:rsidRPr="002416B2">
        <w:rPr>
          <w:sz w:val="28"/>
          <w:szCs w:val="28"/>
        </w:rPr>
        <w:t xml:space="preserve">сти </w:t>
      </w:r>
      <w:r w:rsidR="002416B2" w:rsidRPr="002416B2">
        <w:rPr>
          <w:sz w:val="28"/>
          <w:szCs w:val="28"/>
        </w:rPr>
        <w:t>Министерства</w:t>
      </w:r>
      <w:r w:rsidR="00DA54DF">
        <w:rPr>
          <w:sz w:val="28"/>
          <w:szCs w:val="28"/>
        </w:rPr>
        <w:t>.</w:t>
      </w:r>
    </w:p>
    <w:p w:rsidR="003A7F1C" w:rsidRPr="00155B60" w:rsidRDefault="00155885" w:rsidP="003B4A79">
      <w:pPr>
        <w:pStyle w:val="40"/>
      </w:pPr>
      <w:r w:rsidRPr="00155B60">
        <w:t>Цель обработки персональных данных указанной категории суб</w:t>
      </w:r>
      <w:r w:rsidRPr="00155B60">
        <w:t>ъ</w:t>
      </w:r>
      <w:r w:rsidRPr="00155B60">
        <w:t>ектов достигается:</w:t>
      </w:r>
    </w:p>
    <w:p w:rsidR="00155885" w:rsidRPr="002416B2" w:rsidRDefault="00C20901" w:rsidP="003B4A79">
      <w:pPr>
        <w:pStyle w:val="6"/>
        <w:rPr>
          <w:sz w:val="28"/>
          <w:szCs w:val="28"/>
        </w:rPr>
      </w:pPr>
      <w:r w:rsidRPr="002416B2">
        <w:rPr>
          <w:sz w:val="28"/>
          <w:szCs w:val="28"/>
        </w:rPr>
        <w:t>в</w:t>
      </w:r>
      <w:r w:rsidR="00155885" w:rsidRPr="002416B2">
        <w:rPr>
          <w:sz w:val="28"/>
          <w:szCs w:val="28"/>
        </w:rPr>
        <w:t xml:space="preserve"> случае увольнения</w:t>
      </w:r>
      <w:r w:rsidRPr="002416B2">
        <w:rPr>
          <w:sz w:val="28"/>
          <w:szCs w:val="28"/>
        </w:rPr>
        <w:t xml:space="preserve"> </w:t>
      </w:r>
      <w:r w:rsidR="00155885" w:rsidRPr="002416B2">
        <w:rPr>
          <w:sz w:val="28"/>
          <w:szCs w:val="28"/>
        </w:rPr>
        <w:t xml:space="preserve">субъекта персональных данных </w:t>
      </w:r>
      <w:r w:rsidR="002416B2" w:rsidRPr="002416B2">
        <w:rPr>
          <w:sz w:val="28"/>
          <w:szCs w:val="28"/>
        </w:rPr>
        <w:t>Министерс</w:t>
      </w:r>
      <w:r w:rsidR="002416B2" w:rsidRPr="002416B2">
        <w:rPr>
          <w:sz w:val="28"/>
          <w:szCs w:val="28"/>
        </w:rPr>
        <w:t>т</w:t>
      </w:r>
      <w:r w:rsidR="002416B2" w:rsidRPr="002416B2">
        <w:rPr>
          <w:sz w:val="28"/>
          <w:szCs w:val="28"/>
        </w:rPr>
        <w:t>ва</w:t>
      </w:r>
      <w:r w:rsidR="007F3820" w:rsidRPr="002416B2">
        <w:rPr>
          <w:sz w:val="28"/>
          <w:szCs w:val="28"/>
        </w:rPr>
        <w:t xml:space="preserve"> </w:t>
      </w:r>
      <w:r w:rsidRPr="002416B2">
        <w:rPr>
          <w:sz w:val="28"/>
          <w:szCs w:val="28"/>
        </w:rPr>
        <w:t xml:space="preserve">(перевода </w:t>
      </w:r>
      <w:r w:rsidR="00433C18" w:rsidRPr="002416B2">
        <w:rPr>
          <w:sz w:val="28"/>
          <w:szCs w:val="28"/>
        </w:rPr>
        <w:t>на другое место работы</w:t>
      </w:r>
      <w:r w:rsidRPr="002416B2">
        <w:rPr>
          <w:sz w:val="28"/>
          <w:szCs w:val="28"/>
        </w:rPr>
        <w:t>)</w:t>
      </w:r>
      <w:r w:rsidR="00FA28AF" w:rsidRPr="002416B2">
        <w:rPr>
          <w:sz w:val="28"/>
          <w:szCs w:val="28"/>
        </w:rPr>
        <w:t xml:space="preserve"> или его смерти</w:t>
      </w:r>
      <w:r w:rsidRPr="002416B2">
        <w:rPr>
          <w:sz w:val="28"/>
          <w:szCs w:val="28"/>
        </w:rPr>
        <w:t>;</w:t>
      </w:r>
    </w:p>
    <w:p w:rsidR="00C20901" w:rsidRPr="002416B2" w:rsidRDefault="00C20901" w:rsidP="003B4A79">
      <w:pPr>
        <w:pStyle w:val="6"/>
        <w:rPr>
          <w:sz w:val="28"/>
          <w:szCs w:val="28"/>
        </w:rPr>
      </w:pPr>
      <w:r w:rsidRPr="002416B2">
        <w:rPr>
          <w:sz w:val="28"/>
          <w:szCs w:val="28"/>
        </w:rPr>
        <w:t xml:space="preserve">в случае отзыва субъектом персональных данных ранее данного согласия на обработку персональных данных в порядке ч.2 ст.8 </w:t>
      </w:r>
      <w:r w:rsidR="00754AC0" w:rsidRPr="002416B2">
        <w:rPr>
          <w:sz w:val="28"/>
          <w:szCs w:val="28"/>
        </w:rPr>
        <w:t xml:space="preserve">Федерального закона от 27.07.2006 № 152-ФЗ </w:t>
      </w:r>
      <w:r w:rsidR="005A1686" w:rsidRPr="002416B2">
        <w:rPr>
          <w:sz w:val="28"/>
          <w:szCs w:val="28"/>
        </w:rPr>
        <w:t>(</w:t>
      </w:r>
      <w:r w:rsidR="00692CB4" w:rsidRPr="002416B2">
        <w:rPr>
          <w:sz w:val="28"/>
          <w:szCs w:val="28"/>
        </w:rPr>
        <w:t>ред. от 21.07.2014</w:t>
      </w:r>
      <w:r w:rsidR="005A1686" w:rsidRPr="002416B2">
        <w:rPr>
          <w:sz w:val="28"/>
          <w:szCs w:val="28"/>
        </w:rPr>
        <w:t xml:space="preserve">) </w:t>
      </w:r>
      <w:r w:rsidR="00754AC0" w:rsidRPr="002416B2">
        <w:rPr>
          <w:sz w:val="28"/>
          <w:szCs w:val="28"/>
        </w:rPr>
        <w:t xml:space="preserve"> «О персональных данных»</w:t>
      </w:r>
      <w:r w:rsidR="002E61D1" w:rsidRPr="002416B2">
        <w:rPr>
          <w:sz w:val="28"/>
          <w:szCs w:val="28"/>
        </w:rPr>
        <w:t xml:space="preserve"> (с изм. и доп., вступ. в силу с 01.09.2015)</w:t>
      </w:r>
      <w:r w:rsidRPr="002416B2">
        <w:rPr>
          <w:sz w:val="28"/>
          <w:szCs w:val="28"/>
        </w:rPr>
        <w:t>.</w:t>
      </w:r>
    </w:p>
    <w:p w:rsidR="00C20901" w:rsidRPr="00155B60" w:rsidRDefault="00C20901" w:rsidP="003B4A79">
      <w:pPr>
        <w:pStyle w:val="40"/>
      </w:pPr>
      <w:r w:rsidRPr="00155B60">
        <w:t>При достижении  целей обработка указанной категории перс</w:t>
      </w:r>
      <w:r w:rsidRPr="00155B60">
        <w:t>о</w:t>
      </w:r>
      <w:r w:rsidRPr="00155B60">
        <w:t>нальных данных должна быть прекращена</w:t>
      </w:r>
      <w:r w:rsidRPr="00155B60">
        <w:rPr>
          <w:rStyle w:val="aff3"/>
        </w:rPr>
        <w:footnoteReference w:id="53"/>
      </w:r>
      <w:r w:rsidRPr="00155B60">
        <w:t>, а персональные данные подлежат уничтожению в срок, не превышающий тридцати дней</w:t>
      </w:r>
      <w:r w:rsidRPr="00155B60">
        <w:rPr>
          <w:rStyle w:val="aff3"/>
        </w:rPr>
        <w:footnoteReference w:id="54"/>
      </w:r>
      <w:r w:rsidRPr="00155B60">
        <w:t>, если иное не определено федеральными законами.</w:t>
      </w:r>
    </w:p>
    <w:p w:rsidR="003A7F1C" w:rsidRPr="004325A9" w:rsidRDefault="003A7F1C" w:rsidP="003B4A79">
      <w:pPr>
        <w:pStyle w:val="40"/>
        <w:numPr>
          <w:ilvl w:val="0"/>
          <w:numId w:val="0"/>
        </w:numPr>
        <w:ind w:left="1728"/>
      </w:pPr>
    </w:p>
    <w:p w:rsidR="006C7D5E" w:rsidRPr="004325A9" w:rsidRDefault="006C7D5E" w:rsidP="003B4A79">
      <w:pPr>
        <w:pStyle w:val="3c"/>
      </w:pPr>
      <w:r w:rsidRPr="004325A9">
        <w:t xml:space="preserve">Основания и цели обработки, в том числе  с использованием средств автоматизации, персональных данных </w:t>
      </w:r>
      <w:r w:rsidR="004325A9" w:rsidRPr="004325A9">
        <w:t>лиц,  внесенных в кадровый р</w:t>
      </w:r>
      <w:r w:rsidR="004325A9" w:rsidRPr="004325A9">
        <w:t>е</w:t>
      </w:r>
      <w:r w:rsidR="004325A9" w:rsidRPr="004325A9">
        <w:t xml:space="preserve">зерв на государственной гражданской службе </w:t>
      </w:r>
      <w:r w:rsidR="00BF7209">
        <w:t>Министерства</w:t>
      </w:r>
    </w:p>
    <w:p w:rsidR="006C7D5E" w:rsidRPr="004325A9" w:rsidRDefault="006C7D5E" w:rsidP="006C7D5E">
      <w:pPr>
        <w:tabs>
          <w:tab w:val="left" w:pos="709"/>
          <w:tab w:val="left" w:pos="1418"/>
          <w:tab w:val="left" w:pos="2127"/>
        </w:tabs>
        <w:ind w:left="1224" w:firstLine="0"/>
        <w:rPr>
          <w:color w:val="943634"/>
          <w:szCs w:val="28"/>
        </w:rPr>
      </w:pPr>
    </w:p>
    <w:p w:rsidR="006C7D5E" w:rsidRPr="004325A9" w:rsidRDefault="006C7D5E" w:rsidP="003B4A79">
      <w:pPr>
        <w:pStyle w:val="40"/>
      </w:pPr>
      <w:r w:rsidRPr="004325A9">
        <w:t xml:space="preserve">Основанием для обработки, в том числе  с использованием средств автоматизации, персональных данных </w:t>
      </w:r>
      <w:r w:rsidR="004325A9" w:rsidRPr="004325A9">
        <w:t>лиц,  внесенных в кадровый р</w:t>
      </w:r>
      <w:r w:rsidR="004325A9" w:rsidRPr="004325A9">
        <w:t>е</w:t>
      </w:r>
      <w:r w:rsidR="004325A9" w:rsidRPr="004325A9">
        <w:t xml:space="preserve">зерв на государственной гражданской службе </w:t>
      </w:r>
      <w:r w:rsidR="00BF7209">
        <w:t>Министерства</w:t>
      </w:r>
      <w:r w:rsidR="004325A9" w:rsidRPr="004325A9">
        <w:t xml:space="preserve">, </w:t>
      </w:r>
      <w:r w:rsidRPr="004325A9">
        <w:t>являю</w:t>
      </w:r>
      <w:r w:rsidRPr="004325A9">
        <w:t>т</w:t>
      </w:r>
      <w:r w:rsidRPr="004325A9">
        <w:t>ся:</w:t>
      </w:r>
    </w:p>
    <w:p w:rsidR="00CA4449" w:rsidRPr="00BF7209" w:rsidRDefault="00CA4449" w:rsidP="003B4A79">
      <w:pPr>
        <w:pStyle w:val="6"/>
        <w:rPr>
          <w:sz w:val="28"/>
          <w:szCs w:val="28"/>
        </w:rPr>
      </w:pPr>
      <w:r w:rsidRPr="00BF7209">
        <w:rPr>
          <w:sz w:val="28"/>
          <w:szCs w:val="28"/>
        </w:rPr>
        <w:t xml:space="preserve">ст.64 Федерального закона  от 27.07.2004 №79-ФЗ (ред. от 30.12.2015, с изм. от 23.05.2016) </w:t>
      </w:r>
      <w:r w:rsidR="00BF7209" w:rsidRPr="00BF7209">
        <w:rPr>
          <w:sz w:val="28"/>
          <w:szCs w:val="28"/>
        </w:rPr>
        <w:t>«</w:t>
      </w:r>
      <w:r w:rsidRPr="00BF7209">
        <w:rPr>
          <w:sz w:val="28"/>
          <w:szCs w:val="28"/>
        </w:rPr>
        <w:t>О государственной гражданской службе Российской Федерации</w:t>
      </w:r>
      <w:r w:rsidR="00BF7209" w:rsidRPr="00BF7209">
        <w:rPr>
          <w:sz w:val="28"/>
          <w:szCs w:val="28"/>
        </w:rPr>
        <w:t>»</w:t>
      </w:r>
      <w:r w:rsidRPr="00BF7209">
        <w:rPr>
          <w:sz w:val="28"/>
          <w:szCs w:val="28"/>
        </w:rPr>
        <w:t>;</w:t>
      </w:r>
    </w:p>
    <w:p w:rsidR="00CA4449" w:rsidRPr="00BF7209" w:rsidRDefault="00CA4449" w:rsidP="003B4A79">
      <w:pPr>
        <w:pStyle w:val="6"/>
        <w:rPr>
          <w:sz w:val="28"/>
          <w:szCs w:val="28"/>
        </w:rPr>
      </w:pPr>
      <w:r w:rsidRPr="00BF7209">
        <w:rPr>
          <w:sz w:val="28"/>
          <w:szCs w:val="28"/>
        </w:rPr>
        <w:t xml:space="preserve">ст.14 Закона Забайкальского края от 29.07.2008 №21-ЗЗК (ред. от 25.11.2011) </w:t>
      </w:r>
      <w:r w:rsidR="00BF7209" w:rsidRPr="00BF7209">
        <w:rPr>
          <w:sz w:val="28"/>
          <w:szCs w:val="28"/>
        </w:rPr>
        <w:t>«</w:t>
      </w:r>
      <w:r w:rsidRPr="00BF7209">
        <w:rPr>
          <w:sz w:val="28"/>
          <w:szCs w:val="28"/>
        </w:rPr>
        <w:t>О государственной гражданской службе Забайкал</w:t>
      </w:r>
      <w:r w:rsidRPr="00BF7209">
        <w:rPr>
          <w:sz w:val="28"/>
          <w:szCs w:val="28"/>
        </w:rPr>
        <w:t>ь</w:t>
      </w:r>
      <w:r w:rsidRPr="00BF7209">
        <w:rPr>
          <w:sz w:val="28"/>
          <w:szCs w:val="28"/>
        </w:rPr>
        <w:t>ского края</w:t>
      </w:r>
      <w:r w:rsidR="00BF7209" w:rsidRPr="00BF7209">
        <w:rPr>
          <w:sz w:val="28"/>
          <w:szCs w:val="28"/>
        </w:rPr>
        <w:t>»</w:t>
      </w:r>
      <w:r w:rsidRPr="00BF7209">
        <w:rPr>
          <w:sz w:val="28"/>
          <w:szCs w:val="28"/>
        </w:rPr>
        <w:t xml:space="preserve"> (принят Читинской областной Думой и Агинской Б</w:t>
      </w:r>
      <w:r w:rsidRPr="00BF7209">
        <w:rPr>
          <w:sz w:val="28"/>
          <w:szCs w:val="28"/>
        </w:rPr>
        <w:t>у</w:t>
      </w:r>
      <w:r w:rsidRPr="00BF7209">
        <w:rPr>
          <w:sz w:val="28"/>
          <w:szCs w:val="28"/>
        </w:rPr>
        <w:t xml:space="preserve">рятской окружной Думой 04.07.2008; </w:t>
      </w:r>
    </w:p>
    <w:p w:rsidR="00CA4449" w:rsidRPr="00BF7209" w:rsidRDefault="00CA4449" w:rsidP="003B4A79">
      <w:pPr>
        <w:pStyle w:val="6"/>
        <w:rPr>
          <w:sz w:val="28"/>
          <w:szCs w:val="28"/>
        </w:rPr>
      </w:pPr>
      <w:r w:rsidRPr="00BF7209">
        <w:rPr>
          <w:sz w:val="28"/>
          <w:szCs w:val="28"/>
        </w:rPr>
        <w:t>Положение о кадровом резерве на государственной гражданской службе Забайкальского края, утвержденное постановлением  Пр</w:t>
      </w:r>
      <w:r w:rsidRPr="00BF7209">
        <w:rPr>
          <w:sz w:val="28"/>
          <w:szCs w:val="28"/>
        </w:rPr>
        <w:t>а</w:t>
      </w:r>
      <w:r w:rsidRPr="00BF7209">
        <w:rPr>
          <w:sz w:val="28"/>
          <w:szCs w:val="28"/>
        </w:rPr>
        <w:t xml:space="preserve">вительства Забайкальского края от 28.04. 2009 №173,  </w:t>
      </w:r>
    </w:p>
    <w:p w:rsidR="00630A0C" w:rsidRPr="00BF7209" w:rsidRDefault="00CA4449" w:rsidP="003B4A79">
      <w:pPr>
        <w:pStyle w:val="6"/>
        <w:rPr>
          <w:sz w:val="28"/>
          <w:szCs w:val="28"/>
        </w:rPr>
      </w:pPr>
      <w:r w:rsidRPr="00BF7209">
        <w:rPr>
          <w:sz w:val="28"/>
          <w:szCs w:val="28"/>
        </w:rPr>
        <w:t>Порядок включения в резерв управленческих кадров Забайкал</w:t>
      </w:r>
      <w:r w:rsidRPr="00BF7209">
        <w:rPr>
          <w:sz w:val="28"/>
          <w:szCs w:val="28"/>
        </w:rPr>
        <w:t>ь</w:t>
      </w:r>
      <w:r w:rsidRPr="00BF7209">
        <w:rPr>
          <w:sz w:val="28"/>
          <w:szCs w:val="28"/>
        </w:rPr>
        <w:t>ского края, нахождения в составе резерва и исключения из состава резерва, утвержденный Комиссией по формированию и подгото</w:t>
      </w:r>
      <w:r w:rsidRPr="00BF7209">
        <w:rPr>
          <w:sz w:val="28"/>
          <w:szCs w:val="28"/>
        </w:rPr>
        <w:t>в</w:t>
      </w:r>
      <w:r w:rsidRPr="00BF7209">
        <w:rPr>
          <w:sz w:val="28"/>
          <w:szCs w:val="28"/>
        </w:rPr>
        <w:t>ке резерва управленческих кадров Забайкальского края 29.09.2010.</w:t>
      </w:r>
    </w:p>
    <w:p w:rsidR="00F568C7" w:rsidRPr="00F568C7" w:rsidRDefault="00BF7209" w:rsidP="003B4A79">
      <w:pPr>
        <w:pStyle w:val="40"/>
      </w:pPr>
      <w:bookmarkStart w:id="14" w:name="_Toc315197028"/>
      <w:r>
        <w:lastRenderedPageBreak/>
        <w:t>Министерство</w:t>
      </w:r>
      <w:r w:rsidRPr="00F568C7">
        <w:t xml:space="preserve"> </w:t>
      </w:r>
      <w:r w:rsidR="006C7D5E" w:rsidRPr="00F568C7">
        <w:t xml:space="preserve">обрабатывает персональные данные  </w:t>
      </w:r>
      <w:r w:rsidR="001F0486" w:rsidRPr="00F568C7">
        <w:t>лиц,  внесе</w:t>
      </w:r>
      <w:r w:rsidR="001F0486" w:rsidRPr="00F568C7">
        <w:t>н</w:t>
      </w:r>
      <w:r w:rsidR="001F0486" w:rsidRPr="00F568C7">
        <w:t>ных в кадровый резерв на государственной гражданской службе М</w:t>
      </w:r>
      <w:r w:rsidR="001F0486" w:rsidRPr="00F568C7">
        <w:t>и</w:t>
      </w:r>
      <w:r w:rsidR="001F0486" w:rsidRPr="00F568C7">
        <w:t>нистерства</w:t>
      </w:r>
      <w:r w:rsidR="006C7D5E" w:rsidRPr="00F568C7">
        <w:t xml:space="preserve"> исключительно в целях</w:t>
      </w:r>
      <w:bookmarkEnd w:id="14"/>
      <w:r w:rsidR="0088575C" w:rsidRPr="00F568C7">
        <w:t xml:space="preserve"> </w:t>
      </w:r>
      <w:r w:rsidR="00F568C7" w:rsidRPr="00F568C7">
        <w:t>формирования кадрового резерва Министерства и эффективной работы с ним</w:t>
      </w:r>
      <w:r w:rsidR="00F568C7" w:rsidRPr="00F568C7">
        <w:rPr>
          <w:vertAlign w:val="superscript"/>
        </w:rPr>
        <w:footnoteReference w:id="55"/>
      </w:r>
      <w:r w:rsidR="00F568C7" w:rsidRPr="00F568C7">
        <w:t xml:space="preserve">. </w:t>
      </w:r>
    </w:p>
    <w:p w:rsidR="00F568C7" w:rsidRPr="00F568C7" w:rsidRDefault="00F568C7" w:rsidP="003B4A79">
      <w:pPr>
        <w:pStyle w:val="40"/>
      </w:pPr>
      <w:r w:rsidRPr="00F568C7">
        <w:t>В связи с тем, что в соответствии со ст.670 Перечня Минкультуры срок хранения персональных данных лиц,  внесенных в кадровый р</w:t>
      </w:r>
      <w:r w:rsidRPr="00F568C7">
        <w:t>е</w:t>
      </w:r>
      <w:r w:rsidRPr="00F568C7">
        <w:t xml:space="preserve">зерв на государственной гражданской службе Забайкальского края, определен как «постоянно»,  то в соответствии с ч.7 ст.5 </w:t>
      </w:r>
      <w:r w:rsidR="0032207D" w:rsidRPr="0032207D">
        <w:t>Федеральн</w:t>
      </w:r>
      <w:r w:rsidR="0032207D" w:rsidRPr="0032207D">
        <w:t>о</w:t>
      </w:r>
      <w:r w:rsidR="0032207D" w:rsidRPr="0032207D">
        <w:t>го закона от 27.07.2006 №152-ФЗ (ред. от 21.07.2014) "О персонал</w:t>
      </w:r>
      <w:r w:rsidR="0032207D" w:rsidRPr="0032207D">
        <w:t>ь</w:t>
      </w:r>
      <w:r w:rsidR="0032207D" w:rsidRPr="0032207D">
        <w:t>ных данных" (с изм. и доп., вступ. в силу с 01.09.2015)</w:t>
      </w:r>
      <w:r w:rsidR="0032207D">
        <w:t xml:space="preserve"> </w:t>
      </w:r>
      <w:r w:rsidRPr="00F568C7">
        <w:t xml:space="preserve"> цель обрабо</w:t>
      </w:r>
      <w:r w:rsidRPr="00F568C7">
        <w:t>т</w:t>
      </w:r>
      <w:r w:rsidRPr="00F568C7">
        <w:t>ки персональных данных  названной  категорий субъектов ПДн в принципе достигнута быть не может, т.к. хранение персональных данных является одним из видов их обработки</w:t>
      </w:r>
      <w:r w:rsidRPr="00F568C7">
        <w:rPr>
          <w:vertAlign w:val="superscript"/>
        </w:rPr>
        <w:footnoteReference w:id="56"/>
      </w:r>
      <w:r w:rsidRPr="00F568C7">
        <w:t xml:space="preserve">. </w:t>
      </w:r>
    </w:p>
    <w:p w:rsidR="002E02DD" w:rsidRPr="00474A31" w:rsidRDefault="002E02DD" w:rsidP="003B4A79">
      <w:pPr>
        <w:pStyle w:val="40"/>
        <w:numPr>
          <w:ilvl w:val="0"/>
          <w:numId w:val="0"/>
        </w:numPr>
        <w:ind w:left="1728"/>
        <w:rPr>
          <w:highlight w:val="cyan"/>
        </w:rPr>
      </w:pPr>
    </w:p>
    <w:p w:rsidR="004E2FB7" w:rsidRPr="00CD3A8D" w:rsidRDefault="004E2FB7" w:rsidP="003B4A79">
      <w:pPr>
        <w:pStyle w:val="3c"/>
      </w:pPr>
      <w:r w:rsidRPr="00CD3A8D">
        <w:t xml:space="preserve">Основания и цели обработки, в том числе  с использованием средств автоматизации, персональных данных </w:t>
      </w:r>
      <w:r w:rsidR="00CD3A8D" w:rsidRPr="00CD3A8D">
        <w:t>претендентов на замещение в</w:t>
      </w:r>
      <w:r w:rsidR="00CD3A8D" w:rsidRPr="00CD3A8D">
        <w:t>а</w:t>
      </w:r>
      <w:r w:rsidR="00CD3A8D" w:rsidRPr="00CD3A8D">
        <w:t>кантной должности гражданской службы, не допущенных к участию в конкурсе, и кандидатов, участвовавших в конкурсе</w:t>
      </w:r>
    </w:p>
    <w:p w:rsidR="00D74A79" w:rsidRPr="00474A31" w:rsidRDefault="00D74A79" w:rsidP="003B4A79">
      <w:pPr>
        <w:pStyle w:val="33"/>
        <w:numPr>
          <w:ilvl w:val="0"/>
          <w:numId w:val="0"/>
        </w:numPr>
        <w:ind w:left="1224"/>
        <w:rPr>
          <w:highlight w:val="cyan"/>
        </w:rPr>
      </w:pPr>
    </w:p>
    <w:p w:rsidR="00D3724F" w:rsidRPr="00FF114F" w:rsidRDefault="00D3724F" w:rsidP="003B4A79">
      <w:pPr>
        <w:pStyle w:val="40"/>
      </w:pPr>
      <w:r w:rsidRPr="00FF114F">
        <w:t xml:space="preserve">Основанием для обработки, в том числе  с использованием средств автоматизации, персональных данных </w:t>
      </w:r>
      <w:r w:rsidR="00FF114F" w:rsidRPr="00FF114F">
        <w:t>претендентов на замещение в</w:t>
      </w:r>
      <w:r w:rsidR="00FF114F" w:rsidRPr="00FF114F">
        <w:t>а</w:t>
      </w:r>
      <w:r w:rsidR="00FF114F" w:rsidRPr="00FF114F">
        <w:t>кантной должности гражданской службы, не допущенных к участию в конкурсе, и кандидатов, участвовавших в конкурсе,</w:t>
      </w:r>
      <w:r w:rsidRPr="00FF114F">
        <w:t xml:space="preserve"> являются:</w:t>
      </w:r>
    </w:p>
    <w:p w:rsidR="008C5206" w:rsidRPr="0071094C" w:rsidRDefault="008C5206" w:rsidP="003B4A79">
      <w:pPr>
        <w:pStyle w:val="6"/>
        <w:rPr>
          <w:sz w:val="28"/>
          <w:szCs w:val="28"/>
        </w:rPr>
      </w:pPr>
      <w:r w:rsidRPr="0071094C">
        <w:rPr>
          <w:sz w:val="28"/>
          <w:szCs w:val="28"/>
        </w:rPr>
        <w:t>ч.4 ст.32 Конституции Российской Федерации (принята всенаро</w:t>
      </w:r>
      <w:r w:rsidRPr="0071094C">
        <w:rPr>
          <w:sz w:val="28"/>
          <w:szCs w:val="28"/>
        </w:rPr>
        <w:t>д</w:t>
      </w:r>
      <w:r w:rsidRPr="0071094C">
        <w:rPr>
          <w:sz w:val="28"/>
          <w:szCs w:val="28"/>
        </w:rPr>
        <w:t>ным голосованием 12.12.1993) (принята всенародным голосован</w:t>
      </w:r>
      <w:r w:rsidRPr="0071094C">
        <w:rPr>
          <w:sz w:val="28"/>
          <w:szCs w:val="28"/>
        </w:rPr>
        <w:t>и</w:t>
      </w:r>
      <w:r w:rsidRPr="0071094C">
        <w:rPr>
          <w:sz w:val="28"/>
          <w:szCs w:val="28"/>
        </w:rPr>
        <w:t>ем 12.12.1993) (с учетом поправок, внесенных Законами РФ о п</w:t>
      </w:r>
      <w:r w:rsidRPr="0071094C">
        <w:rPr>
          <w:sz w:val="28"/>
          <w:szCs w:val="28"/>
        </w:rPr>
        <w:t>о</w:t>
      </w:r>
      <w:r w:rsidRPr="0071094C">
        <w:rPr>
          <w:sz w:val="28"/>
          <w:szCs w:val="28"/>
        </w:rPr>
        <w:t>правках к Конституции РФ от 30.12.2008 №6-ФКЗ, от 30.12.2008 №7-ФКЗ, от 05.02.2014 №2-ФКЗ, от 21.07.2014 №11-ФКЗ);</w:t>
      </w:r>
    </w:p>
    <w:p w:rsidR="008C5206" w:rsidRPr="0071094C" w:rsidRDefault="008C5206" w:rsidP="003B4A79">
      <w:pPr>
        <w:pStyle w:val="6"/>
        <w:rPr>
          <w:sz w:val="28"/>
          <w:szCs w:val="28"/>
        </w:rPr>
      </w:pPr>
      <w:r w:rsidRPr="0071094C">
        <w:rPr>
          <w:sz w:val="28"/>
          <w:szCs w:val="28"/>
        </w:rPr>
        <w:t xml:space="preserve">ст.22 Федерального закона  от 27.07.2004 №79-ФЗ (ред. от 30.12.2015, с изм. от 23.05.2016) </w:t>
      </w:r>
      <w:r w:rsidR="0071094C" w:rsidRPr="0071094C">
        <w:rPr>
          <w:sz w:val="28"/>
          <w:szCs w:val="28"/>
        </w:rPr>
        <w:t>«</w:t>
      </w:r>
      <w:r w:rsidRPr="0071094C">
        <w:rPr>
          <w:sz w:val="28"/>
          <w:szCs w:val="28"/>
        </w:rPr>
        <w:t>О государственной гражданской службе Российской Федерации</w:t>
      </w:r>
      <w:r w:rsidR="0071094C" w:rsidRPr="0071094C">
        <w:rPr>
          <w:sz w:val="28"/>
          <w:szCs w:val="28"/>
        </w:rPr>
        <w:t>»</w:t>
      </w:r>
      <w:r w:rsidRPr="0071094C">
        <w:rPr>
          <w:sz w:val="28"/>
          <w:szCs w:val="28"/>
        </w:rPr>
        <w:t>;</w:t>
      </w:r>
    </w:p>
    <w:p w:rsidR="008C5206" w:rsidRPr="0071094C" w:rsidRDefault="008C5206" w:rsidP="003B4A79">
      <w:pPr>
        <w:pStyle w:val="6"/>
        <w:rPr>
          <w:sz w:val="28"/>
          <w:szCs w:val="28"/>
        </w:rPr>
      </w:pPr>
      <w:r w:rsidRPr="0071094C">
        <w:rPr>
          <w:sz w:val="28"/>
          <w:szCs w:val="28"/>
        </w:rPr>
        <w:t xml:space="preserve">ст.8 Федерального закона от 25.12.2008 №273-ФЗ (ред. от 15.02.2016) </w:t>
      </w:r>
      <w:r w:rsidR="0071094C" w:rsidRPr="0071094C">
        <w:rPr>
          <w:sz w:val="28"/>
          <w:szCs w:val="28"/>
        </w:rPr>
        <w:t>«</w:t>
      </w:r>
      <w:r w:rsidRPr="0071094C">
        <w:rPr>
          <w:sz w:val="28"/>
          <w:szCs w:val="28"/>
        </w:rPr>
        <w:t>О противодействии коррупции</w:t>
      </w:r>
      <w:r w:rsidR="0071094C" w:rsidRPr="0071094C">
        <w:rPr>
          <w:sz w:val="28"/>
          <w:szCs w:val="28"/>
        </w:rPr>
        <w:t>»</w:t>
      </w:r>
      <w:r w:rsidRPr="0071094C">
        <w:rPr>
          <w:sz w:val="28"/>
          <w:szCs w:val="28"/>
        </w:rPr>
        <w:t>;</w:t>
      </w:r>
    </w:p>
    <w:p w:rsidR="008C5206" w:rsidRPr="0071094C" w:rsidRDefault="008C5206" w:rsidP="003B4A79">
      <w:pPr>
        <w:pStyle w:val="6"/>
        <w:rPr>
          <w:sz w:val="28"/>
          <w:szCs w:val="28"/>
        </w:rPr>
      </w:pPr>
      <w:r w:rsidRPr="0071094C">
        <w:rPr>
          <w:sz w:val="28"/>
          <w:szCs w:val="28"/>
        </w:rPr>
        <w:t>ст.7 и ст.8 Положения о конкурсе на замещение вакантной дол</w:t>
      </w:r>
      <w:r w:rsidRPr="0071094C">
        <w:rPr>
          <w:sz w:val="28"/>
          <w:szCs w:val="28"/>
        </w:rPr>
        <w:t>ж</w:t>
      </w:r>
      <w:r w:rsidRPr="0071094C">
        <w:rPr>
          <w:sz w:val="28"/>
          <w:szCs w:val="28"/>
        </w:rPr>
        <w:t>ности государственной гражданской службы Российской Федер</w:t>
      </w:r>
      <w:r w:rsidRPr="0071094C">
        <w:rPr>
          <w:sz w:val="28"/>
          <w:szCs w:val="28"/>
        </w:rPr>
        <w:t>а</w:t>
      </w:r>
      <w:r w:rsidRPr="0071094C">
        <w:rPr>
          <w:sz w:val="28"/>
          <w:szCs w:val="28"/>
        </w:rPr>
        <w:t>ции, утвержденного Указом Президента РФ от 01.02.2005 №112 (ред. от 19.03.2014);</w:t>
      </w:r>
    </w:p>
    <w:p w:rsidR="008C5206" w:rsidRPr="0071094C" w:rsidRDefault="008C5206" w:rsidP="003B4A79">
      <w:pPr>
        <w:pStyle w:val="6"/>
        <w:rPr>
          <w:sz w:val="28"/>
          <w:szCs w:val="28"/>
        </w:rPr>
      </w:pPr>
      <w:r w:rsidRPr="0071094C">
        <w:rPr>
          <w:sz w:val="28"/>
          <w:szCs w:val="28"/>
        </w:rPr>
        <w:lastRenderedPageBreak/>
        <w:t>форма анкеты, подлежащей представлению в государственный о</w:t>
      </w:r>
      <w:r w:rsidRPr="0071094C">
        <w:rPr>
          <w:sz w:val="28"/>
          <w:szCs w:val="28"/>
        </w:rPr>
        <w:t>р</w:t>
      </w:r>
      <w:r w:rsidRPr="0071094C">
        <w:rPr>
          <w:sz w:val="28"/>
          <w:szCs w:val="28"/>
        </w:rPr>
        <w:t>ган, орган местного самоуправления, аппарат избирательной к</w:t>
      </w:r>
      <w:r w:rsidRPr="0071094C">
        <w:rPr>
          <w:sz w:val="28"/>
          <w:szCs w:val="28"/>
        </w:rPr>
        <w:t>о</w:t>
      </w:r>
      <w:r w:rsidRPr="0071094C">
        <w:rPr>
          <w:sz w:val="28"/>
          <w:szCs w:val="28"/>
        </w:rPr>
        <w:t>миссии муниципального образования гражданином Российской Федерации, изъявившим желание участвовать в конкурсе на зам</w:t>
      </w:r>
      <w:r w:rsidRPr="0071094C">
        <w:rPr>
          <w:sz w:val="28"/>
          <w:szCs w:val="28"/>
        </w:rPr>
        <w:t>е</w:t>
      </w:r>
      <w:r w:rsidRPr="0071094C">
        <w:rPr>
          <w:sz w:val="28"/>
          <w:szCs w:val="28"/>
        </w:rPr>
        <w:t>щение вакантной должности государственной гражданской слу</w:t>
      </w:r>
      <w:r w:rsidRPr="0071094C">
        <w:rPr>
          <w:sz w:val="28"/>
          <w:szCs w:val="28"/>
        </w:rPr>
        <w:t>ж</w:t>
      </w:r>
      <w:r w:rsidRPr="0071094C">
        <w:rPr>
          <w:sz w:val="28"/>
          <w:szCs w:val="28"/>
        </w:rPr>
        <w:t>бы Российской Федерации, поступающим на государственную гражданскую службу Российской Федерации или на муниципал</w:t>
      </w:r>
      <w:r w:rsidRPr="0071094C">
        <w:rPr>
          <w:sz w:val="28"/>
          <w:szCs w:val="28"/>
        </w:rPr>
        <w:t>ь</w:t>
      </w:r>
      <w:r w:rsidRPr="0071094C">
        <w:rPr>
          <w:sz w:val="28"/>
          <w:szCs w:val="28"/>
        </w:rPr>
        <w:t>ную службу в Российской Федерации, утвержденная  распоряж</w:t>
      </w:r>
      <w:r w:rsidRPr="0071094C">
        <w:rPr>
          <w:sz w:val="28"/>
          <w:szCs w:val="28"/>
        </w:rPr>
        <w:t>е</w:t>
      </w:r>
      <w:r w:rsidRPr="0071094C">
        <w:rPr>
          <w:sz w:val="28"/>
          <w:szCs w:val="28"/>
        </w:rPr>
        <w:t>нием Правительства Российской Федерации от 26.05.2005 №667-р (в ред. распоряжения Правительства РФ от 16.10.2007 №1428-р);</w:t>
      </w:r>
    </w:p>
    <w:p w:rsidR="008C5206" w:rsidRPr="0071094C" w:rsidRDefault="008C5206" w:rsidP="003B4A79">
      <w:pPr>
        <w:pStyle w:val="6"/>
        <w:rPr>
          <w:sz w:val="28"/>
          <w:szCs w:val="28"/>
        </w:rPr>
      </w:pPr>
      <w:r w:rsidRPr="0071094C">
        <w:rPr>
          <w:sz w:val="28"/>
          <w:szCs w:val="28"/>
        </w:rPr>
        <w:t xml:space="preserve">ст.6 Закона Забайкальского края от 29.07.2008 №21-ЗЗК (ред. от 25.11.2011) </w:t>
      </w:r>
      <w:r w:rsidR="0071094C" w:rsidRPr="0071094C">
        <w:rPr>
          <w:sz w:val="28"/>
          <w:szCs w:val="28"/>
        </w:rPr>
        <w:t>«</w:t>
      </w:r>
      <w:r w:rsidRPr="0071094C">
        <w:rPr>
          <w:sz w:val="28"/>
          <w:szCs w:val="28"/>
        </w:rPr>
        <w:t>О государственной гражданской службе Забайкал</w:t>
      </w:r>
      <w:r w:rsidRPr="0071094C">
        <w:rPr>
          <w:sz w:val="28"/>
          <w:szCs w:val="28"/>
        </w:rPr>
        <w:t>ь</w:t>
      </w:r>
      <w:r w:rsidRPr="0071094C">
        <w:rPr>
          <w:sz w:val="28"/>
          <w:szCs w:val="28"/>
        </w:rPr>
        <w:t>ского края</w:t>
      </w:r>
      <w:r w:rsidR="0071094C" w:rsidRPr="0071094C">
        <w:rPr>
          <w:sz w:val="28"/>
          <w:szCs w:val="28"/>
        </w:rPr>
        <w:t>»</w:t>
      </w:r>
      <w:r w:rsidRPr="0071094C">
        <w:rPr>
          <w:sz w:val="28"/>
          <w:szCs w:val="28"/>
        </w:rPr>
        <w:t xml:space="preserve"> (принят Читинской областной Думой и Агинской Б</w:t>
      </w:r>
      <w:r w:rsidRPr="0071094C">
        <w:rPr>
          <w:sz w:val="28"/>
          <w:szCs w:val="28"/>
        </w:rPr>
        <w:t>у</w:t>
      </w:r>
      <w:r w:rsidRPr="0071094C">
        <w:rPr>
          <w:sz w:val="28"/>
          <w:szCs w:val="28"/>
        </w:rPr>
        <w:t>рятской окружной Думой 04.07.2008);</w:t>
      </w:r>
    </w:p>
    <w:p w:rsidR="008C5206" w:rsidRPr="0071094C" w:rsidRDefault="008C5206" w:rsidP="003B4A79">
      <w:pPr>
        <w:pStyle w:val="6"/>
        <w:rPr>
          <w:sz w:val="28"/>
          <w:szCs w:val="28"/>
        </w:rPr>
      </w:pPr>
      <w:r w:rsidRPr="0071094C">
        <w:rPr>
          <w:sz w:val="28"/>
          <w:szCs w:val="28"/>
        </w:rPr>
        <w:t>постановление Правительства Забайкальского края от 11.08.2009 № 309 «О должностях государственной гражданской службы З</w:t>
      </w:r>
      <w:r w:rsidRPr="0071094C">
        <w:rPr>
          <w:sz w:val="28"/>
          <w:szCs w:val="28"/>
        </w:rPr>
        <w:t>а</w:t>
      </w:r>
      <w:r w:rsidRPr="0071094C">
        <w:rPr>
          <w:sz w:val="28"/>
          <w:szCs w:val="28"/>
        </w:rPr>
        <w:t>байкальского края, при назначении на которые граждане и при з</w:t>
      </w:r>
      <w:r w:rsidRPr="0071094C">
        <w:rPr>
          <w:sz w:val="28"/>
          <w:szCs w:val="28"/>
        </w:rPr>
        <w:t>а</w:t>
      </w:r>
      <w:r w:rsidRPr="0071094C">
        <w:rPr>
          <w:sz w:val="28"/>
          <w:szCs w:val="28"/>
        </w:rPr>
        <w:t>мещении которых государственные гражданские служащие Заба</w:t>
      </w:r>
      <w:r w:rsidRPr="0071094C">
        <w:rPr>
          <w:sz w:val="28"/>
          <w:szCs w:val="28"/>
        </w:rPr>
        <w:t>й</w:t>
      </w:r>
      <w:r w:rsidRPr="0071094C">
        <w:rPr>
          <w:sz w:val="28"/>
          <w:szCs w:val="28"/>
        </w:rPr>
        <w:t>кальского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w:t>
      </w:r>
      <w:r w:rsidRPr="0071094C">
        <w:rPr>
          <w:sz w:val="28"/>
          <w:szCs w:val="28"/>
        </w:rPr>
        <w:t>н</w:t>
      </w:r>
      <w:r w:rsidRPr="0071094C">
        <w:rPr>
          <w:sz w:val="28"/>
          <w:szCs w:val="28"/>
        </w:rPr>
        <w:t xml:space="preserve">ного характера супруга (супруги) и несовершеннолетних детей»; </w:t>
      </w:r>
    </w:p>
    <w:p w:rsidR="008C5206" w:rsidRPr="0071094C" w:rsidRDefault="008C5206" w:rsidP="003B4A79">
      <w:pPr>
        <w:pStyle w:val="6"/>
        <w:rPr>
          <w:sz w:val="28"/>
          <w:szCs w:val="28"/>
        </w:rPr>
      </w:pPr>
      <w:r w:rsidRPr="0071094C">
        <w:rPr>
          <w:sz w:val="28"/>
          <w:szCs w:val="28"/>
        </w:rPr>
        <w:t>ст.4 и ст.6 Положения о представлении гражданами, претенду</w:t>
      </w:r>
      <w:r w:rsidRPr="0071094C">
        <w:rPr>
          <w:sz w:val="28"/>
          <w:szCs w:val="28"/>
        </w:rPr>
        <w:t>ю</w:t>
      </w:r>
      <w:r w:rsidRPr="0071094C">
        <w:rPr>
          <w:sz w:val="28"/>
          <w:szCs w:val="28"/>
        </w:rPr>
        <w:t>щими на замещение должностей государственной гражданской службы Забайкальского края, и государственными гражданскими служащими Забайкальского края сведений о доходах, об имущес</w:t>
      </w:r>
      <w:r w:rsidRPr="0071094C">
        <w:rPr>
          <w:sz w:val="28"/>
          <w:szCs w:val="28"/>
        </w:rPr>
        <w:t>т</w:t>
      </w:r>
      <w:r w:rsidRPr="0071094C">
        <w:rPr>
          <w:sz w:val="28"/>
          <w:szCs w:val="28"/>
        </w:rPr>
        <w:t>ве и обязательствах имущественного характера, утвержденного постановлением Правительства Забайкальского края от 11.08.2009 №316 (в ред. постановления Правительства №158 от 13.04.2012);</w:t>
      </w:r>
    </w:p>
    <w:p w:rsidR="00D3724F" w:rsidRPr="0071094C" w:rsidRDefault="008C5206" w:rsidP="003B4A79">
      <w:pPr>
        <w:pStyle w:val="6"/>
        <w:rPr>
          <w:sz w:val="28"/>
          <w:szCs w:val="28"/>
        </w:rPr>
      </w:pPr>
      <w:r w:rsidRPr="0071094C">
        <w:rPr>
          <w:sz w:val="28"/>
          <w:szCs w:val="28"/>
        </w:rPr>
        <w:t>ст.11 и ст.12 Положения о проверке достоверности и полноты св</w:t>
      </w:r>
      <w:r w:rsidRPr="0071094C">
        <w:rPr>
          <w:sz w:val="28"/>
          <w:szCs w:val="28"/>
        </w:rPr>
        <w:t>е</w:t>
      </w:r>
      <w:r w:rsidRPr="0071094C">
        <w:rPr>
          <w:sz w:val="28"/>
          <w:szCs w:val="28"/>
        </w:rPr>
        <w:t>дений, представляемых гражданами, претендующими на замещ</w:t>
      </w:r>
      <w:r w:rsidRPr="0071094C">
        <w:rPr>
          <w:sz w:val="28"/>
          <w:szCs w:val="28"/>
        </w:rPr>
        <w:t>е</w:t>
      </w:r>
      <w:r w:rsidRPr="0071094C">
        <w:rPr>
          <w:sz w:val="28"/>
          <w:szCs w:val="28"/>
        </w:rPr>
        <w:t>ние должностей государственной гражданской службы Забайкал</w:t>
      </w:r>
      <w:r w:rsidRPr="0071094C">
        <w:rPr>
          <w:sz w:val="28"/>
          <w:szCs w:val="28"/>
        </w:rPr>
        <w:t>ь</w:t>
      </w:r>
      <w:r w:rsidRPr="0071094C">
        <w:rPr>
          <w:sz w:val="28"/>
          <w:szCs w:val="28"/>
        </w:rPr>
        <w:t>ского края, и государственными гражданскими служащими Заба</w:t>
      </w:r>
      <w:r w:rsidRPr="0071094C">
        <w:rPr>
          <w:sz w:val="28"/>
          <w:szCs w:val="28"/>
        </w:rPr>
        <w:t>й</w:t>
      </w:r>
      <w:r w:rsidRPr="0071094C">
        <w:rPr>
          <w:sz w:val="28"/>
          <w:szCs w:val="28"/>
        </w:rPr>
        <w:t>кальского края, и соблюдения государственными гражданскими служащими Забайкальского края требований к служебному пов</w:t>
      </w:r>
      <w:r w:rsidRPr="0071094C">
        <w:rPr>
          <w:sz w:val="28"/>
          <w:szCs w:val="28"/>
        </w:rPr>
        <w:t>е</w:t>
      </w:r>
      <w:r w:rsidRPr="0071094C">
        <w:rPr>
          <w:sz w:val="28"/>
          <w:szCs w:val="28"/>
        </w:rPr>
        <w:t>дению, утвержденного постановлением Правительства Забайкал</w:t>
      </w:r>
      <w:r w:rsidRPr="0071094C">
        <w:rPr>
          <w:sz w:val="28"/>
          <w:szCs w:val="28"/>
        </w:rPr>
        <w:t>ь</w:t>
      </w:r>
      <w:r w:rsidRPr="0071094C">
        <w:rPr>
          <w:sz w:val="28"/>
          <w:szCs w:val="28"/>
        </w:rPr>
        <w:t>ского края 08.06.2010  № 228, и др.</w:t>
      </w:r>
    </w:p>
    <w:p w:rsidR="00F65CEB" w:rsidRPr="00F65CEB" w:rsidRDefault="0071094C" w:rsidP="003B4A79">
      <w:pPr>
        <w:pStyle w:val="40"/>
      </w:pPr>
      <w:r>
        <w:t>Министерство</w:t>
      </w:r>
      <w:r w:rsidR="0070509D" w:rsidRPr="00F65CEB">
        <w:t xml:space="preserve"> </w:t>
      </w:r>
      <w:r w:rsidR="00D3724F" w:rsidRPr="00F65CEB">
        <w:t xml:space="preserve">обрабатывает персональные данные  </w:t>
      </w:r>
      <w:r w:rsidR="00F65CEB" w:rsidRPr="00F65CEB">
        <w:t>претендентов на замещение вакантной должности гражданской службы, не доп</w:t>
      </w:r>
      <w:r w:rsidR="00F65CEB" w:rsidRPr="00F65CEB">
        <w:t>у</w:t>
      </w:r>
      <w:r w:rsidR="00F65CEB" w:rsidRPr="00F65CEB">
        <w:t>щенных к участию в конкурсе, и кандидатов, участвовавших в ко</w:t>
      </w:r>
      <w:r w:rsidR="00F65CEB" w:rsidRPr="00F65CEB">
        <w:t>н</w:t>
      </w:r>
      <w:r w:rsidR="00F65CEB" w:rsidRPr="00F65CEB">
        <w:t xml:space="preserve">курсе исключительно в целях обеспечения  конституционного права граждан Российской Федерации на равный доступ к государственной </w:t>
      </w:r>
      <w:r w:rsidR="00F65CEB" w:rsidRPr="00F65CEB">
        <w:lastRenderedPageBreak/>
        <w:t>службе, а также права  гражданских служащих на должностной рост на конкурсной основе</w:t>
      </w:r>
      <w:r w:rsidR="00F65CEB" w:rsidRPr="00F65CEB">
        <w:rPr>
          <w:vertAlign w:val="superscript"/>
        </w:rPr>
        <w:footnoteReference w:id="57"/>
      </w:r>
      <w:r w:rsidR="00F65CEB" w:rsidRPr="00F65CEB">
        <w:t>.</w:t>
      </w:r>
    </w:p>
    <w:p w:rsidR="00D3724F" w:rsidRPr="00F65CEB" w:rsidRDefault="00F65CEB" w:rsidP="003B4A79">
      <w:pPr>
        <w:pStyle w:val="40"/>
      </w:pPr>
      <w:r w:rsidRPr="00F65CEB">
        <w:t>В связи с тем, что ст. 25 Положения о конкурсе на замещение в</w:t>
      </w:r>
      <w:r w:rsidRPr="00F65CEB">
        <w:t>а</w:t>
      </w:r>
      <w:r w:rsidRPr="00F65CEB">
        <w:t>кантной должности государственной гражданской службы Росси</w:t>
      </w:r>
      <w:r w:rsidRPr="00F65CEB">
        <w:t>й</w:t>
      </w:r>
      <w:r w:rsidRPr="00F65CEB">
        <w:t>ской Федерации, утвержденного Указом Президента РФ от 01.02.2005 №112 (ред. от 19.03.2014),  установлен трехлетний срок хранения  персональных данных претендентов на замещение вакантной должн</w:t>
      </w:r>
      <w:r w:rsidRPr="00F65CEB">
        <w:t>о</w:t>
      </w:r>
      <w:r w:rsidRPr="00F65CEB">
        <w:t>сти гражданской службы, не допущенных к участию в конкурсе, и кандидатов, участвовавших в конкурсе, то в соответствии с ч.7 ст.5 Федерального закона от 27.07.2006 № 152-ФЗ (ред. от 21.07.2014)  «О персональных данных» цель обработки персональных данных  н</w:t>
      </w:r>
      <w:r w:rsidRPr="00F65CEB">
        <w:t>а</w:t>
      </w:r>
      <w:r w:rsidRPr="00F65CEB">
        <w:t>званных субъектов достигается по истечении срока хранения указа</w:t>
      </w:r>
      <w:r w:rsidRPr="00F65CEB">
        <w:t>н</w:t>
      </w:r>
      <w:r w:rsidRPr="00F65CEB">
        <w:t>ных документов, если ранее материальные носители персональных данных не будут возвращены их субъектам по их письменным заявл</w:t>
      </w:r>
      <w:r w:rsidRPr="00F65CEB">
        <w:t>е</w:t>
      </w:r>
      <w:r w:rsidRPr="00F65CEB">
        <w:t>ниям.</w:t>
      </w:r>
    </w:p>
    <w:p w:rsidR="00CF0073" w:rsidRPr="00F65CEB" w:rsidRDefault="00CF0073" w:rsidP="003B4A79">
      <w:pPr>
        <w:pStyle w:val="40"/>
      </w:pPr>
      <w:r w:rsidRPr="00F65CEB">
        <w:t>При достижении  целей обработка указанной категории перс</w:t>
      </w:r>
      <w:r w:rsidRPr="00F65CEB">
        <w:t>о</w:t>
      </w:r>
      <w:r w:rsidRPr="00F65CEB">
        <w:t>нальных данных должна быть прекращена</w:t>
      </w:r>
      <w:r w:rsidRPr="00F65CEB">
        <w:rPr>
          <w:rStyle w:val="aff3"/>
        </w:rPr>
        <w:footnoteReference w:id="58"/>
      </w:r>
      <w:r w:rsidRPr="00F65CEB">
        <w:t>, а персональные данные подлежат уничтожению в срок, не превышающий тридцати дней</w:t>
      </w:r>
      <w:r w:rsidRPr="00F65CEB">
        <w:rPr>
          <w:rStyle w:val="aff3"/>
        </w:rPr>
        <w:footnoteReference w:id="59"/>
      </w:r>
      <w:r w:rsidRPr="00F65CEB">
        <w:t>, если иное не определено федеральными законами.</w:t>
      </w:r>
    </w:p>
    <w:p w:rsidR="00D73818" w:rsidRPr="00474A31" w:rsidRDefault="00D73818" w:rsidP="003B4A79">
      <w:pPr>
        <w:pStyle w:val="33"/>
        <w:numPr>
          <w:ilvl w:val="0"/>
          <w:numId w:val="0"/>
        </w:numPr>
        <w:ind w:left="1224"/>
        <w:rPr>
          <w:highlight w:val="cyan"/>
        </w:rPr>
      </w:pPr>
    </w:p>
    <w:p w:rsidR="00E93551" w:rsidRPr="0058410E" w:rsidRDefault="00E93551" w:rsidP="003B4A79">
      <w:pPr>
        <w:pStyle w:val="3c"/>
      </w:pPr>
      <w:r w:rsidRPr="0058410E">
        <w:t xml:space="preserve">Основания и цели обработки, в том числе  с использованием средств автоматизации, персональных данных </w:t>
      </w:r>
      <w:r w:rsidR="0058410E" w:rsidRPr="0058410E">
        <w:t xml:space="preserve">получателей </w:t>
      </w:r>
      <w:r w:rsidR="00DA54DF">
        <w:t xml:space="preserve">государственных и </w:t>
      </w:r>
      <w:r w:rsidR="0058410E" w:rsidRPr="0058410E">
        <w:t>социальных услуг</w:t>
      </w:r>
    </w:p>
    <w:p w:rsidR="00E93551" w:rsidRPr="00474A31" w:rsidRDefault="00E93551" w:rsidP="003B4A79">
      <w:pPr>
        <w:pStyle w:val="33"/>
        <w:numPr>
          <w:ilvl w:val="0"/>
          <w:numId w:val="0"/>
        </w:numPr>
        <w:ind w:left="1224"/>
        <w:rPr>
          <w:highlight w:val="cyan"/>
        </w:rPr>
      </w:pPr>
    </w:p>
    <w:p w:rsidR="00B2100A" w:rsidRPr="0058410E" w:rsidRDefault="00B2100A" w:rsidP="003B4A79">
      <w:pPr>
        <w:pStyle w:val="40"/>
      </w:pPr>
      <w:r w:rsidRPr="0058410E">
        <w:t xml:space="preserve">Основанием для обработки, в том числе  с использованием средств автоматизации, персональных данных </w:t>
      </w:r>
      <w:r w:rsidR="0058410E" w:rsidRPr="0058410E">
        <w:t xml:space="preserve">получателей </w:t>
      </w:r>
      <w:r w:rsidR="00DA54DF">
        <w:t xml:space="preserve">государственных и </w:t>
      </w:r>
      <w:r w:rsidR="0058410E" w:rsidRPr="0058410E">
        <w:t>социальных услуг</w:t>
      </w:r>
      <w:r w:rsidRPr="0058410E">
        <w:t xml:space="preserve"> явля</w:t>
      </w:r>
      <w:r w:rsidR="00DA54DF">
        <w:t>е</w:t>
      </w:r>
      <w:r w:rsidRPr="0058410E">
        <w:t>тся</w:t>
      </w:r>
      <w:r w:rsidR="00DA54DF">
        <w:t xml:space="preserve"> исполнение полномочий, возложенных на Министерство в соответствии с Положением о </w:t>
      </w:r>
      <w:r w:rsidR="00DA54DF" w:rsidRPr="006207B5">
        <w:t>Министерстве с</w:t>
      </w:r>
      <w:r w:rsidR="00DA54DF" w:rsidRPr="006207B5">
        <w:t>о</w:t>
      </w:r>
      <w:r w:rsidR="00DA54DF" w:rsidRPr="006207B5">
        <w:t>циальной защиты населения Забайкальского края, утвержденным п</w:t>
      </w:r>
      <w:r w:rsidR="00DA54DF" w:rsidRPr="006207B5">
        <w:t>о</w:t>
      </w:r>
      <w:r w:rsidR="00DA54DF" w:rsidRPr="006207B5">
        <w:t xml:space="preserve">становлением </w:t>
      </w:r>
      <w:r w:rsidR="00DA54DF" w:rsidRPr="00E77F63">
        <w:t xml:space="preserve"> </w:t>
      </w:r>
      <w:r w:rsidR="00DA54DF" w:rsidRPr="006207B5">
        <w:t xml:space="preserve">Правительства </w:t>
      </w:r>
      <w:r w:rsidR="00DA54DF" w:rsidRPr="00E77F63">
        <w:t xml:space="preserve"> </w:t>
      </w:r>
      <w:r w:rsidR="00DA54DF" w:rsidRPr="006207B5">
        <w:t xml:space="preserve">Забайкальского края от 26 марта </w:t>
      </w:r>
      <w:r w:rsidR="00DA54DF" w:rsidRPr="00E77F63">
        <w:t xml:space="preserve"> </w:t>
      </w:r>
      <w:r w:rsidR="00DA54DF" w:rsidRPr="006207B5">
        <w:t xml:space="preserve">2014 </w:t>
      </w:r>
      <w:r w:rsidR="00DA54DF" w:rsidRPr="00E77F63">
        <w:t xml:space="preserve"> </w:t>
      </w:r>
      <w:r w:rsidR="00DA54DF" w:rsidRPr="006207B5">
        <w:t xml:space="preserve">года </w:t>
      </w:r>
      <w:r w:rsidR="00DA54DF" w:rsidRPr="00E77F63">
        <w:t xml:space="preserve"> </w:t>
      </w:r>
      <w:r w:rsidR="00DA54DF" w:rsidRPr="006207B5">
        <w:t>№ 122</w:t>
      </w:r>
      <w:r w:rsidR="00DA54DF">
        <w:t>.</w:t>
      </w:r>
    </w:p>
    <w:p w:rsidR="00C1779B" w:rsidRPr="003F5F1E" w:rsidRDefault="00F24B8F" w:rsidP="003B4A79">
      <w:pPr>
        <w:pStyle w:val="40"/>
      </w:pPr>
      <w:r>
        <w:t>Министерство</w:t>
      </w:r>
      <w:r w:rsidR="00C1779B" w:rsidRPr="003F5F1E">
        <w:t xml:space="preserve"> обрабатывает персональные данные </w:t>
      </w:r>
      <w:r w:rsidR="003F5F1E" w:rsidRPr="003F5F1E">
        <w:t xml:space="preserve">получателей </w:t>
      </w:r>
      <w:r w:rsidR="00DA54DF">
        <w:t xml:space="preserve">государственных и </w:t>
      </w:r>
      <w:r w:rsidR="003F5F1E" w:rsidRPr="003F5F1E">
        <w:t xml:space="preserve">социальных услуг </w:t>
      </w:r>
      <w:r w:rsidR="00C1779B" w:rsidRPr="003F5F1E">
        <w:t xml:space="preserve">исключительно </w:t>
      </w:r>
      <w:r w:rsidR="003F5F1E" w:rsidRPr="003F5F1E">
        <w:t>в целях обесп</w:t>
      </w:r>
      <w:r w:rsidR="003F5F1E" w:rsidRPr="003F5F1E">
        <w:t>е</w:t>
      </w:r>
      <w:r w:rsidR="003F5F1E" w:rsidRPr="003F5F1E">
        <w:t xml:space="preserve">чения сбора, хранения, обработки и предоставления информации о получателях </w:t>
      </w:r>
      <w:r w:rsidR="00DA54DF">
        <w:t xml:space="preserve">государственных и </w:t>
      </w:r>
      <w:r w:rsidR="003F5F1E" w:rsidRPr="003F5F1E">
        <w:t>социальных услуг</w:t>
      </w:r>
      <w:r w:rsidR="003F5F1E" w:rsidRPr="003F5F1E">
        <w:rPr>
          <w:rStyle w:val="aff3"/>
        </w:rPr>
        <w:footnoteReference w:id="60"/>
      </w:r>
      <w:r w:rsidR="003F5F1E" w:rsidRPr="003F5F1E">
        <w:t>.</w:t>
      </w:r>
      <w:r w:rsidR="00C1779B" w:rsidRPr="003F5F1E">
        <w:t xml:space="preserve"> </w:t>
      </w:r>
    </w:p>
    <w:p w:rsidR="00C1779B" w:rsidRPr="003F5F1E" w:rsidRDefault="00C1779B" w:rsidP="003B4A79">
      <w:pPr>
        <w:pStyle w:val="40"/>
      </w:pPr>
      <w:r w:rsidRPr="003F5F1E">
        <w:lastRenderedPageBreak/>
        <w:t xml:space="preserve">Цель обработки персональных данных субъекта </w:t>
      </w:r>
      <w:r w:rsidR="000D1DD0" w:rsidRPr="003F5F1E">
        <w:t>категории, ук</w:t>
      </w:r>
      <w:r w:rsidR="000D1DD0" w:rsidRPr="003F5F1E">
        <w:t>а</w:t>
      </w:r>
      <w:r w:rsidR="000D1DD0" w:rsidRPr="003F5F1E">
        <w:t>занной в п.</w:t>
      </w:r>
      <w:r w:rsidR="001053C0">
        <w:t>6.2.6</w:t>
      </w:r>
      <w:r w:rsidR="000D1DD0" w:rsidRPr="003F5F1E">
        <w:t>.</w:t>
      </w:r>
      <w:r w:rsidR="001053C0">
        <w:t>1</w:t>
      </w:r>
      <w:r w:rsidRPr="003F5F1E">
        <w:t>. настоящ</w:t>
      </w:r>
      <w:r w:rsidR="00FA73A4" w:rsidRPr="003F5F1E">
        <w:t>ей</w:t>
      </w:r>
      <w:r w:rsidR="000D1DD0" w:rsidRPr="003F5F1E">
        <w:t xml:space="preserve"> </w:t>
      </w:r>
      <w:r w:rsidR="00FA73A4" w:rsidRPr="003F5F1E">
        <w:t>Политики</w:t>
      </w:r>
      <w:r w:rsidRPr="003F5F1E">
        <w:t xml:space="preserve">, достигается после </w:t>
      </w:r>
      <w:r w:rsidR="003F5F1E" w:rsidRPr="003F5F1E">
        <w:t>расторж</w:t>
      </w:r>
      <w:r w:rsidR="003F5F1E" w:rsidRPr="003F5F1E">
        <w:t>е</w:t>
      </w:r>
      <w:r w:rsidR="003F5F1E" w:rsidRPr="003F5F1E">
        <w:t>ние договора о предоставлении социальных услуг</w:t>
      </w:r>
      <w:r w:rsidR="003F5F1E" w:rsidRPr="003F5F1E">
        <w:rPr>
          <w:rStyle w:val="aff3"/>
        </w:rPr>
        <w:footnoteReference w:id="61"/>
      </w:r>
      <w:r w:rsidR="00DA54DF">
        <w:t xml:space="preserve"> или после око</w:t>
      </w:r>
      <w:r w:rsidR="00DA54DF">
        <w:t>н</w:t>
      </w:r>
      <w:r w:rsidR="00DA54DF">
        <w:t>чания предоставления государственных услуг</w:t>
      </w:r>
      <w:r w:rsidRPr="003F5F1E">
        <w:t>.</w:t>
      </w:r>
    </w:p>
    <w:p w:rsidR="000D1DD0" w:rsidRPr="003F5F1E" w:rsidRDefault="000D1DD0" w:rsidP="003B4A79">
      <w:pPr>
        <w:pStyle w:val="40"/>
      </w:pPr>
      <w:r w:rsidRPr="003F5F1E">
        <w:t>При достижении  целей обработка указанной категории перс</w:t>
      </w:r>
      <w:r w:rsidRPr="003F5F1E">
        <w:t>о</w:t>
      </w:r>
      <w:r w:rsidRPr="003F5F1E">
        <w:t>нальных данных должна быть прекращена</w:t>
      </w:r>
      <w:r w:rsidRPr="003F5F1E">
        <w:rPr>
          <w:rStyle w:val="aff3"/>
        </w:rPr>
        <w:footnoteReference w:id="62"/>
      </w:r>
      <w:r w:rsidRPr="003F5F1E">
        <w:t>, а персональные данные подлежат уничтожению в срок, не превышающий тридцати дней</w:t>
      </w:r>
      <w:r w:rsidRPr="003F5F1E">
        <w:rPr>
          <w:rStyle w:val="aff3"/>
        </w:rPr>
        <w:footnoteReference w:id="63"/>
      </w:r>
      <w:r w:rsidRPr="003F5F1E">
        <w:t xml:space="preserve">, если иное не определено </w:t>
      </w:r>
      <w:r w:rsidR="00026735">
        <w:t>действующим законодательством (например, по истечении срока исковой давности)</w:t>
      </w:r>
      <w:r w:rsidRPr="003F5F1E">
        <w:t>.</w:t>
      </w:r>
      <w:r w:rsidR="00DA54DF">
        <w:t xml:space="preserve"> </w:t>
      </w:r>
    </w:p>
    <w:p w:rsidR="000D1DD0" w:rsidRPr="00474A31" w:rsidRDefault="000D1DD0" w:rsidP="003B4A79">
      <w:pPr>
        <w:pStyle w:val="40"/>
        <w:numPr>
          <w:ilvl w:val="0"/>
          <w:numId w:val="0"/>
        </w:numPr>
        <w:ind w:left="1728"/>
        <w:rPr>
          <w:highlight w:val="cyan"/>
        </w:rPr>
      </w:pPr>
    </w:p>
    <w:p w:rsidR="007754C8" w:rsidRPr="001A56B5" w:rsidRDefault="00E93551" w:rsidP="003B4A79">
      <w:pPr>
        <w:pStyle w:val="3c"/>
      </w:pPr>
      <w:r w:rsidRPr="001A56B5">
        <w:t>Основания и цели обработки, в том числе  с использованием средств автоматизации, персональных данных</w:t>
      </w:r>
      <w:r w:rsidR="00D8669F" w:rsidRPr="001A56B5">
        <w:t xml:space="preserve"> </w:t>
      </w:r>
      <w:r w:rsidR="001A56B5" w:rsidRPr="001A56B5">
        <w:t>детей-сирот и детей, оставшихся без попечения родителей</w:t>
      </w:r>
    </w:p>
    <w:p w:rsidR="007754C8" w:rsidRPr="001A56B5" w:rsidRDefault="007754C8" w:rsidP="003B4A79">
      <w:pPr>
        <w:pStyle w:val="40"/>
        <w:numPr>
          <w:ilvl w:val="0"/>
          <w:numId w:val="0"/>
        </w:numPr>
        <w:ind w:left="1728"/>
      </w:pPr>
    </w:p>
    <w:p w:rsidR="00B04AD5" w:rsidRPr="001A56B5" w:rsidRDefault="00B2100A" w:rsidP="003B4A79">
      <w:pPr>
        <w:pStyle w:val="40"/>
      </w:pPr>
      <w:r w:rsidRPr="001A56B5">
        <w:t>Основанием для обработки, в том числе  с использованием средств автоматизации, персональных данных</w:t>
      </w:r>
      <w:r w:rsidR="00B04AD5" w:rsidRPr="001A56B5">
        <w:t xml:space="preserve"> </w:t>
      </w:r>
      <w:r w:rsidR="001A56B5" w:rsidRPr="001A56B5">
        <w:t>детей-сирот и детей, оставши</w:t>
      </w:r>
      <w:r w:rsidR="001A56B5" w:rsidRPr="001A56B5">
        <w:t>х</w:t>
      </w:r>
      <w:r w:rsidR="001A56B5" w:rsidRPr="001A56B5">
        <w:t>ся без попечения родителей</w:t>
      </w:r>
      <w:r w:rsidR="00B04AD5" w:rsidRPr="001A56B5">
        <w:t>,</w:t>
      </w:r>
      <w:r w:rsidR="00AF54EE" w:rsidRPr="001A56B5">
        <w:t xml:space="preserve"> являются:</w:t>
      </w:r>
    </w:p>
    <w:p w:rsidR="00032C01" w:rsidRPr="00F24B8F" w:rsidRDefault="00032C01" w:rsidP="003B4A79">
      <w:pPr>
        <w:pStyle w:val="6"/>
        <w:rPr>
          <w:sz w:val="28"/>
          <w:szCs w:val="28"/>
        </w:rPr>
      </w:pPr>
      <w:r w:rsidRPr="00F24B8F">
        <w:rPr>
          <w:sz w:val="28"/>
          <w:szCs w:val="28"/>
        </w:rPr>
        <w:t xml:space="preserve">ч.2 ст.6, ст.15 Федерального закона от 16.04.2001 №44-ФЗ (ред. от 08.03.2015) </w:t>
      </w:r>
      <w:r w:rsidR="00F24B8F" w:rsidRPr="00F24B8F">
        <w:rPr>
          <w:sz w:val="28"/>
          <w:szCs w:val="28"/>
        </w:rPr>
        <w:t>«</w:t>
      </w:r>
      <w:r w:rsidRPr="00F24B8F">
        <w:rPr>
          <w:sz w:val="28"/>
          <w:szCs w:val="28"/>
        </w:rPr>
        <w:t>О государственном банке данных о детях, оставшихся без попечения родителей</w:t>
      </w:r>
      <w:r w:rsidR="00F24B8F" w:rsidRPr="00F24B8F">
        <w:rPr>
          <w:sz w:val="28"/>
          <w:szCs w:val="28"/>
        </w:rPr>
        <w:t>»</w:t>
      </w:r>
      <w:r w:rsidRPr="00F24B8F">
        <w:rPr>
          <w:sz w:val="28"/>
          <w:szCs w:val="28"/>
        </w:rPr>
        <w:t>;</w:t>
      </w:r>
    </w:p>
    <w:p w:rsidR="00032C01" w:rsidRPr="00F24B8F" w:rsidRDefault="00032C01" w:rsidP="003B4A79">
      <w:pPr>
        <w:pStyle w:val="6"/>
        <w:rPr>
          <w:sz w:val="28"/>
          <w:szCs w:val="28"/>
        </w:rPr>
      </w:pPr>
      <w:r w:rsidRPr="00F24B8F">
        <w:rPr>
          <w:sz w:val="28"/>
          <w:szCs w:val="28"/>
        </w:rPr>
        <w:t>ст.122 Семейного кодекса Российской Федерации от 29.12.1995 №223-ФЗ (ред. от 30.12.2015);</w:t>
      </w:r>
    </w:p>
    <w:p w:rsidR="00032C01" w:rsidRPr="00F24B8F" w:rsidRDefault="00032C01" w:rsidP="003B4A79">
      <w:pPr>
        <w:pStyle w:val="6"/>
        <w:rPr>
          <w:sz w:val="28"/>
          <w:szCs w:val="28"/>
        </w:rPr>
      </w:pPr>
      <w:r w:rsidRPr="00F24B8F">
        <w:rPr>
          <w:sz w:val="28"/>
          <w:szCs w:val="28"/>
        </w:rPr>
        <w:t>п.3, разд.II, разд.V, п.60, п.66, п.70 Порядка формирования, вед</w:t>
      </w:r>
      <w:r w:rsidRPr="00F24B8F">
        <w:rPr>
          <w:sz w:val="28"/>
          <w:szCs w:val="28"/>
        </w:rPr>
        <w:t>е</w:t>
      </w:r>
      <w:r w:rsidRPr="00F24B8F">
        <w:rPr>
          <w:sz w:val="28"/>
          <w:szCs w:val="28"/>
        </w:rPr>
        <w:t>ния и использования государственного банка данных о детях, о</w:t>
      </w:r>
      <w:r w:rsidRPr="00F24B8F">
        <w:rPr>
          <w:sz w:val="28"/>
          <w:szCs w:val="28"/>
        </w:rPr>
        <w:t>с</w:t>
      </w:r>
      <w:r w:rsidRPr="00F24B8F">
        <w:rPr>
          <w:sz w:val="28"/>
          <w:szCs w:val="28"/>
        </w:rPr>
        <w:t>тавшихся без попечения родителей, утвержденного приказом М</w:t>
      </w:r>
      <w:r w:rsidRPr="00F24B8F">
        <w:rPr>
          <w:sz w:val="28"/>
          <w:szCs w:val="28"/>
        </w:rPr>
        <w:t>и</w:t>
      </w:r>
      <w:r w:rsidRPr="00F24B8F">
        <w:rPr>
          <w:sz w:val="28"/>
          <w:szCs w:val="28"/>
        </w:rPr>
        <w:t>нобрнауки России от 17.02.2015 №101(ред. от 17.03.2016) (Зарег</w:t>
      </w:r>
      <w:r w:rsidRPr="00F24B8F">
        <w:rPr>
          <w:sz w:val="28"/>
          <w:szCs w:val="28"/>
        </w:rPr>
        <w:t>и</w:t>
      </w:r>
      <w:r w:rsidRPr="00F24B8F">
        <w:rPr>
          <w:sz w:val="28"/>
          <w:szCs w:val="28"/>
        </w:rPr>
        <w:t>стрировано в Минюсте России 20.03.2015 № 36498), а также Пр</w:t>
      </w:r>
      <w:r w:rsidRPr="00F24B8F">
        <w:rPr>
          <w:sz w:val="28"/>
          <w:szCs w:val="28"/>
        </w:rPr>
        <w:t>и</w:t>
      </w:r>
      <w:r w:rsidRPr="00F24B8F">
        <w:rPr>
          <w:sz w:val="28"/>
          <w:szCs w:val="28"/>
        </w:rPr>
        <w:t>ложения №1, Приложения №2;</w:t>
      </w:r>
    </w:p>
    <w:p w:rsidR="00AF54EE" w:rsidRPr="00F24B8F" w:rsidRDefault="00032C01" w:rsidP="003B4A79">
      <w:pPr>
        <w:pStyle w:val="6"/>
        <w:rPr>
          <w:sz w:val="28"/>
          <w:szCs w:val="28"/>
        </w:rPr>
      </w:pPr>
      <w:r w:rsidRPr="00F24B8F">
        <w:rPr>
          <w:sz w:val="28"/>
          <w:szCs w:val="28"/>
        </w:rPr>
        <w:t>разд. 3.7 административного регламента предоставления  госуда</w:t>
      </w:r>
      <w:r w:rsidRPr="00F24B8F">
        <w:rPr>
          <w:sz w:val="28"/>
          <w:szCs w:val="28"/>
        </w:rPr>
        <w:t>р</w:t>
      </w:r>
      <w:r w:rsidRPr="00F24B8F">
        <w:rPr>
          <w:sz w:val="28"/>
          <w:szCs w:val="28"/>
        </w:rPr>
        <w:t>ственной услуги «Предоставление гражданам, желающим принять ребенка на воспитание в свою семью, информации о детях, оста</w:t>
      </w:r>
      <w:r w:rsidRPr="00F24B8F">
        <w:rPr>
          <w:sz w:val="28"/>
          <w:szCs w:val="28"/>
        </w:rPr>
        <w:t>в</w:t>
      </w:r>
      <w:r w:rsidRPr="00F24B8F">
        <w:rPr>
          <w:sz w:val="28"/>
          <w:szCs w:val="28"/>
        </w:rPr>
        <w:t>шихся без попечения родителей, из регионального банка данных о детях, оставшихся без попечения родителей, и выдача предвар</w:t>
      </w:r>
      <w:r w:rsidRPr="00F24B8F">
        <w:rPr>
          <w:sz w:val="28"/>
          <w:szCs w:val="28"/>
        </w:rPr>
        <w:t>и</w:t>
      </w:r>
      <w:r w:rsidRPr="00F24B8F">
        <w:rPr>
          <w:sz w:val="28"/>
          <w:szCs w:val="28"/>
        </w:rPr>
        <w:t>тельных разрешений на усыновление детей в случаях, предусмо</w:t>
      </w:r>
      <w:r w:rsidRPr="00F24B8F">
        <w:rPr>
          <w:sz w:val="28"/>
          <w:szCs w:val="28"/>
        </w:rPr>
        <w:t>т</w:t>
      </w:r>
      <w:r w:rsidRPr="00F24B8F">
        <w:rPr>
          <w:sz w:val="28"/>
          <w:szCs w:val="28"/>
        </w:rPr>
        <w:t>ренных законодательством Российской Федерации», утвержденн</w:t>
      </w:r>
      <w:r w:rsidRPr="00F24B8F">
        <w:rPr>
          <w:sz w:val="28"/>
          <w:szCs w:val="28"/>
        </w:rPr>
        <w:t>о</w:t>
      </w:r>
      <w:r w:rsidRPr="00F24B8F">
        <w:rPr>
          <w:sz w:val="28"/>
          <w:szCs w:val="28"/>
        </w:rPr>
        <w:t>го приказом Министерства социальной защиты населения Заба</w:t>
      </w:r>
      <w:r w:rsidRPr="00F24B8F">
        <w:rPr>
          <w:sz w:val="28"/>
          <w:szCs w:val="28"/>
        </w:rPr>
        <w:t>й</w:t>
      </w:r>
      <w:r w:rsidRPr="00F24B8F">
        <w:rPr>
          <w:sz w:val="28"/>
          <w:szCs w:val="28"/>
        </w:rPr>
        <w:t>кальского края 24.02.2016 №278, и др.</w:t>
      </w:r>
    </w:p>
    <w:p w:rsidR="00967F46" w:rsidRPr="00645774" w:rsidRDefault="00F24B8F" w:rsidP="003B4A79">
      <w:pPr>
        <w:pStyle w:val="40"/>
      </w:pPr>
      <w:r>
        <w:lastRenderedPageBreak/>
        <w:t>Министерство</w:t>
      </w:r>
      <w:r w:rsidRPr="00645774">
        <w:t xml:space="preserve"> </w:t>
      </w:r>
      <w:r w:rsidR="0012395B" w:rsidRPr="00645774">
        <w:t xml:space="preserve">обрабатывает персональные данные </w:t>
      </w:r>
      <w:r w:rsidR="001A56B5" w:rsidRPr="00645774">
        <w:t>детей-сирот и детей, оставшихся без попечения родителей</w:t>
      </w:r>
      <w:r w:rsidR="0012395B" w:rsidRPr="00645774">
        <w:t xml:space="preserve"> исключительно </w:t>
      </w:r>
      <w:r w:rsidR="00A03DEC" w:rsidRPr="00645774">
        <w:t xml:space="preserve">в </w:t>
      </w:r>
      <w:r w:rsidR="00967F46" w:rsidRPr="00645774">
        <w:t>целях</w:t>
      </w:r>
      <w:r w:rsidR="00967F46" w:rsidRPr="00645774">
        <w:rPr>
          <w:vertAlign w:val="superscript"/>
        </w:rPr>
        <w:footnoteReference w:id="64"/>
      </w:r>
      <w:r w:rsidR="00967F46" w:rsidRPr="00645774">
        <w:t>:</w:t>
      </w:r>
    </w:p>
    <w:p w:rsidR="00967F46" w:rsidRPr="00F24B8F" w:rsidRDefault="00967F46" w:rsidP="003B4A79">
      <w:pPr>
        <w:pStyle w:val="6"/>
        <w:rPr>
          <w:sz w:val="28"/>
          <w:szCs w:val="28"/>
        </w:rPr>
      </w:pPr>
      <w:r w:rsidRPr="00F24B8F">
        <w:rPr>
          <w:sz w:val="28"/>
          <w:szCs w:val="28"/>
        </w:rPr>
        <w:t>осуществления учета детей, оставшихся без попечения родителей;</w:t>
      </w:r>
    </w:p>
    <w:p w:rsidR="00967F46" w:rsidRPr="00F24B8F" w:rsidRDefault="00967F46" w:rsidP="003B4A79">
      <w:pPr>
        <w:pStyle w:val="6"/>
        <w:rPr>
          <w:sz w:val="28"/>
          <w:szCs w:val="28"/>
        </w:rPr>
      </w:pPr>
      <w:r w:rsidRPr="00F24B8F">
        <w:rPr>
          <w:sz w:val="28"/>
          <w:szCs w:val="28"/>
        </w:rPr>
        <w:t>оказании содействия в устройстве детей, оставшихся без попеч</w:t>
      </w:r>
      <w:r w:rsidRPr="00F24B8F">
        <w:rPr>
          <w:sz w:val="28"/>
          <w:szCs w:val="28"/>
        </w:rPr>
        <w:t>е</w:t>
      </w:r>
      <w:r w:rsidRPr="00F24B8F">
        <w:rPr>
          <w:sz w:val="28"/>
          <w:szCs w:val="28"/>
        </w:rPr>
        <w:t>ния родителей, на воспитание в семьи граждан Российской Фед</w:t>
      </w:r>
      <w:r w:rsidRPr="00F24B8F">
        <w:rPr>
          <w:sz w:val="28"/>
          <w:szCs w:val="28"/>
        </w:rPr>
        <w:t>е</w:t>
      </w:r>
      <w:r w:rsidRPr="00F24B8F">
        <w:rPr>
          <w:sz w:val="28"/>
          <w:szCs w:val="28"/>
        </w:rPr>
        <w:t>рации, постоянно проживающих на территории Российской Фед</w:t>
      </w:r>
      <w:r w:rsidRPr="00F24B8F">
        <w:rPr>
          <w:sz w:val="28"/>
          <w:szCs w:val="28"/>
        </w:rPr>
        <w:t>е</w:t>
      </w:r>
      <w:r w:rsidRPr="00F24B8F">
        <w:rPr>
          <w:sz w:val="28"/>
          <w:szCs w:val="28"/>
        </w:rPr>
        <w:t>рации;</w:t>
      </w:r>
    </w:p>
    <w:p w:rsidR="00967F46" w:rsidRPr="00F24B8F" w:rsidRDefault="00967F46" w:rsidP="003B4A79">
      <w:pPr>
        <w:pStyle w:val="6"/>
        <w:rPr>
          <w:sz w:val="28"/>
          <w:szCs w:val="28"/>
        </w:rPr>
      </w:pPr>
      <w:r w:rsidRPr="00F24B8F">
        <w:rPr>
          <w:sz w:val="28"/>
          <w:szCs w:val="28"/>
        </w:rPr>
        <w:t>создании условий для реализации права граждан, желающих пр</w:t>
      </w:r>
      <w:r w:rsidRPr="00F24B8F">
        <w:rPr>
          <w:sz w:val="28"/>
          <w:szCs w:val="28"/>
        </w:rPr>
        <w:t>и</w:t>
      </w:r>
      <w:r w:rsidRPr="00F24B8F">
        <w:rPr>
          <w:sz w:val="28"/>
          <w:szCs w:val="28"/>
        </w:rPr>
        <w:t>нять детей на воспитание в свои семьи, на получение полной и достоверной информации о детях, оставшихся без попечения р</w:t>
      </w:r>
      <w:r w:rsidRPr="00F24B8F">
        <w:rPr>
          <w:sz w:val="28"/>
          <w:szCs w:val="28"/>
        </w:rPr>
        <w:t>о</w:t>
      </w:r>
      <w:r w:rsidRPr="00F24B8F">
        <w:rPr>
          <w:sz w:val="28"/>
          <w:szCs w:val="28"/>
        </w:rPr>
        <w:t>дителей;</w:t>
      </w:r>
    </w:p>
    <w:p w:rsidR="00A03DEC" w:rsidRPr="00F24B8F" w:rsidRDefault="00967F46" w:rsidP="003B4A79">
      <w:pPr>
        <w:pStyle w:val="6"/>
        <w:rPr>
          <w:sz w:val="28"/>
          <w:szCs w:val="28"/>
        </w:rPr>
      </w:pPr>
      <w:r w:rsidRPr="00F24B8F">
        <w:rPr>
          <w:sz w:val="28"/>
          <w:szCs w:val="28"/>
        </w:rPr>
        <w:t>осуществлении учета граждан, желающих принять детей на восп</w:t>
      </w:r>
      <w:r w:rsidRPr="00F24B8F">
        <w:rPr>
          <w:sz w:val="28"/>
          <w:szCs w:val="28"/>
        </w:rPr>
        <w:t>и</w:t>
      </w:r>
      <w:r w:rsidRPr="00F24B8F">
        <w:rPr>
          <w:sz w:val="28"/>
          <w:szCs w:val="28"/>
        </w:rPr>
        <w:t>тание в свои семьи</w:t>
      </w:r>
      <w:r w:rsidR="00A03DEC" w:rsidRPr="00F24B8F">
        <w:rPr>
          <w:sz w:val="28"/>
          <w:szCs w:val="28"/>
        </w:rPr>
        <w:t>.</w:t>
      </w:r>
    </w:p>
    <w:p w:rsidR="00645774" w:rsidRPr="00645774" w:rsidRDefault="0012395B" w:rsidP="003B4A79">
      <w:pPr>
        <w:pStyle w:val="40"/>
      </w:pPr>
      <w:r w:rsidRPr="00645774">
        <w:t>Цель обработки указанных персональных данных достигается п</w:t>
      </w:r>
      <w:r w:rsidRPr="00645774">
        <w:t>о</w:t>
      </w:r>
      <w:r w:rsidR="00645774" w:rsidRPr="00645774">
        <w:t>сле</w:t>
      </w:r>
      <w:r w:rsidR="00645774" w:rsidRPr="00645774">
        <w:rPr>
          <w:rStyle w:val="aff3"/>
        </w:rPr>
        <w:footnoteReference w:id="65"/>
      </w:r>
      <w:r w:rsidR="00645774" w:rsidRPr="00645774">
        <w:t>:</w:t>
      </w:r>
    </w:p>
    <w:p w:rsidR="00645774" w:rsidRPr="00F24B8F" w:rsidRDefault="00645774" w:rsidP="003B4A79">
      <w:pPr>
        <w:pStyle w:val="6"/>
        <w:rPr>
          <w:sz w:val="28"/>
          <w:szCs w:val="28"/>
        </w:rPr>
      </w:pPr>
      <w:r w:rsidRPr="00F24B8F">
        <w:rPr>
          <w:sz w:val="28"/>
          <w:szCs w:val="28"/>
        </w:rPr>
        <w:t>возвращения ребенка, оставшегося без попечения родителей, его родителям или родителю;</w:t>
      </w:r>
    </w:p>
    <w:p w:rsidR="00645774" w:rsidRPr="00F24B8F" w:rsidRDefault="00645774" w:rsidP="003B4A79">
      <w:pPr>
        <w:pStyle w:val="6"/>
        <w:rPr>
          <w:sz w:val="28"/>
          <w:szCs w:val="28"/>
        </w:rPr>
      </w:pPr>
      <w:r w:rsidRPr="00F24B8F">
        <w:rPr>
          <w:sz w:val="28"/>
          <w:szCs w:val="28"/>
        </w:rPr>
        <w:t>достижении ребенком, оставшимся без попечения родителей, с</w:t>
      </w:r>
      <w:r w:rsidRPr="00F24B8F">
        <w:rPr>
          <w:sz w:val="28"/>
          <w:szCs w:val="28"/>
        </w:rPr>
        <w:t>о</w:t>
      </w:r>
      <w:r w:rsidRPr="00F24B8F">
        <w:rPr>
          <w:sz w:val="28"/>
          <w:szCs w:val="28"/>
        </w:rPr>
        <w:t>вершеннолетия или приобретение таким ребенком полной деесп</w:t>
      </w:r>
      <w:r w:rsidRPr="00F24B8F">
        <w:rPr>
          <w:sz w:val="28"/>
          <w:szCs w:val="28"/>
        </w:rPr>
        <w:t>о</w:t>
      </w:r>
      <w:r w:rsidRPr="00F24B8F">
        <w:rPr>
          <w:sz w:val="28"/>
          <w:szCs w:val="28"/>
        </w:rPr>
        <w:t>собности до достижения им совершеннолетия;</w:t>
      </w:r>
    </w:p>
    <w:p w:rsidR="00645774" w:rsidRPr="00F24B8F" w:rsidRDefault="00645774" w:rsidP="003B4A79">
      <w:pPr>
        <w:pStyle w:val="6"/>
        <w:rPr>
          <w:sz w:val="28"/>
          <w:szCs w:val="28"/>
        </w:rPr>
      </w:pPr>
      <w:r w:rsidRPr="00F24B8F">
        <w:rPr>
          <w:sz w:val="28"/>
          <w:szCs w:val="28"/>
        </w:rPr>
        <w:t>смерти ребенка, оставшегося без попечения родителей.</w:t>
      </w:r>
    </w:p>
    <w:p w:rsidR="00431589" w:rsidRPr="00645774" w:rsidRDefault="00431589" w:rsidP="003B4A79">
      <w:pPr>
        <w:pStyle w:val="40"/>
      </w:pPr>
      <w:r w:rsidRPr="00645774">
        <w:t>При достижении  целей обработка указанной категории перс</w:t>
      </w:r>
      <w:r w:rsidRPr="00645774">
        <w:t>о</w:t>
      </w:r>
      <w:r w:rsidRPr="00645774">
        <w:t>нальных данных должна быть прекращена</w:t>
      </w:r>
      <w:r w:rsidRPr="00645774">
        <w:rPr>
          <w:rStyle w:val="aff3"/>
        </w:rPr>
        <w:footnoteReference w:id="66"/>
      </w:r>
      <w:r w:rsidRPr="00645774">
        <w:t>, а персональные данные подлежат уничтожению в срок, не превышающий тридцати дней</w:t>
      </w:r>
      <w:r w:rsidRPr="00645774">
        <w:rPr>
          <w:rStyle w:val="aff3"/>
        </w:rPr>
        <w:footnoteReference w:id="67"/>
      </w:r>
      <w:r w:rsidRPr="00645774">
        <w:t xml:space="preserve">, если иное </w:t>
      </w:r>
      <w:r w:rsidR="00D259C5" w:rsidRPr="003F5F1E">
        <w:t xml:space="preserve">не определено </w:t>
      </w:r>
      <w:r w:rsidR="00D259C5">
        <w:t>действующим законодательством (например, по истечении срока исковой давности)</w:t>
      </w:r>
      <w:r w:rsidR="00D259C5" w:rsidRPr="003F5F1E">
        <w:t>.</w:t>
      </w:r>
      <w:r w:rsidR="00D259C5">
        <w:t xml:space="preserve"> </w:t>
      </w:r>
    </w:p>
    <w:p w:rsidR="007754C8" w:rsidRPr="00474A31" w:rsidRDefault="007754C8" w:rsidP="003B4A79">
      <w:pPr>
        <w:pStyle w:val="40"/>
        <w:numPr>
          <w:ilvl w:val="0"/>
          <w:numId w:val="0"/>
        </w:numPr>
        <w:ind w:left="1728"/>
        <w:rPr>
          <w:highlight w:val="cyan"/>
        </w:rPr>
      </w:pPr>
    </w:p>
    <w:p w:rsidR="00584DF1" w:rsidRPr="00584DF1" w:rsidRDefault="00AC6184" w:rsidP="003B4A79">
      <w:pPr>
        <w:pStyle w:val="3c"/>
      </w:pPr>
      <w:r w:rsidRPr="00584DF1">
        <w:t xml:space="preserve">Основания и цели обработки </w:t>
      </w:r>
      <w:r w:rsidR="00E93551" w:rsidRPr="00584DF1">
        <w:t>с использованием средств автоматиз</w:t>
      </w:r>
      <w:r w:rsidR="00E93551" w:rsidRPr="00584DF1">
        <w:t>а</w:t>
      </w:r>
      <w:r w:rsidR="00E93551" w:rsidRPr="00584DF1">
        <w:t>ции персональных данных</w:t>
      </w:r>
      <w:r w:rsidR="00DD22E2" w:rsidRPr="00584DF1">
        <w:t xml:space="preserve"> </w:t>
      </w:r>
      <w:r w:rsidR="00584DF1" w:rsidRPr="00584DF1">
        <w:t>граждан Российской Федерации и ин</w:t>
      </w:r>
      <w:r w:rsidR="00584DF1" w:rsidRPr="00584DF1">
        <w:t>о</w:t>
      </w:r>
      <w:r w:rsidR="00584DF1" w:rsidRPr="00584DF1">
        <w:t>странных граждан, обратившихся для получения сведений о детях из государственного банка данных о детях</w:t>
      </w:r>
    </w:p>
    <w:p w:rsidR="00DD22E2" w:rsidRPr="00474A31" w:rsidRDefault="00DD22E2" w:rsidP="003B4A79">
      <w:pPr>
        <w:pStyle w:val="40"/>
        <w:numPr>
          <w:ilvl w:val="0"/>
          <w:numId w:val="0"/>
        </w:numPr>
        <w:ind w:left="1728"/>
        <w:rPr>
          <w:highlight w:val="cyan"/>
        </w:rPr>
      </w:pPr>
    </w:p>
    <w:p w:rsidR="00B33A43" w:rsidRPr="007922EA" w:rsidRDefault="00AC6184" w:rsidP="00125E55">
      <w:pPr>
        <w:pStyle w:val="40"/>
      </w:pPr>
      <w:r w:rsidRPr="007922EA">
        <w:t xml:space="preserve">Основанием для обработки </w:t>
      </w:r>
      <w:r w:rsidR="00462ED5" w:rsidRPr="007922EA">
        <w:t>с использованием средств автоматиз</w:t>
      </w:r>
      <w:r w:rsidR="00462ED5" w:rsidRPr="007922EA">
        <w:t>а</w:t>
      </w:r>
      <w:r w:rsidR="00462ED5" w:rsidRPr="007922EA">
        <w:t xml:space="preserve">ции персональных данных </w:t>
      </w:r>
      <w:r w:rsidR="007922EA" w:rsidRPr="007922EA">
        <w:t>граждан Российской Федерации и ин</w:t>
      </w:r>
      <w:r w:rsidR="007922EA" w:rsidRPr="007922EA">
        <w:t>о</w:t>
      </w:r>
      <w:r w:rsidR="007922EA" w:rsidRPr="007922EA">
        <w:lastRenderedPageBreak/>
        <w:t>странных граждан, обратившихся для получения сведений о детях из государственного банка данных о детях</w:t>
      </w:r>
      <w:r w:rsidR="00462ED5" w:rsidRPr="007922EA">
        <w:t xml:space="preserve">, являются: </w:t>
      </w:r>
    </w:p>
    <w:p w:rsidR="0018224B" w:rsidRPr="00F24B8F" w:rsidRDefault="0018224B" w:rsidP="003B4A79">
      <w:pPr>
        <w:pStyle w:val="6"/>
        <w:rPr>
          <w:sz w:val="28"/>
          <w:szCs w:val="28"/>
        </w:rPr>
      </w:pPr>
      <w:r w:rsidRPr="00F24B8F">
        <w:rPr>
          <w:sz w:val="28"/>
          <w:szCs w:val="28"/>
        </w:rPr>
        <w:t xml:space="preserve">ст.7, ст.15 Федерального закона от 16.04.2001 №44-ФЗ (ред. от 08.03.2015) </w:t>
      </w:r>
      <w:r w:rsidR="00F24B8F" w:rsidRPr="00F24B8F">
        <w:rPr>
          <w:sz w:val="28"/>
          <w:szCs w:val="28"/>
        </w:rPr>
        <w:t>«</w:t>
      </w:r>
      <w:r w:rsidRPr="00F24B8F">
        <w:rPr>
          <w:sz w:val="28"/>
          <w:szCs w:val="28"/>
        </w:rPr>
        <w:t>О государственном банке данных о детях, оставшихся без попечения родителей</w:t>
      </w:r>
      <w:r w:rsidR="00F24B8F" w:rsidRPr="00F24B8F">
        <w:rPr>
          <w:sz w:val="28"/>
          <w:szCs w:val="28"/>
        </w:rPr>
        <w:t>»</w:t>
      </w:r>
      <w:r w:rsidRPr="00F24B8F">
        <w:rPr>
          <w:sz w:val="28"/>
          <w:szCs w:val="28"/>
        </w:rPr>
        <w:t>;</w:t>
      </w:r>
    </w:p>
    <w:p w:rsidR="0018224B" w:rsidRPr="00F24B8F" w:rsidRDefault="0018224B" w:rsidP="003B4A79">
      <w:pPr>
        <w:pStyle w:val="6"/>
        <w:rPr>
          <w:sz w:val="28"/>
          <w:szCs w:val="28"/>
        </w:rPr>
      </w:pPr>
      <w:r w:rsidRPr="00F24B8F">
        <w:rPr>
          <w:sz w:val="28"/>
          <w:szCs w:val="28"/>
        </w:rPr>
        <w:t>ст.127 Семейного кодекса Российской Федерации от 29.12.1995 №223-ФЗ (ред. от 30.12.2015);</w:t>
      </w:r>
    </w:p>
    <w:p w:rsidR="0018224B" w:rsidRPr="00F24B8F" w:rsidRDefault="0018224B" w:rsidP="003B4A79">
      <w:pPr>
        <w:pStyle w:val="6"/>
        <w:rPr>
          <w:sz w:val="28"/>
          <w:szCs w:val="28"/>
        </w:rPr>
      </w:pPr>
      <w:r w:rsidRPr="00F24B8F">
        <w:rPr>
          <w:sz w:val="28"/>
          <w:szCs w:val="28"/>
        </w:rPr>
        <w:t xml:space="preserve">ч.2 ст.10 Федерального закона от 24.04.2008 №48-ФЗ (ред. от 28.11.2015) </w:t>
      </w:r>
      <w:r w:rsidR="00F24B8F" w:rsidRPr="00F24B8F">
        <w:rPr>
          <w:sz w:val="28"/>
          <w:szCs w:val="28"/>
        </w:rPr>
        <w:t>«</w:t>
      </w:r>
      <w:r w:rsidRPr="00F24B8F">
        <w:rPr>
          <w:sz w:val="28"/>
          <w:szCs w:val="28"/>
        </w:rPr>
        <w:t>Об опеке и попечительстве</w:t>
      </w:r>
      <w:r w:rsidR="00F24B8F" w:rsidRPr="00F24B8F">
        <w:rPr>
          <w:sz w:val="28"/>
          <w:szCs w:val="28"/>
        </w:rPr>
        <w:t>»</w:t>
      </w:r>
      <w:r w:rsidRPr="00F24B8F">
        <w:rPr>
          <w:sz w:val="28"/>
          <w:szCs w:val="28"/>
        </w:rPr>
        <w:t>;</w:t>
      </w:r>
    </w:p>
    <w:p w:rsidR="0018224B" w:rsidRPr="00F24B8F" w:rsidRDefault="0018224B" w:rsidP="003B4A79">
      <w:pPr>
        <w:pStyle w:val="6"/>
        <w:rPr>
          <w:sz w:val="28"/>
          <w:szCs w:val="28"/>
        </w:rPr>
      </w:pPr>
      <w:r w:rsidRPr="00F24B8F">
        <w:rPr>
          <w:sz w:val="28"/>
          <w:szCs w:val="28"/>
        </w:rPr>
        <w:t>ст.35 Гражданского кодекса Российской Федерации (часть первая) от 30.11.1994 №51-ФЗ (ред. от 23.05.2016);</w:t>
      </w:r>
    </w:p>
    <w:p w:rsidR="0018224B" w:rsidRPr="00F24B8F" w:rsidRDefault="0018224B" w:rsidP="003B4A79">
      <w:pPr>
        <w:pStyle w:val="6"/>
        <w:rPr>
          <w:sz w:val="28"/>
          <w:szCs w:val="28"/>
        </w:rPr>
      </w:pPr>
      <w:r w:rsidRPr="00F24B8F">
        <w:rPr>
          <w:sz w:val="28"/>
          <w:szCs w:val="28"/>
        </w:rPr>
        <w:t>п.4 Правил подбора, учета и подготовки граждан, выразивших ж</w:t>
      </w:r>
      <w:r w:rsidRPr="00F24B8F">
        <w:rPr>
          <w:sz w:val="28"/>
          <w:szCs w:val="28"/>
        </w:rPr>
        <w:t>е</w:t>
      </w:r>
      <w:r w:rsidRPr="00F24B8F">
        <w:rPr>
          <w:sz w:val="28"/>
          <w:szCs w:val="28"/>
        </w:rPr>
        <w:t>лание стать опекунами или попечителями несовершеннолетних граждан либо принять детей, оставшихся без попечения родит</w:t>
      </w:r>
      <w:r w:rsidRPr="00F24B8F">
        <w:rPr>
          <w:sz w:val="28"/>
          <w:szCs w:val="28"/>
        </w:rPr>
        <w:t>е</w:t>
      </w:r>
      <w:r w:rsidRPr="00F24B8F">
        <w:rPr>
          <w:sz w:val="28"/>
          <w:szCs w:val="28"/>
        </w:rPr>
        <w:t>лей, в семью на воспитание в иных установленных семейным з</w:t>
      </w:r>
      <w:r w:rsidRPr="00F24B8F">
        <w:rPr>
          <w:sz w:val="28"/>
          <w:szCs w:val="28"/>
        </w:rPr>
        <w:t>а</w:t>
      </w:r>
      <w:r w:rsidRPr="00F24B8F">
        <w:rPr>
          <w:sz w:val="28"/>
          <w:szCs w:val="28"/>
        </w:rPr>
        <w:t>конодательством Российской Федерации формах, утвержденных Постановлением Правительства РФ от 18.05.2009 №423 (ред. от 10.09.2015);</w:t>
      </w:r>
    </w:p>
    <w:p w:rsidR="0018224B" w:rsidRPr="00F24B8F" w:rsidRDefault="0018224B" w:rsidP="003B4A79">
      <w:pPr>
        <w:pStyle w:val="6"/>
        <w:rPr>
          <w:sz w:val="28"/>
          <w:szCs w:val="28"/>
        </w:rPr>
      </w:pPr>
      <w:r w:rsidRPr="00F24B8F">
        <w:rPr>
          <w:sz w:val="28"/>
          <w:szCs w:val="28"/>
        </w:rPr>
        <w:t>п.4 Правил подбора, учета и подготовки граждан, выразивших ж</w:t>
      </w:r>
      <w:r w:rsidRPr="00F24B8F">
        <w:rPr>
          <w:sz w:val="28"/>
          <w:szCs w:val="28"/>
        </w:rPr>
        <w:t>е</w:t>
      </w:r>
      <w:r w:rsidRPr="00F24B8F">
        <w:rPr>
          <w:sz w:val="28"/>
          <w:szCs w:val="28"/>
        </w:rPr>
        <w:t>лание стать опекунами или попечителями совершеннолетних н</w:t>
      </w:r>
      <w:r w:rsidRPr="00F24B8F">
        <w:rPr>
          <w:sz w:val="28"/>
          <w:szCs w:val="28"/>
        </w:rPr>
        <w:t>е</w:t>
      </w:r>
      <w:r w:rsidRPr="00F24B8F">
        <w:rPr>
          <w:sz w:val="28"/>
          <w:szCs w:val="28"/>
        </w:rPr>
        <w:t>дееспособных или не полностью дееспособных граждан, утве</w:t>
      </w:r>
      <w:r w:rsidRPr="00F24B8F">
        <w:rPr>
          <w:sz w:val="28"/>
          <w:szCs w:val="28"/>
        </w:rPr>
        <w:t>р</w:t>
      </w:r>
      <w:r w:rsidRPr="00F24B8F">
        <w:rPr>
          <w:sz w:val="28"/>
          <w:szCs w:val="28"/>
        </w:rPr>
        <w:t>жденных Постановлением Правительства</w:t>
      </w:r>
      <w:r>
        <w:t xml:space="preserve"> </w:t>
      </w:r>
      <w:r w:rsidRPr="00F24B8F">
        <w:rPr>
          <w:sz w:val="28"/>
          <w:szCs w:val="28"/>
        </w:rPr>
        <w:t>РФ от 17.11.2010 №927 (ред. от 15.10.2014) (с изм. и доп., вступ. в силу с 01.01.2015);</w:t>
      </w:r>
    </w:p>
    <w:p w:rsidR="0018224B" w:rsidRPr="00F24B8F" w:rsidRDefault="0018224B" w:rsidP="003B4A79">
      <w:pPr>
        <w:pStyle w:val="6"/>
        <w:rPr>
          <w:sz w:val="28"/>
          <w:szCs w:val="28"/>
        </w:rPr>
      </w:pPr>
      <w:r w:rsidRPr="00F24B8F">
        <w:rPr>
          <w:sz w:val="28"/>
          <w:szCs w:val="28"/>
        </w:rPr>
        <w:t>п.31, п.36 Порядка формирования, ведения и использования гос</w:t>
      </w:r>
      <w:r w:rsidRPr="00F24B8F">
        <w:rPr>
          <w:sz w:val="28"/>
          <w:szCs w:val="28"/>
        </w:rPr>
        <w:t>у</w:t>
      </w:r>
      <w:r w:rsidRPr="00F24B8F">
        <w:rPr>
          <w:sz w:val="28"/>
          <w:szCs w:val="28"/>
        </w:rPr>
        <w:t>дарственного банка данных о детях, оставшихся без попечения р</w:t>
      </w:r>
      <w:r w:rsidRPr="00F24B8F">
        <w:rPr>
          <w:sz w:val="28"/>
          <w:szCs w:val="28"/>
        </w:rPr>
        <w:t>о</w:t>
      </w:r>
      <w:r w:rsidRPr="00F24B8F">
        <w:rPr>
          <w:sz w:val="28"/>
          <w:szCs w:val="28"/>
        </w:rPr>
        <w:t>дителей, утвержденного приказом Минобрнауки России от 17.02.2015 №101(ред. от 17.03.2016) (Зарегистрировано в Минюсте России 20.03.2015 № 36498), а также Приложения №11;</w:t>
      </w:r>
    </w:p>
    <w:p w:rsidR="00300D62" w:rsidRPr="00F24B8F" w:rsidRDefault="0018224B" w:rsidP="003B4A79">
      <w:pPr>
        <w:pStyle w:val="6"/>
        <w:rPr>
          <w:sz w:val="28"/>
          <w:szCs w:val="28"/>
        </w:rPr>
      </w:pPr>
      <w:r w:rsidRPr="00F24B8F">
        <w:rPr>
          <w:sz w:val="28"/>
          <w:szCs w:val="28"/>
        </w:rPr>
        <w:t>разд. 3.7 административного регламента предоставления  госуда</w:t>
      </w:r>
      <w:r w:rsidRPr="00F24B8F">
        <w:rPr>
          <w:sz w:val="28"/>
          <w:szCs w:val="28"/>
        </w:rPr>
        <w:t>р</w:t>
      </w:r>
      <w:r w:rsidRPr="00F24B8F">
        <w:rPr>
          <w:sz w:val="28"/>
          <w:szCs w:val="28"/>
        </w:rPr>
        <w:t>ственной услуги «Предоставление гражданам, желающим принять ребенка на воспитание в свою семью, информации о детях, оста</w:t>
      </w:r>
      <w:r w:rsidRPr="00F24B8F">
        <w:rPr>
          <w:sz w:val="28"/>
          <w:szCs w:val="28"/>
        </w:rPr>
        <w:t>в</w:t>
      </w:r>
      <w:r w:rsidRPr="00F24B8F">
        <w:rPr>
          <w:sz w:val="28"/>
          <w:szCs w:val="28"/>
        </w:rPr>
        <w:t>шихся без попечения родителей, из регионального банка данных о детях, оставшихся без попечения родителей, и выдача предвар</w:t>
      </w:r>
      <w:r w:rsidRPr="00F24B8F">
        <w:rPr>
          <w:sz w:val="28"/>
          <w:szCs w:val="28"/>
        </w:rPr>
        <w:t>и</w:t>
      </w:r>
      <w:r w:rsidRPr="00F24B8F">
        <w:rPr>
          <w:sz w:val="28"/>
          <w:szCs w:val="28"/>
        </w:rPr>
        <w:t>тельных разрешений на усыновление детей в случаях, предусмо</w:t>
      </w:r>
      <w:r w:rsidRPr="00F24B8F">
        <w:rPr>
          <w:sz w:val="28"/>
          <w:szCs w:val="28"/>
        </w:rPr>
        <w:t>т</w:t>
      </w:r>
      <w:r w:rsidRPr="00F24B8F">
        <w:rPr>
          <w:sz w:val="28"/>
          <w:szCs w:val="28"/>
        </w:rPr>
        <w:t>ренных законодательством Российской Федерации», утвержденн</w:t>
      </w:r>
      <w:r w:rsidRPr="00F24B8F">
        <w:rPr>
          <w:sz w:val="28"/>
          <w:szCs w:val="28"/>
        </w:rPr>
        <w:t>о</w:t>
      </w:r>
      <w:r w:rsidRPr="00F24B8F">
        <w:rPr>
          <w:sz w:val="28"/>
          <w:szCs w:val="28"/>
        </w:rPr>
        <w:t>го приказом Министерства социальной защиты населения Заба</w:t>
      </w:r>
      <w:r w:rsidRPr="00F24B8F">
        <w:rPr>
          <w:sz w:val="28"/>
          <w:szCs w:val="28"/>
        </w:rPr>
        <w:t>й</w:t>
      </w:r>
      <w:r w:rsidRPr="00F24B8F">
        <w:rPr>
          <w:sz w:val="28"/>
          <w:szCs w:val="28"/>
        </w:rPr>
        <w:t>кальского края 24.02.2016 №278,  и др.</w:t>
      </w:r>
    </w:p>
    <w:p w:rsidR="00B33A43" w:rsidRPr="00422A4B" w:rsidRDefault="00F24B8F" w:rsidP="00125E55">
      <w:pPr>
        <w:pStyle w:val="40"/>
      </w:pPr>
      <w:r>
        <w:t>Министерство</w:t>
      </w:r>
      <w:r w:rsidRPr="008D02C3">
        <w:t xml:space="preserve"> </w:t>
      </w:r>
      <w:r w:rsidR="00AC6184" w:rsidRPr="008D02C3">
        <w:t xml:space="preserve">обрабатывает </w:t>
      </w:r>
      <w:r w:rsidR="008D02C3" w:rsidRPr="008D02C3">
        <w:t>персональные данные граждан Ро</w:t>
      </w:r>
      <w:r w:rsidR="008D02C3" w:rsidRPr="008D02C3">
        <w:t>с</w:t>
      </w:r>
      <w:r w:rsidR="008D02C3" w:rsidRPr="008D02C3">
        <w:t>сийской Федерации и иностранных граждан, обратившихся для пол</w:t>
      </w:r>
      <w:r w:rsidR="008D02C3" w:rsidRPr="008D02C3">
        <w:t>у</w:t>
      </w:r>
      <w:r w:rsidR="008D02C3" w:rsidRPr="008D02C3">
        <w:t xml:space="preserve">чения сведений о детях из государственного банка данных о детях,  </w:t>
      </w:r>
      <w:r w:rsidR="00EA00A9" w:rsidRPr="008D02C3">
        <w:t>исключительно в целях</w:t>
      </w:r>
      <w:r w:rsidR="008D02C3" w:rsidRPr="008D02C3">
        <w:t xml:space="preserve"> в целях учета сведений о таких гражданах в государственном банке данных о детях, обеспечения доступа таких </w:t>
      </w:r>
      <w:r w:rsidR="008D02C3" w:rsidRPr="008D02C3">
        <w:lastRenderedPageBreak/>
        <w:t>граждан к содержащейся в региональном банке данных о детях и ф</w:t>
      </w:r>
      <w:r w:rsidR="008D02C3" w:rsidRPr="008D02C3">
        <w:t>е</w:t>
      </w:r>
      <w:r w:rsidR="008D02C3" w:rsidRPr="008D02C3">
        <w:t>деральном банке данных о детях документированной информации о детях, оставшихся без попечения родителей, а также оказания орг</w:t>
      </w:r>
      <w:r w:rsidR="008D02C3" w:rsidRPr="008D02C3">
        <w:t>а</w:t>
      </w:r>
      <w:r w:rsidR="008D02C3" w:rsidRPr="008D02C3">
        <w:t xml:space="preserve">нами опеки и попечительства содействия таким </w:t>
      </w:r>
      <w:r w:rsidR="008D02C3" w:rsidRPr="00422A4B">
        <w:t>гражданам в выборе детей, которых гражданин желал бы принять на воспитание в свою семью</w:t>
      </w:r>
      <w:r w:rsidR="008D02C3" w:rsidRPr="00422A4B">
        <w:rPr>
          <w:vertAlign w:val="superscript"/>
        </w:rPr>
        <w:footnoteReference w:id="68"/>
      </w:r>
      <w:r w:rsidR="008D02C3" w:rsidRPr="00422A4B">
        <w:t>.</w:t>
      </w:r>
    </w:p>
    <w:p w:rsidR="00E420CB" w:rsidRPr="00422A4B" w:rsidRDefault="00E420CB" w:rsidP="003B4A79">
      <w:pPr>
        <w:pStyle w:val="40"/>
      </w:pPr>
      <w:r w:rsidRPr="00422A4B">
        <w:t>Цель обработки указанных персональных данных достигается</w:t>
      </w:r>
      <w:r w:rsidR="00E96B54" w:rsidRPr="00422A4B">
        <w:rPr>
          <w:rStyle w:val="aff3"/>
        </w:rPr>
        <w:footnoteReference w:id="69"/>
      </w:r>
      <w:r w:rsidR="00E96B54" w:rsidRPr="00422A4B">
        <w:t>:</w:t>
      </w:r>
    </w:p>
    <w:p w:rsidR="00E96B54" w:rsidRDefault="00E96B54" w:rsidP="003B4A79">
      <w:pPr>
        <w:pStyle w:val="50"/>
      </w:pPr>
      <w:r w:rsidRPr="00422A4B">
        <w:t>приняти</w:t>
      </w:r>
      <w:r w:rsidR="00422A4B">
        <w:t>ем</w:t>
      </w:r>
      <w:r w:rsidRPr="00422A4B">
        <w:t xml:space="preserve"> гражданином ребенка, оставшегося без попечения</w:t>
      </w:r>
      <w:r>
        <w:t xml:space="preserve"> родителей, на воспитание в свою семью. Если гражданин изъявил желание принять на воспитание в свою семью более одного р</w:t>
      </w:r>
      <w:r>
        <w:t>е</w:t>
      </w:r>
      <w:r>
        <w:t>бенка, учет сведений о гражданине в государственном банке да</w:t>
      </w:r>
      <w:r>
        <w:t>н</w:t>
      </w:r>
      <w:r>
        <w:t>ных о детях прекращается в случае передачи в семью гражданина того количества детей, оставшихся без попечения родителей, к</w:t>
      </w:r>
      <w:r>
        <w:t>о</w:t>
      </w:r>
      <w:r>
        <w:t>торое указано в анкете гражданина и не превышает количества детей, которое гражданин может принять в свою семью в соо</w:t>
      </w:r>
      <w:r>
        <w:t>т</w:t>
      </w:r>
      <w:r>
        <w:t>ветствии с заключением органа опеки и попечительства (комп</w:t>
      </w:r>
      <w:r>
        <w:t>е</w:t>
      </w:r>
      <w:r>
        <w:t>тентного органа иностранного государства);</w:t>
      </w:r>
    </w:p>
    <w:p w:rsidR="00E96B54" w:rsidRDefault="00E96B54" w:rsidP="003B4A79">
      <w:pPr>
        <w:pStyle w:val="50"/>
      </w:pPr>
      <w:r>
        <w:t>представлени</w:t>
      </w:r>
      <w:r w:rsidR="00422A4B">
        <w:t>ем</w:t>
      </w:r>
      <w:r>
        <w:t xml:space="preserve"> гражданином заявления в письменной форме о прекращении учета сведений о нем в государственном банке данных о детях;</w:t>
      </w:r>
    </w:p>
    <w:p w:rsidR="00E96B54" w:rsidRPr="00422A4B" w:rsidRDefault="00E96B54" w:rsidP="003B4A79">
      <w:pPr>
        <w:pStyle w:val="50"/>
      </w:pPr>
      <w:r>
        <w:t>изменени</w:t>
      </w:r>
      <w:r w:rsidR="00422A4B">
        <w:t>ем</w:t>
      </w:r>
      <w:r>
        <w:t xml:space="preserve"> обстоятельств, которые предоставляли гражд</w:t>
      </w:r>
      <w:r>
        <w:t>а</w:t>
      </w:r>
      <w:r>
        <w:t>нину возможность принять ребенка на воспитание в свою семью (в том числе в случае истечения срока действия заключения орг</w:t>
      </w:r>
      <w:r>
        <w:t>а</w:t>
      </w:r>
      <w:r>
        <w:t>на опеки и попечительства, выданного по месту жительства гра</w:t>
      </w:r>
      <w:r>
        <w:t>ж</w:t>
      </w:r>
      <w:r>
        <w:t>данина, о возможности гражданина быть усыновителем или оп</w:t>
      </w:r>
      <w:r>
        <w:t>е</w:t>
      </w:r>
      <w:r>
        <w:t xml:space="preserve">куном (попечителем), изменения требований законодательства </w:t>
      </w:r>
      <w:r w:rsidRPr="00422A4B">
        <w:t>Российской Федерации либо международного договора Росси</w:t>
      </w:r>
      <w:r w:rsidRPr="00422A4B">
        <w:t>й</w:t>
      </w:r>
      <w:r w:rsidRPr="00422A4B">
        <w:t>ской Федерации);</w:t>
      </w:r>
    </w:p>
    <w:p w:rsidR="00E96B54" w:rsidRPr="00422A4B" w:rsidRDefault="00E96B54" w:rsidP="003B4A79">
      <w:pPr>
        <w:pStyle w:val="50"/>
      </w:pPr>
      <w:r w:rsidRPr="00422A4B">
        <w:t>смерт</w:t>
      </w:r>
      <w:r w:rsidR="00422A4B" w:rsidRPr="00422A4B">
        <w:t>ью</w:t>
      </w:r>
      <w:r w:rsidRPr="00422A4B">
        <w:t xml:space="preserve"> гражданина.</w:t>
      </w:r>
    </w:p>
    <w:p w:rsidR="00D259C5" w:rsidRPr="003F5F1E" w:rsidRDefault="00E420CB" w:rsidP="00D259C5">
      <w:pPr>
        <w:pStyle w:val="40"/>
      </w:pPr>
      <w:r w:rsidRPr="00422A4B">
        <w:t>При достижении  целей обработка указанной категории перс</w:t>
      </w:r>
      <w:r w:rsidRPr="00422A4B">
        <w:t>о</w:t>
      </w:r>
      <w:r w:rsidRPr="00422A4B">
        <w:t>нальных данных должна быть прекращена</w:t>
      </w:r>
      <w:r w:rsidRPr="00422A4B">
        <w:rPr>
          <w:rStyle w:val="aff3"/>
        </w:rPr>
        <w:footnoteReference w:id="70"/>
      </w:r>
      <w:r w:rsidRPr="00422A4B">
        <w:t>, а персональные данные подлежат уничтожению в срок, не превышающий тридцати дней</w:t>
      </w:r>
      <w:r w:rsidRPr="00422A4B">
        <w:rPr>
          <w:rStyle w:val="aff3"/>
        </w:rPr>
        <w:footnoteReference w:id="71"/>
      </w:r>
      <w:r w:rsidRPr="00422A4B">
        <w:t xml:space="preserve">, если иное </w:t>
      </w:r>
      <w:r w:rsidR="00D259C5" w:rsidRPr="003F5F1E">
        <w:t xml:space="preserve">не определено </w:t>
      </w:r>
      <w:r w:rsidR="00D259C5">
        <w:t>действующим законодательством (например, по истечении срока исковой давности)</w:t>
      </w:r>
      <w:r w:rsidR="00D259C5" w:rsidRPr="003F5F1E">
        <w:t>.</w:t>
      </w:r>
      <w:r w:rsidR="00D259C5">
        <w:t xml:space="preserve"> </w:t>
      </w:r>
    </w:p>
    <w:p w:rsidR="00E420CB" w:rsidRPr="00422A4B" w:rsidRDefault="00E420CB" w:rsidP="00D259C5">
      <w:pPr>
        <w:pStyle w:val="40"/>
        <w:numPr>
          <w:ilvl w:val="0"/>
          <w:numId w:val="0"/>
        </w:numPr>
      </w:pPr>
    </w:p>
    <w:p w:rsidR="00B33A43" w:rsidRPr="00474A31" w:rsidRDefault="00B33A43" w:rsidP="003B4A79">
      <w:pPr>
        <w:pStyle w:val="40"/>
        <w:numPr>
          <w:ilvl w:val="0"/>
          <w:numId w:val="0"/>
        </w:numPr>
        <w:ind w:left="1728"/>
        <w:rPr>
          <w:highlight w:val="cyan"/>
        </w:rPr>
      </w:pPr>
    </w:p>
    <w:p w:rsidR="007D618C" w:rsidRPr="00A9214C" w:rsidRDefault="007D618C" w:rsidP="003B4A79">
      <w:pPr>
        <w:pStyle w:val="3c"/>
      </w:pPr>
      <w:r w:rsidRPr="00A9214C">
        <w:t xml:space="preserve">Основания и цели обработки, в том числе  с использованием средств автоматизации, персональных данных лиц, обратившихся в </w:t>
      </w:r>
      <w:r w:rsidR="00F24B8F">
        <w:t>Министе</w:t>
      </w:r>
      <w:r w:rsidR="00F24B8F">
        <w:t>р</w:t>
      </w:r>
      <w:r w:rsidR="00F24B8F">
        <w:t>ство</w:t>
      </w:r>
      <w:r w:rsidRPr="00A9214C">
        <w:t xml:space="preserve">  по различным вопросам</w:t>
      </w:r>
    </w:p>
    <w:p w:rsidR="007D618C" w:rsidRPr="00474A31" w:rsidRDefault="007D618C" w:rsidP="007D618C">
      <w:pPr>
        <w:tabs>
          <w:tab w:val="left" w:pos="709"/>
          <w:tab w:val="left" w:pos="2127"/>
        </w:tabs>
        <w:ind w:left="1728" w:firstLine="0"/>
        <w:rPr>
          <w:color w:val="943634"/>
          <w:szCs w:val="28"/>
          <w:highlight w:val="cyan"/>
        </w:rPr>
      </w:pPr>
    </w:p>
    <w:p w:rsidR="007D618C" w:rsidRPr="00AC0528" w:rsidRDefault="00F24B8F" w:rsidP="003B4A79">
      <w:pPr>
        <w:pStyle w:val="33"/>
        <w:numPr>
          <w:ilvl w:val="0"/>
          <w:numId w:val="0"/>
        </w:numPr>
        <w:ind w:left="1224"/>
      </w:pPr>
      <w:r>
        <w:tab/>
      </w:r>
      <w:r>
        <w:tab/>
      </w:r>
      <w:r>
        <w:tab/>
        <w:t>Министерство</w:t>
      </w:r>
      <w:r w:rsidRPr="00AC0528">
        <w:t xml:space="preserve"> </w:t>
      </w:r>
      <w:r w:rsidR="007D618C" w:rsidRPr="00AC0528">
        <w:t xml:space="preserve">при  обращении лиц в </w:t>
      </w:r>
      <w:r w:rsidR="00E759D4" w:rsidRPr="00AC0528">
        <w:t>Министерство</w:t>
      </w:r>
      <w:r w:rsidR="007D618C" w:rsidRPr="00AC0528">
        <w:t xml:space="preserve">  по различным вопросам, обрабатывает персональные данные  следующих категорий субъектов:</w:t>
      </w:r>
    </w:p>
    <w:p w:rsidR="007D618C" w:rsidRPr="00F24B8F" w:rsidRDefault="007D618C" w:rsidP="003B4A79">
      <w:pPr>
        <w:pStyle w:val="6"/>
        <w:rPr>
          <w:sz w:val="28"/>
          <w:szCs w:val="28"/>
        </w:rPr>
      </w:pPr>
      <w:r w:rsidRPr="00F24B8F">
        <w:rPr>
          <w:sz w:val="28"/>
          <w:szCs w:val="28"/>
        </w:rPr>
        <w:t xml:space="preserve">граждан, обратившихся в </w:t>
      </w:r>
      <w:r w:rsidR="00F24B8F" w:rsidRPr="00F24B8F">
        <w:rPr>
          <w:sz w:val="28"/>
          <w:szCs w:val="28"/>
        </w:rPr>
        <w:t xml:space="preserve">Министерство </w:t>
      </w:r>
      <w:r w:rsidRPr="00F24B8F">
        <w:rPr>
          <w:sz w:val="28"/>
          <w:szCs w:val="28"/>
        </w:rPr>
        <w:t>для обжалования реш</w:t>
      </w:r>
      <w:r w:rsidRPr="00F24B8F">
        <w:rPr>
          <w:sz w:val="28"/>
          <w:szCs w:val="28"/>
        </w:rPr>
        <w:t>е</w:t>
      </w:r>
      <w:r w:rsidRPr="00F24B8F">
        <w:rPr>
          <w:sz w:val="28"/>
          <w:szCs w:val="28"/>
        </w:rPr>
        <w:t xml:space="preserve">ний, действий или бездействия </w:t>
      </w:r>
      <w:r w:rsidR="000D28EE" w:rsidRPr="00F24B8F">
        <w:rPr>
          <w:sz w:val="28"/>
          <w:szCs w:val="28"/>
        </w:rPr>
        <w:t>сотрудников</w:t>
      </w:r>
      <w:r w:rsidRPr="00F24B8F">
        <w:rPr>
          <w:sz w:val="28"/>
          <w:szCs w:val="28"/>
        </w:rPr>
        <w:t xml:space="preserve"> </w:t>
      </w:r>
      <w:r w:rsidR="00A44266" w:rsidRPr="00F24B8F">
        <w:rPr>
          <w:sz w:val="28"/>
          <w:szCs w:val="28"/>
        </w:rPr>
        <w:t>Министерства</w:t>
      </w:r>
      <w:r w:rsidRPr="00F24B8F">
        <w:rPr>
          <w:sz w:val="28"/>
          <w:szCs w:val="28"/>
        </w:rPr>
        <w:t xml:space="preserve"> в п</w:t>
      </w:r>
      <w:r w:rsidRPr="00F24B8F">
        <w:rPr>
          <w:sz w:val="28"/>
          <w:szCs w:val="28"/>
        </w:rPr>
        <w:t>о</w:t>
      </w:r>
      <w:r w:rsidRPr="00F24B8F">
        <w:rPr>
          <w:sz w:val="28"/>
          <w:szCs w:val="28"/>
        </w:rPr>
        <w:t xml:space="preserve">рядке  требований ч.4 ст. 1 Федерального закона от 02.05.2006 №59-ФЗ </w:t>
      </w:r>
      <w:r w:rsidR="00AF4FE4" w:rsidRPr="00F24B8F">
        <w:rPr>
          <w:sz w:val="28"/>
          <w:szCs w:val="28"/>
        </w:rPr>
        <w:t xml:space="preserve">(ред. от 03.11.2015) </w:t>
      </w:r>
      <w:r w:rsidR="00F24B8F" w:rsidRPr="00F24B8F">
        <w:rPr>
          <w:sz w:val="28"/>
          <w:szCs w:val="28"/>
        </w:rPr>
        <w:t>«</w:t>
      </w:r>
      <w:r w:rsidRPr="00F24B8F">
        <w:rPr>
          <w:sz w:val="28"/>
          <w:szCs w:val="28"/>
        </w:rPr>
        <w:t>О порядке рассмотрения обращений граждан Российской Федерации</w:t>
      </w:r>
      <w:r w:rsidR="00F24B8F" w:rsidRPr="00F24B8F">
        <w:rPr>
          <w:sz w:val="28"/>
          <w:szCs w:val="28"/>
        </w:rPr>
        <w:t>»</w:t>
      </w:r>
      <w:r w:rsidRPr="00F24B8F">
        <w:rPr>
          <w:sz w:val="28"/>
          <w:szCs w:val="28"/>
          <w:vertAlign w:val="superscript"/>
        </w:rPr>
        <w:footnoteReference w:id="72"/>
      </w:r>
      <w:r w:rsidRPr="00F24B8F">
        <w:rPr>
          <w:sz w:val="28"/>
          <w:szCs w:val="28"/>
        </w:rPr>
        <w:t>;</w:t>
      </w:r>
    </w:p>
    <w:p w:rsidR="007D618C" w:rsidRPr="00F24B8F" w:rsidRDefault="007D618C" w:rsidP="003B4A79">
      <w:pPr>
        <w:pStyle w:val="6"/>
        <w:rPr>
          <w:sz w:val="28"/>
          <w:szCs w:val="28"/>
        </w:rPr>
      </w:pPr>
      <w:r w:rsidRPr="00F24B8F">
        <w:rPr>
          <w:sz w:val="28"/>
          <w:szCs w:val="28"/>
        </w:rPr>
        <w:t xml:space="preserve">субъектов ПДн, обратившихся в </w:t>
      </w:r>
      <w:r w:rsidR="00F24B8F" w:rsidRPr="00F24B8F">
        <w:rPr>
          <w:sz w:val="28"/>
          <w:szCs w:val="28"/>
        </w:rPr>
        <w:t xml:space="preserve">Министерство </w:t>
      </w:r>
      <w:r w:rsidRPr="00F24B8F">
        <w:rPr>
          <w:sz w:val="28"/>
          <w:szCs w:val="28"/>
        </w:rPr>
        <w:t>как оператору пе</w:t>
      </w:r>
      <w:r w:rsidRPr="00F24B8F">
        <w:rPr>
          <w:sz w:val="28"/>
          <w:szCs w:val="28"/>
        </w:rPr>
        <w:t>р</w:t>
      </w:r>
      <w:r w:rsidRPr="00F24B8F">
        <w:rPr>
          <w:sz w:val="28"/>
          <w:szCs w:val="28"/>
        </w:rPr>
        <w:t xml:space="preserve">сональных данных в порядке ст.14 </w:t>
      </w:r>
      <w:r w:rsidR="004C6C5F" w:rsidRPr="00F24B8F">
        <w:rPr>
          <w:sz w:val="28"/>
          <w:szCs w:val="28"/>
        </w:rPr>
        <w:t>Федерального закона от 27.07.2006 № 152-ФЗ (ред. от 21.07.2014) «О персональных да</w:t>
      </w:r>
      <w:r w:rsidR="004C6C5F" w:rsidRPr="00F24B8F">
        <w:rPr>
          <w:sz w:val="28"/>
          <w:szCs w:val="28"/>
        </w:rPr>
        <w:t>н</w:t>
      </w:r>
      <w:r w:rsidR="004C6C5F" w:rsidRPr="00F24B8F">
        <w:rPr>
          <w:sz w:val="28"/>
          <w:szCs w:val="28"/>
        </w:rPr>
        <w:t>ных» (с изм. и доп., вступ. в силу с 01.09.2015)</w:t>
      </w:r>
      <w:r w:rsidRPr="00F24B8F">
        <w:rPr>
          <w:sz w:val="28"/>
          <w:szCs w:val="28"/>
          <w:vertAlign w:val="superscript"/>
        </w:rPr>
        <w:footnoteReference w:id="73"/>
      </w:r>
      <w:r w:rsidRPr="00F24B8F">
        <w:rPr>
          <w:sz w:val="28"/>
          <w:szCs w:val="28"/>
        </w:rPr>
        <w:t>.</w:t>
      </w:r>
    </w:p>
    <w:p w:rsidR="007D618C" w:rsidRPr="00AC0528" w:rsidRDefault="007D618C" w:rsidP="007D618C">
      <w:pPr>
        <w:tabs>
          <w:tab w:val="left" w:pos="709"/>
          <w:tab w:val="left" w:pos="2127"/>
        </w:tabs>
        <w:ind w:left="1728" w:firstLine="0"/>
        <w:rPr>
          <w:b/>
          <w:color w:val="943634"/>
          <w:szCs w:val="28"/>
        </w:rPr>
      </w:pPr>
    </w:p>
    <w:p w:rsidR="007D618C" w:rsidRPr="00AA46E1" w:rsidRDefault="007D618C" w:rsidP="003B4A79">
      <w:pPr>
        <w:pStyle w:val="48"/>
        <w:rPr>
          <w:sz w:val="28"/>
          <w:szCs w:val="28"/>
        </w:rPr>
      </w:pPr>
      <w:r w:rsidRPr="00AA46E1">
        <w:rPr>
          <w:sz w:val="28"/>
          <w:szCs w:val="28"/>
        </w:rPr>
        <w:t>Основания и цели обработки, в том числе  с использованием средств автоматизации, персональных данных граждан, обр</w:t>
      </w:r>
      <w:r w:rsidRPr="00AA46E1">
        <w:rPr>
          <w:sz w:val="28"/>
          <w:szCs w:val="28"/>
        </w:rPr>
        <w:t>а</w:t>
      </w:r>
      <w:r w:rsidRPr="00AA46E1">
        <w:rPr>
          <w:sz w:val="28"/>
          <w:szCs w:val="28"/>
        </w:rPr>
        <w:t xml:space="preserve">тившихся в </w:t>
      </w:r>
      <w:r w:rsidR="00AA46E1" w:rsidRPr="00AA46E1">
        <w:rPr>
          <w:sz w:val="28"/>
          <w:szCs w:val="28"/>
        </w:rPr>
        <w:t>Министерство</w:t>
      </w:r>
      <w:r w:rsidRPr="00AA46E1">
        <w:rPr>
          <w:sz w:val="28"/>
          <w:szCs w:val="28"/>
        </w:rPr>
        <w:t xml:space="preserve"> для обжалования решений, действий или бездействия </w:t>
      </w:r>
      <w:r w:rsidR="000D28EE" w:rsidRPr="00AA46E1">
        <w:rPr>
          <w:sz w:val="28"/>
          <w:szCs w:val="28"/>
        </w:rPr>
        <w:t>сотрудников</w:t>
      </w:r>
      <w:r w:rsidRPr="00AA46E1">
        <w:rPr>
          <w:sz w:val="28"/>
          <w:szCs w:val="28"/>
        </w:rPr>
        <w:t xml:space="preserve"> </w:t>
      </w:r>
      <w:r w:rsidR="00A44266" w:rsidRPr="00AA46E1">
        <w:rPr>
          <w:sz w:val="28"/>
          <w:szCs w:val="28"/>
        </w:rPr>
        <w:t>Министерства</w:t>
      </w:r>
      <w:r w:rsidRPr="00AA46E1">
        <w:rPr>
          <w:sz w:val="28"/>
          <w:szCs w:val="28"/>
        </w:rPr>
        <w:t xml:space="preserve"> в порядке  требов</w:t>
      </w:r>
      <w:r w:rsidRPr="00AA46E1">
        <w:rPr>
          <w:sz w:val="28"/>
          <w:szCs w:val="28"/>
        </w:rPr>
        <w:t>а</w:t>
      </w:r>
      <w:r w:rsidRPr="00AA46E1">
        <w:rPr>
          <w:sz w:val="28"/>
          <w:szCs w:val="28"/>
        </w:rPr>
        <w:t xml:space="preserve">ний ч.4 ст. 1 Федерального закона от 02.05.2006 №59-ФЗ </w:t>
      </w:r>
      <w:r w:rsidR="00AF4FE4" w:rsidRPr="00AA46E1">
        <w:rPr>
          <w:sz w:val="28"/>
          <w:szCs w:val="28"/>
        </w:rPr>
        <w:t xml:space="preserve">(ред. от 03.11.2015) </w:t>
      </w:r>
      <w:r w:rsidR="00AA46E1" w:rsidRPr="00AA46E1">
        <w:rPr>
          <w:sz w:val="28"/>
          <w:szCs w:val="28"/>
        </w:rPr>
        <w:t>«</w:t>
      </w:r>
      <w:r w:rsidRPr="00AA46E1">
        <w:rPr>
          <w:sz w:val="28"/>
          <w:szCs w:val="28"/>
        </w:rPr>
        <w:t>О порядке рассмотрения обращений граждан Росси</w:t>
      </w:r>
      <w:r w:rsidRPr="00AA46E1">
        <w:rPr>
          <w:sz w:val="28"/>
          <w:szCs w:val="28"/>
        </w:rPr>
        <w:t>й</w:t>
      </w:r>
      <w:r w:rsidRPr="00AA46E1">
        <w:rPr>
          <w:sz w:val="28"/>
          <w:szCs w:val="28"/>
        </w:rPr>
        <w:t>ской Федерации</w:t>
      </w:r>
      <w:r w:rsidR="00AA46E1" w:rsidRPr="00AA46E1">
        <w:rPr>
          <w:sz w:val="28"/>
          <w:szCs w:val="28"/>
        </w:rPr>
        <w:t>»</w:t>
      </w:r>
      <w:r w:rsidRPr="00AA46E1">
        <w:rPr>
          <w:sz w:val="28"/>
          <w:szCs w:val="28"/>
        </w:rPr>
        <w:t xml:space="preserve"> </w:t>
      </w:r>
    </w:p>
    <w:p w:rsidR="007D618C" w:rsidRPr="00AC0528" w:rsidRDefault="007D618C" w:rsidP="007D618C">
      <w:pPr>
        <w:tabs>
          <w:tab w:val="left" w:pos="709"/>
          <w:tab w:val="left" w:pos="2127"/>
        </w:tabs>
        <w:ind w:left="1728" w:firstLine="0"/>
        <w:rPr>
          <w:color w:val="943634"/>
          <w:szCs w:val="28"/>
        </w:rPr>
      </w:pPr>
    </w:p>
    <w:p w:rsidR="00CB17EC" w:rsidRPr="00FC6CBF" w:rsidRDefault="007D618C" w:rsidP="003B4A79">
      <w:pPr>
        <w:pStyle w:val="50"/>
      </w:pPr>
      <w:r w:rsidRPr="00AC0528">
        <w:t xml:space="preserve">Основанием обработки, в том числе  с использованием средств автоматизации,  персональных данных граждан, </w:t>
      </w:r>
      <w:r w:rsidRPr="00AD2546">
        <w:t>обр</w:t>
      </w:r>
      <w:r w:rsidRPr="00AD2546">
        <w:t>а</w:t>
      </w:r>
      <w:r w:rsidRPr="00AD2546">
        <w:t xml:space="preserve">тившихся в </w:t>
      </w:r>
      <w:r w:rsidR="005B0E59">
        <w:t>Министерство</w:t>
      </w:r>
      <w:r w:rsidR="005B0E59" w:rsidRPr="00AD2546">
        <w:t xml:space="preserve"> </w:t>
      </w:r>
      <w:r w:rsidRPr="00AD2546">
        <w:t xml:space="preserve">для обжалования решений, действий или бездействия </w:t>
      </w:r>
      <w:r w:rsidR="000D28EE" w:rsidRPr="000D28EE">
        <w:t>сотрудников</w:t>
      </w:r>
      <w:r w:rsidRPr="00AD2546">
        <w:t xml:space="preserve"> </w:t>
      </w:r>
      <w:r w:rsidR="00A44266" w:rsidRPr="00AD2546">
        <w:t>Министерства</w:t>
      </w:r>
      <w:r w:rsidR="00AD2546" w:rsidRPr="00AD2546">
        <w:t>, являет</w:t>
      </w:r>
      <w:r w:rsidRPr="00AD2546">
        <w:t>ся</w:t>
      </w:r>
      <w:r w:rsidR="00AD2546" w:rsidRPr="00AD2546">
        <w:t xml:space="preserve"> </w:t>
      </w:r>
      <w:r w:rsidRPr="00AD2546">
        <w:t xml:space="preserve"> ч.4 ст. 1 и ч.1 ст.7 Федерального закона от 02.05.2006 №59-ФЗ </w:t>
      </w:r>
      <w:r w:rsidR="00AF4FE4" w:rsidRPr="00AD2546">
        <w:t>(ред. от 03.11.2015)</w:t>
      </w:r>
      <w:r w:rsidRPr="00AD2546">
        <w:t xml:space="preserve"> </w:t>
      </w:r>
      <w:r w:rsidR="005B0E59">
        <w:t>«</w:t>
      </w:r>
      <w:r w:rsidRPr="00AD2546">
        <w:t xml:space="preserve">О порядке рассмотрения обращений </w:t>
      </w:r>
      <w:r w:rsidRPr="00FC6CBF">
        <w:t>граждан Ро</w:t>
      </w:r>
      <w:r w:rsidRPr="00FC6CBF">
        <w:t>с</w:t>
      </w:r>
      <w:r w:rsidRPr="00FC6CBF">
        <w:t>сийской Федерации</w:t>
      </w:r>
      <w:r w:rsidR="005B0E59">
        <w:t>»</w:t>
      </w:r>
      <w:r w:rsidR="00AD2546" w:rsidRPr="00FC6CBF">
        <w:t>.</w:t>
      </w:r>
    </w:p>
    <w:p w:rsidR="007D618C" w:rsidRPr="00FC6CBF" w:rsidRDefault="005B0E59" w:rsidP="003B4A79">
      <w:pPr>
        <w:pStyle w:val="50"/>
      </w:pPr>
      <w:r>
        <w:t>Министерство</w:t>
      </w:r>
      <w:r w:rsidRPr="00FC6CBF">
        <w:t xml:space="preserve"> </w:t>
      </w:r>
      <w:r w:rsidR="007D618C" w:rsidRPr="00FC6CBF">
        <w:t>обрабатывает персональные данные  указанной категории субъектов исключительно в целях охраны  имущес</w:t>
      </w:r>
      <w:r w:rsidR="007D618C" w:rsidRPr="00FC6CBF">
        <w:t>т</w:t>
      </w:r>
      <w:r w:rsidR="007D618C" w:rsidRPr="00FC6CBF">
        <w:t>венных и личных неимущественных прав</w:t>
      </w:r>
      <w:r w:rsidR="007D618C" w:rsidRPr="00FC6CBF">
        <w:rPr>
          <w:vertAlign w:val="superscript"/>
        </w:rPr>
        <w:footnoteReference w:id="74"/>
      </w:r>
      <w:r w:rsidR="007D618C" w:rsidRPr="00FC6CBF">
        <w:t xml:space="preserve"> субъектов ПДн.</w:t>
      </w:r>
    </w:p>
    <w:p w:rsidR="007D618C" w:rsidRPr="00FC6CBF" w:rsidRDefault="007D618C" w:rsidP="003B4A79">
      <w:pPr>
        <w:pStyle w:val="50"/>
      </w:pPr>
      <w:r w:rsidRPr="00FC6CBF">
        <w:t>В связи с тем,  что в соответствии со ст.183 Перечня Ми</w:t>
      </w:r>
      <w:r w:rsidRPr="00FC6CBF">
        <w:t>н</w:t>
      </w:r>
      <w:r w:rsidRPr="00FC6CBF">
        <w:t>культуры</w:t>
      </w:r>
      <w:r w:rsidRPr="00FC6CBF">
        <w:rPr>
          <w:vertAlign w:val="superscript"/>
        </w:rPr>
        <w:footnoteReference w:id="75"/>
      </w:r>
      <w:r w:rsidRPr="00FC6CBF">
        <w:t xml:space="preserve"> обращения граждан (предложения, заявления, жалобы, </w:t>
      </w:r>
      <w:r w:rsidRPr="00FC6CBF">
        <w:lastRenderedPageBreak/>
        <w:t>претензии и др.), а также документы (справки, сведения, перепи</w:t>
      </w:r>
      <w:r w:rsidRPr="00FC6CBF">
        <w:t>с</w:t>
      </w:r>
      <w:r w:rsidRPr="00FC6CBF">
        <w:t xml:space="preserve">ка) по их рассмотрению имеют различные сроки хранения, то в соответствии  с ч.7 ст.5 </w:t>
      </w:r>
      <w:r w:rsidR="004C6C5F" w:rsidRPr="00FC6CBF">
        <w:t xml:space="preserve">Федерального закона от 27.07.2006 № 152-ФЗ (ред. от 21.07.2014) «О персональных данных» (с изм. и доп., вступ. в силу с 01.09.2015) </w:t>
      </w:r>
      <w:r w:rsidRPr="00FC6CBF">
        <w:t>цель обработки персональных данных  указанной  категории достигается по истечении срока хранения указанных документов, т.к. хранение  является одним из видов обработки персональных данных</w:t>
      </w:r>
      <w:r w:rsidRPr="00FC6CBF">
        <w:rPr>
          <w:vertAlign w:val="superscript"/>
        </w:rPr>
        <w:footnoteReference w:id="76"/>
      </w:r>
      <w:r w:rsidRPr="00FC6CBF">
        <w:t>:</w:t>
      </w:r>
    </w:p>
    <w:p w:rsidR="007D618C" w:rsidRPr="005B0E59" w:rsidRDefault="007D618C" w:rsidP="003B4A79">
      <w:pPr>
        <w:pStyle w:val="6"/>
        <w:rPr>
          <w:sz w:val="28"/>
          <w:szCs w:val="28"/>
        </w:rPr>
      </w:pPr>
      <w:r w:rsidRPr="005B0E59">
        <w:rPr>
          <w:sz w:val="28"/>
          <w:szCs w:val="28"/>
        </w:rPr>
        <w:t>предложения, письма творческого характера, заявления, жалобы, содержащие конструктивные предложения, а также сведения о серьезных недостатках и злоупотреблениях, коррупции имеют срок хранения «постоянно»;</w:t>
      </w:r>
    </w:p>
    <w:p w:rsidR="007D618C" w:rsidRPr="005B0E59" w:rsidRDefault="007D618C" w:rsidP="003B4A79">
      <w:pPr>
        <w:pStyle w:val="6"/>
        <w:rPr>
          <w:sz w:val="28"/>
          <w:szCs w:val="28"/>
        </w:rPr>
      </w:pPr>
      <w:r w:rsidRPr="005B0E59">
        <w:rPr>
          <w:sz w:val="28"/>
          <w:szCs w:val="28"/>
        </w:rPr>
        <w:t>обращения личного характера имеют срок хранения 5 лет с отме</w:t>
      </w:r>
      <w:r w:rsidRPr="005B0E59">
        <w:rPr>
          <w:sz w:val="28"/>
          <w:szCs w:val="28"/>
        </w:rPr>
        <w:t>т</w:t>
      </w:r>
      <w:r w:rsidRPr="005B0E59">
        <w:rPr>
          <w:sz w:val="28"/>
          <w:szCs w:val="28"/>
        </w:rPr>
        <w:t>кой ЭПК</w:t>
      </w:r>
      <w:r w:rsidRPr="005B0E59">
        <w:rPr>
          <w:sz w:val="28"/>
          <w:szCs w:val="28"/>
          <w:vertAlign w:val="superscript"/>
        </w:rPr>
        <w:footnoteReference w:id="77"/>
      </w:r>
      <w:r w:rsidRPr="005B0E59">
        <w:rPr>
          <w:sz w:val="28"/>
          <w:szCs w:val="28"/>
        </w:rPr>
        <w:t>;</w:t>
      </w:r>
    </w:p>
    <w:p w:rsidR="007D618C" w:rsidRPr="005B0E59" w:rsidRDefault="007D618C" w:rsidP="003B4A79">
      <w:pPr>
        <w:pStyle w:val="6"/>
        <w:rPr>
          <w:sz w:val="28"/>
          <w:szCs w:val="28"/>
        </w:rPr>
      </w:pPr>
      <w:r w:rsidRPr="005B0E59">
        <w:rPr>
          <w:sz w:val="28"/>
          <w:szCs w:val="28"/>
        </w:rPr>
        <w:t>обращения граждан оперативного характера имеют срок хранения 5 лет, а в случае неоднократного обращения- 5 лет после после</w:t>
      </w:r>
      <w:r w:rsidRPr="005B0E59">
        <w:rPr>
          <w:sz w:val="28"/>
          <w:szCs w:val="28"/>
        </w:rPr>
        <w:t>д</w:t>
      </w:r>
      <w:r w:rsidRPr="005B0E59">
        <w:rPr>
          <w:sz w:val="28"/>
          <w:szCs w:val="28"/>
        </w:rPr>
        <w:t>него обращения.</w:t>
      </w:r>
    </w:p>
    <w:p w:rsidR="00AE1C12" w:rsidRPr="0046241F" w:rsidRDefault="00AE1C12" w:rsidP="003B4A79">
      <w:pPr>
        <w:pStyle w:val="50"/>
      </w:pPr>
      <w:r w:rsidRPr="0046241F">
        <w:t>При достижении  целей обработка указанной категории пе</w:t>
      </w:r>
      <w:r w:rsidRPr="0046241F">
        <w:t>р</w:t>
      </w:r>
      <w:r w:rsidRPr="0046241F">
        <w:t>сональных данных должна быть прекращена</w:t>
      </w:r>
      <w:r w:rsidRPr="0046241F">
        <w:rPr>
          <w:rStyle w:val="aff3"/>
        </w:rPr>
        <w:footnoteReference w:id="78"/>
      </w:r>
      <w:r w:rsidRPr="0046241F">
        <w:t>, а персональные данные подлежат уничтожению в срок, не превышающий тридц</w:t>
      </w:r>
      <w:r w:rsidRPr="0046241F">
        <w:t>а</w:t>
      </w:r>
      <w:r w:rsidRPr="0046241F">
        <w:t>ти дней</w:t>
      </w:r>
      <w:r w:rsidRPr="0046241F">
        <w:rPr>
          <w:rStyle w:val="aff3"/>
        </w:rPr>
        <w:footnoteReference w:id="79"/>
      </w:r>
      <w:r w:rsidRPr="0046241F">
        <w:t>, если иное не определено федеральными законами.</w:t>
      </w:r>
    </w:p>
    <w:p w:rsidR="007D618C" w:rsidRPr="00BF2F23" w:rsidRDefault="007D618C" w:rsidP="007D618C">
      <w:pPr>
        <w:tabs>
          <w:tab w:val="left" w:pos="709"/>
          <w:tab w:val="left" w:pos="2127"/>
          <w:tab w:val="left" w:pos="2694"/>
        </w:tabs>
        <w:ind w:left="2232" w:firstLine="0"/>
        <w:rPr>
          <w:color w:val="943634"/>
          <w:szCs w:val="28"/>
        </w:rPr>
      </w:pPr>
    </w:p>
    <w:p w:rsidR="007D618C" w:rsidRPr="00937B7F" w:rsidRDefault="007D618C" w:rsidP="003B4A79">
      <w:pPr>
        <w:pStyle w:val="48"/>
        <w:rPr>
          <w:sz w:val="28"/>
          <w:szCs w:val="28"/>
        </w:rPr>
      </w:pPr>
      <w:r w:rsidRPr="00937B7F">
        <w:rPr>
          <w:sz w:val="28"/>
          <w:szCs w:val="28"/>
        </w:rPr>
        <w:t xml:space="preserve">Основания и цели обработки, в том числе  с использованием средств автоматизации, персональных данных субъектов ПДн, обратившихся в </w:t>
      </w:r>
      <w:r w:rsidR="00937B7F" w:rsidRPr="00937B7F">
        <w:rPr>
          <w:sz w:val="28"/>
          <w:szCs w:val="28"/>
        </w:rPr>
        <w:t>Министерство</w:t>
      </w:r>
      <w:r w:rsidRPr="00937B7F">
        <w:rPr>
          <w:sz w:val="28"/>
          <w:szCs w:val="28"/>
        </w:rPr>
        <w:t xml:space="preserve"> как оператору персональных да</w:t>
      </w:r>
      <w:r w:rsidRPr="00937B7F">
        <w:rPr>
          <w:sz w:val="28"/>
          <w:szCs w:val="28"/>
        </w:rPr>
        <w:t>н</w:t>
      </w:r>
      <w:r w:rsidRPr="00937B7F">
        <w:rPr>
          <w:sz w:val="28"/>
          <w:szCs w:val="28"/>
        </w:rPr>
        <w:t xml:space="preserve">ных в порядке ст.14 </w:t>
      </w:r>
      <w:r w:rsidR="004C6C5F" w:rsidRPr="00937B7F">
        <w:rPr>
          <w:sz w:val="28"/>
          <w:szCs w:val="28"/>
        </w:rPr>
        <w:t>Федерального закона от 27.07.2006 № 152-ФЗ (ред. от 21.07.2014) «О персональных данных» (с изм. и доп., вступ. в силу с 01.09.2015)</w:t>
      </w:r>
    </w:p>
    <w:p w:rsidR="007D618C" w:rsidRPr="00BF2F23" w:rsidRDefault="007D618C" w:rsidP="007D618C">
      <w:pPr>
        <w:tabs>
          <w:tab w:val="left" w:pos="709"/>
          <w:tab w:val="left" w:pos="2127"/>
        </w:tabs>
        <w:ind w:left="1728" w:firstLine="0"/>
        <w:rPr>
          <w:b/>
          <w:color w:val="943634"/>
          <w:szCs w:val="28"/>
        </w:rPr>
      </w:pPr>
    </w:p>
    <w:p w:rsidR="000C08FE" w:rsidRPr="00BF2F23" w:rsidRDefault="007D618C" w:rsidP="003B4A79">
      <w:pPr>
        <w:pStyle w:val="50"/>
      </w:pPr>
      <w:r w:rsidRPr="00BF2F23">
        <w:lastRenderedPageBreak/>
        <w:t xml:space="preserve">Основанием обработки, в том числе  с использованием средств автоматизации,  персональных данных субъектов ПДн, обратившихся в </w:t>
      </w:r>
      <w:r w:rsidR="00937B7F">
        <w:t>Министерство</w:t>
      </w:r>
      <w:r w:rsidR="00937B7F" w:rsidRPr="00BF2F23">
        <w:t xml:space="preserve"> </w:t>
      </w:r>
      <w:r w:rsidRPr="00BF2F23">
        <w:t>как оператору персональных да</w:t>
      </w:r>
      <w:r w:rsidRPr="00BF2F23">
        <w:t>н</w:t>
      </w:r>
      <w:r w:rsidRPr="00BF2F23">
        <w:t>ных, явля</w:t>
      </w:r>
      <w:r w:rsidR="00BF2F23" w:rsidRPr="00BF2F23">
        <w:t>е</w:t>
      </w:r>
      <w:r w:rsidRPr="00BF2F23">
        <w:t>тся</w:t>
      </w:r>
      <w:r w:rsidR="00BF2F23" w:rsidRPr="00BF2F23">
        <w:t xml:space="preserve"> </w:t>
      </w:r>
      <w:r w:rsidRPr="00BF2F23">
        <w:t xml:space="preserve">ст.14 </w:t>
      </w:r>
      <w:r w:rsidR="004C6C5F" w:rsidRPr="00BF2F23">
        <w:t>Федерального закона от 27.07.2006 № 152-ФЗ (ред. от 21.07.2014) «О персональных данных» (с изм. и доп., вступ. в силу с 01.09.2015)</w:t>
      </w:r>
      <w:r w:rsidR="00BF2F23" w:rsidRPr="00BF2F23">
        <w:t>.</w:t>
      </w:r>
    </w:p>
    <w:p w:rsidR="007D618C" w:rsidRPr="00BF2F23" w:rsidRDefault="00937B7F" w:rsidP="003B4A79">
      <w:pPr>
        <w:pStyle w:val="50"/>
      </w:pPr>
      <w:r>
        <w:t>Министерство</w:t>
      </w:r>
      <w:r w:rsidRPr="00BF2F23">
        <w:t xml:space="preserve"> </w:t>
      </w:r>
      <w:r w:rsidR="007D618C" w:rsidRPr="00BF2F23">
        <w:t>обрабатывает персональные данные  указанной категории субъектов исключительно в целях охраны  имущес</w:t>
      </w:r>
      <w:r w:rsidR="007D618C" w:rsidRPr="00BF2F23">
        <w:t>т</w:t>
      </w:r>
      <w:r w:rsidR="007D618C" w:rsidRPr="00BF2F23">
        <w:t>венных и личных неимущественных прав</w:t>
      </w:r>
      <w:r w:rsidR="007D618C" w:rsidRPr="00BF2F23">
        <w:rPr>
          <w:vertAlign w:val="superscript"/>
        </w:rPr>
        <w:footnoteReference w:id="80"/>
      </w:r>
      <w:r w:rsidR="007D618C" w:rsidRPr="00BF2F23">
        <w:t xml:space="preserve"> субъектов ПДн.</w:t>
      </w:r>
    </w:p>
    <w:p w:rsidR="007D618C" w:rsidRPr="00BF2F23" w:rsidRDefault="007D618C" w:rsidP="003B4A79">
      <w:pPr>
        <w:pStyle w:val="50"/>
      </w:pPr>
      <w:r w:rsidRPr="00BF2F23">
        <w:t>В связи с тем,  что в соответствии со ст.183 Перечня Ми</w:t>
      </w:r>
      <w:r w:rsidRPr="00BF2F23">
        <w:t>н</w:t>
      </w:r>
      <w:r w:rsidRPr="00BF2F23">
        <w:t>культуры</w:t>
      </w:r>
      <w:r w:rsidRPr="00BF2F23">
        <w:rPr>
          <w:vertAlign w:val="superscript"/>
        </w:rPr>
        <w:footnoteReference w:id="81"/>
      </w:r>
      <w:r w:rsidRPr="00BF2F23">
        <w:t xml:space="preserve"> обращения граждан (предложения, заявления, жалобы, претензии и др.), а также документы (справки, сведения, перепи</w:t>
      </w:r>
      <w:r w:rsidRPr="00BF2F23">
        <w:t>с</w:t>
      </w:r>
      <w:r w:rsidRPr="00BF2F23">
        <w:t xml:space="preserve">ка) по их рассмотрению имеют различные сроки хранения, то в соответствии  с ч.7 ст.5 </w:t>
      </w:r>
      <w:r w:rsidR="004C6C5F" w:rsidRPr="00BF2F23">
        <w:t>Федерального закона от 27.07.2006 № 152-ФЗ (ред. от 21.07.2014) «О персональных данных» (с изм. и доп., вступ. в силу с 01.09.2015)</w:t>
      </w:r>
      <w:r w:rsidRPr="00BF2F23">
        <w:t xml:space="preserve"> цель обработки персональных данных  указанной  категории достигается по истечении срока хранения указанных документов, т.к. хранение  является одним из видов обработки персональных данных</w:t>
      </w:r>
      <w:r w:rsidRPr="00BF2F23">
        <w:rPr>
          <w:vertAlign w:val="superscript"/>
        </w:rPr>
        <w:footnoteReference w:id="82"/>
      </w:r>
      <w:r w:rsidRPr="00BF2F23">
        <w:t>.</w:t>
      </w:r>
    </w:p>
    <w:p w:rsidR="002D553C" w:rsidRPr="00BF2F23" w:rsidRDefault="002D553C" w:rsidP="003B4A79">
      <w:pPr>
        <w:pStyle w:val="50"/>
      </w:pPr>
      <w:r w:rsidRPr="00BF2F23">
        <w:t>При достижении  целей обработка указанной категории пе</w:t>
      </w:r>
      <w:r w:rsidRPr="00BF2F23">
        <w:t>р</w:t>
      </w:r>
      <w:r w:rsidRPr="00BF2F23">
        <w:t>сональных данных должна быть прекращена</w:t>
      </w:r>
      <w:r w:rsidRPr="00BF2F23">
        <w:rPr>
          <w:rStyle w:val="aff3"/>
        </w:rPr>
        <w:footnoteReference w:id="83"/>
      </w:r>
      <w:r w:rsidRPr="00BF2F23">
        <w:t>, а персональные данные подлежат уничтожению в срок, не превышающий тридц</w:t>
      </w:r>
      <w:r w:rsidRPr="00BF2F23">
        <w:t>а</w:t>
      </w:r>
      <w:r w:rsidRPr="00BF2F23">
        <w:t>ти дней</w:t>
      </w:r>
      <w:r w:rsidRPr="00BF2F23">
        <w:rPr>
          <w:rStyle w:val="aff3"/>
        </w:rPr>
        <w:footnoteReference w:id="84"/>
      </w:r>
      <w:r w:rsidRPr="00BF2F23">
        <w:t>, если иное не определено федеральными законами.</w:t>
      </w:r>
    </w:p>
    <w:p w:rsidR="003033AA" w:rsidRPr="00474A31" w:rsidRDefault="003033AA" w:rsidP="003B4A79">
      <w:pPr>
        <w:pStyle w:val="40"/>
        <w:numPr>
          <w:ilvl w:val="0"/>
          <w:numId w:val="0"/>
        </w:numPr>
        <w:ind w:left="1728"/>
        <w:rPr>
          <w:highlight w:val="cyan"/>
        </w:rPr>
      </w:pPr>
    </w:p>
    <w:p w:rsidR="0026642A" w:rsidRPr="000434E8" w:rsidRDefault="00A36921" w:rsidP="003B4A79">
      <w:pPr>
        <w:pStyle w:val="3c"/>
      </w:pPr>
      <w:r w:rsidRPr="000434E8">
        <w:t xml:space="preserve">Основания и цели обработки </w:t>
      </w:r>
      <w:r w:rsidR="009D2BF4">
        <w:t>Министерством</w:t>
      </w:r>
      <w:r w:rsidR="009D2BF4" w:rsidRPr="000434E8">
        <w:t xml:space="preserve"> </w:t>
      </w:r>
      <w:r w:rsidRPr="000434E8">
        <w:t xml:space="preserve">персональных данных </w:t>
      </w:r>
      <w:r w:rsidR="004901D8" w:rsidRPr="000434E8">
        <w:t xml:space="preserve">руководителей юридических лиц, индивидуальных предпринимателей, а также физических лиц, с которыми </w:t>
      </w:r>
      <w:r w:rsidR="009D2BF4">
        <w:t>Министерством</w:t>
      </w:r>
      <w:r w:rsidR="004901D8" w:rsidRPr="000434E8">
        <w:t xml:space="preserve"> заключены гос</w:t>
      </w:r>
      <w:r w:rsidR="004901D8" w:rsidRPr="000434E8">
        <w:t>у</w:t>
      </w:r>
      <w:r w:rsidR="004901D8" w:rsidRPr="000434E8">
        <w:t>дарственные  контракты (гражданско-правовые договоры)</w:t>
      </w:r>
    </w:p>
    <w:p w:rsidR="00E363BF" w:rsidRPr="00474A31" w:rsidRDefault="00E363BF" w:rsidP="003B4A79">
      <w:pPr>
        <w:pStyle w:val="33"/>
        <w:numPr>
          <w:ilvl w:val="0"/>
          <w:numId w:val="0"/>
        </w:numPr>
        <w:ind w:left="1224"/>
        <w:rPr>
          <w:highlight w:val="cyan"/>
        </w:rPr>
      </w:pPr>
    </w:p>
    <w:p w:rsidR="002C4564" w:rsidRPr="000434E8" w:rsidRDefault="00927FC9" w:rsidP="003B4A79">
      <w:pPr>
        <w:pStyle w:val="40"/>
      </w:pPr>
      <w:r w:rsidRPr="000434E8">
        <w:t>Основанием для обработки, в том числе  с использованием средств автоматизации,  персональных данных</w:t>
      </w:r>
      <w:r w:rsidR="0078646C" w:rsidRPr="000434E8">
        <w:t xml:space="preserve"> </w:t>
      </w:r>
      <w:r w:rsidR="004901D8" w:rsidRPr="000434E8">
        <w:t xml:space="preserve">руководителей юридических лиц, индивидуальных предпринимателей, а также физических лиц, с </w:t>
      </w:r>
      <w:r w:rsidR="004901D8" w:rsidRPr="000434E8">
        <w:lastRenderedPageBreak/>
        <w:t xml:space="preserve">которыми </w:t>
      </w:r>
      <w:r w:rsidR="009D2BF4">
        <w:t>Министерством</w:t>
      </w:r>
      <w:r w:rsidR="004901D8" w:rsidRPr="000434E8">
        <w:t xml:space="preserve"> заключены государственные  контракты (гражданско- правовые договоры)</w:t>
      </w:r>
      <w:r w:rsidRPr="000434E8">
        <w:t>, явля</w:t>
      </w:r>
      <w:r w:rsidR="002C4564" w:rsidRPr="000434E8">
        <w:t>ю</w:t>
      </w:r>
      <w:r w:rsidRPr="000434E8">
        <w:t>тся</w:t>
      </w:r>
      <w:r w:rsidR="002C4564" w:rsidRPr="000434E8">
        <w:t>:</w:t>
      </w:r>
    </w:p>
    <w:p w:rsidR="00A36921" w:rsidRPr="009D2BF4" w:rsidRDefault="00A36921" w:rsidP="003B4A79">
      <w:pPr>
        <w:pStyle w:val="6"/>
        <w:rPr>
          <w:sz w:val="28"/>
          <w:szCs w:val="28"/>
        </w:rPr>
      </w:pPr>
      <w:r w:rsidRPr="009D2BF4">
        <w:rPr>
          <w:sz w:val="28"/>
          <w:szCs w:val="28"/>
        </w:rPr>
        <w:t xml:space="preserve">глава 27 </w:t>
      </w:r>
      <w:r w:rsidR="00085442" w:rsidRPr="009D2BF4">
        <w:rPr>
          <w:sz w:val="28"/>
          <w:szCs w:val="28"/>
        </w:rPr>
        <w:t>2 Гражданского кодекса Российской Федерации (часть первая) от 30.11.1994 №51-ФЗ</w:t>
      </w:r>
      <w:r w:rsidR="00085442" w:rsidRPr="009D2BF4">
        <w:rPr>
          <w:sz w:val="28"/>
          <w:szCs w:val="28"/>
        </w:rPr>
        <w:tab/>
      </w:r>
      <w:r w:rsidR="005A1B9D" w:rsidRPr="009D2BF4">
        <w:rPr>
          <w:sz w:val="28"/>
          <w:szCs w:val="28"/>
        </w:rPr>
        <w:t>(ред. от 31.01.2016)</w:t>
      </w:r>
      <w:r w:rsidRPr="009D2BF4">
        <w:rPr>
          <w:sz w:val="28"/>
          <w:szCs w:val="28"/>
        </w:rPr>
        <w:t xml:space="preserve">; </w:t>
      </w:r>
    </w:p>
    <w:p w:rsidR="00A36921" w:rsidRPr="009D2BF4" w:rsidRDefault="00A36921" w:rsidP="003B4A79">
      <w:pPr>
        <w:pStyle w:val="6"/>
        <w:rPr>
          <w:sz w:val="28"/>
          <w:szCs w:val="28"/>
        </w:rPr>
      </w:pPr>
      <w:r w:rsidRPr="009D2BF4">
        <w:rPr>
          <w:sz w:val="28"/>
          <w:szCs w:val="28"/>
        </w:rPr>
        <w:t>глава 37 Гражданского кодекса Российской Федерации (часть вт</w:t>
      </w:r>
      <w:r w:rsidRPr="009D2BF4">
        <w:rPr>
          <w:sz w:val="28"/>
          <w:szCs w:val="28"/>
        </w:rPr>
        <w:t>о</w:t>
      </w:r>
      <w:r w:rsidRPr="009D2BF4">
        <w:rPr>
          <w:sz w:val="28"/>
          <w:szCs w:val="28"/>
        </w:rPr>
        <w:t xml:space="preserve">рая) от 26.01.1996 №14-ФЗ </w:t>
      </w:r>
      <w:r w:rsidR="00085442" w:rsidRPr="009D2BF4">
        <w:rPr>
          <w:sz w:val="28"/>
          <w:szCs w:val="28"/>
        </w:rPr>
        <w:t>(ред. от 29.06.2015) (с изм. и доп., вступ. в силу с 01.07.2015)</w:t>
      </w:r>
      <w:r w:rsidRPr="009D2BF4">
        <w:rPr>
          <w:sz w:val="28"/>
          <w:szCs w:val="28"/>
        </w:rPr>
        <w:t xml:space="preserve">; </w:t>
      </w:r>
    </w:p>
    <w:p w:rsidR="00A36921" w:rsidRPr="009D2BF4" w:rsidRDefault="00A36921" w:rsidP="003B4A79">
      <w:pPr>
        <w:pStyle w:val="6"/>
        <w:rPr>
          <w:sz w:val="28"/>
          <w:szCs w:val="28"/>
        </w:rPr>
      </w:pPr>
      <w:r w:rsidRPr="009D2BF4">
        <w:rPr>
          <w:sz w:val="28"/>
          <w:szCs w:val="28"/>
        </w:rPr>
        <w:t xml:space="preserve">п.5) ч.1 ст.6 </w:t>
      </w:r>
      <w:r w:rsidR="004C6C5F" w:rsidRPr="009D2BF4">
        <w:rPr>
          <w:sz w:val="28"/>
          <w:szCs w:val="28"/>
        </w:rPr>
        <w:t>Федерального закона от 27.07.2006 № 152-ФЗ (ред. от 21.07.2014) «О персональных данных» (с изм. и доп., вступ. в силу с 01.09.2015)</w:t>
      </w:r>
      <w:r w:rsidRPr="009D2BF4">
        <w:rPr>
          <w:sz w:val="28"/>
          <w:szCs w:val="28"/>
        </w:rPr>
        <w:t>;</w:t>
      </w:r>
    </w:p>
    <w:p w:rsidR="00DE63A6" w:rsidRPr="009D2BF4" w:rsidRDefault="00DE63A6" w:rsidP="003B4A79">
      <w:pPr>
        <w:pStyle w:val="6"/>
        <w:rPr>
          <w:sz w:val="28"/>
          <w:szCs w:val="28"/>
        </w:rPr>
      </w:pPr>
      <w:r w:rsidRPr="009D2BF4">
        <w:rPr>
          <w:sz w:val="28"/>
          <w:szCs w:val="28"/>
        </w:rPr>
        <w:t xml:space="preserve">п.7) ч.2 ст103 Федерального закона от 05.04.2013 №44-ФЗ </w:t>
      </w:r>
      <w:r w:rsidR="00417C00" w:rsidRPr="009D2BF4">
        <w:rPr>
          <w:sz w:val="28"/>
          <w:szCs w:val="28"/>
        </w:rPr>
        <w:t>(ред. от 05.04.2016)</w:t>
      </w:r>
      <w:r w:rsidR="00085442" w:rsidRPr="009D2BF4">
        <w:rPr>
          <w:sz w:val="28"/>
          <w:szCs w:val="28"/>
        </w:rPr>
        <w:t xml:space="preserve"> </w:t>
      </w:r>
      <w:r w:rsidR="009D2BF4" w:rsidRPr="009D2BF4">
        <w:rPr>
          <w:sz w:val="28"/>
          <w:szCs w:val="28"/>
        </w:rPr>
        <w:t>«</w:t>
      </w:r>
      <w:r w:rsidR="00085442" w:rsidRPr="009D2BF4">
        <w:rPr>
          <w:sz w:val="28"/>
          <w:szCs w:val="28"/>
        </w:rPr>
        <w:t>О контрактной системе в сфере закупок товаров, р</w:t>
      </w:r>
      <w:r w:rsidR="00085442" w:rsidRPr="009D2BF4">
        <w:rPr>
          <w:sz w:val="28"/>
          <w:szCs w:val="28"/>
        </w:rPr>
        <w:t>а</w:t>
      </w:r>
      <w:r w:rsidR="00085442" w:rsidRPr="009D2BF4">
        <w:rPr>
          <w:sz w:val="28"/>
          <w:szCs w:val="28"/>
        </w:rPr>
        <w:t>бот, услуг для обеспечения государственных и муниципальных нужд</w:t>
      </w:r>
      <w:r w:rsidR="009D2BF4" w:rsidRPr="009D2BF4">
        <w:rPr>
          <w:sz w:val="28"/>
          <w:szCs w:val="28"/>
        </w:rPr>
        <w:t>»</w:t>
      </w:r>
      <w:r w:rsidR="00085442" w:rsidRPr="009D2BF4">
        <w:rPr>
          <w:sz w:val="28"/>
          <w:szCs w:val="28"/>
        </w:rPr>
        <w:t>(с изм. и доп., вступ. в силу с 14.07.2015)</w:t>
      </w:r>
      <w:r w:rsidRPr="009D2BF4">
        <w:rPr>
          <w:sz w:val="28"/>
          <w:szCs w:val="28"/>
        </w:rPr>
        <w:t>;</w:t>
      </w:r>
    </w:p>
    <w:p w:rsidR="00780FAD" w:rsidRPr="009D2BF4" w:rsidRDefault="00780FAD" w:rsidP="003B4A79">
      <w:pPr>
        <w:pStyle w:val="6"/>
        <w:rPr>
          <w:sz w:val="28"/>
          <w:szCs w:val="28"/>
        </w:rPr>
      </w:pPr>
      <w:r w:rsidRPr="009D2BF4">
        <w:rPr>
          <w:sz w:val="28"/>
          <w:szCs w:val="28"/>
        </w:rPr>
        <w:t>п. ж) ст.2  Правил ведения реестра контрактов, заключенных з</w:t>
      </w:r>
      <w:r w:rsidRPr="009D2BF4">
        <w:rPr>
          <w:sz w:val="28"/>
          <w:szCs w:val="28"/>
        </w:rPr>
        <w:t>а</w:t>
      </w:r>
      <w:r w:rsidRPr="009D2BF4">
        <w:rPr>
          <w:sz w:val="28"/>
          <w:szCs w:val="28"/>
        </w:rPr>
        <w:t>казчиками, утвержденных Постановлением Правительства РФ от 28.11.2013 №1084</w:t>
      </w:r>
      <w:r w:rsidR="00B60E31" w:rsidRPr="009D2BF4">
        <w:rPr>
          <w:sz w:val="28"/>
          <w:szCs w:val="28"/>
        </w:rPr>
        <w:t xml:space="preserve"> </w:t>
      </w:r>
      <w:r w:rsidR="00085442" w:rsidRPr="009D2BF4">
        <w:rPr>
          <w:sz w:val="28"/>
          <w:szCs w:val="28"/>
        </w:rPr>
        <w:t>(ред. от 09.06.2015)</w:t>
      </w:r>
      <w:r w:rsidRPr="009D2BF4">
        <w:rPr>
          <w:sz w:val="28"/>
          <w:szCs w:val="28"/>
        </w:rPr>
        <w:t xml:space="preserve"> </w:t>
      </w:r>
      <w:r w:rsidR="009D2BF4" w:rsidRPr="009D2BF4">
        <w:rPr>
          <w:sz w:val="28"/>
          <w:szCs w:val="28"/>
        </w:rPr>
        <w:t>«</w:t>
      </w:r>
      <w:r w:rsidRPr="009D2BF4">
        <w:rPr>
          <w:sz w:val="28"/>
          <w:szCs w:val="28"/>
        </w:rPr>
        <w:t>О порядке ведения реестра контрактов, заключенных заказчиками, и реестра контрактов, с</w:t>
      </w:r>
      <w:r w:rsidRPr="009D2BF4">
        <w:rPr>
          <w:sz w:val="28"/>
          <w:szCs w:val="28"/>
        </w:rPr>
        <w:t>о</w:t>
      </w:r>
      <w:r w:rsidRPr="009D2BF4">
        <w:rPr>
          <w:sz w:val="28"/>
          <w:szCs w:val="28"/>
        </w:rPr>
        <w:t>держащего сведения, составляющие государственную тайну</w:t>
      </w:r>
      <w:r w:rsidR="009D2BF4" w:rsidRPr="009D2BF4">
        <w:rPr>
          <w:sz w:val="28"/>
          <w:szCs w:val="28"/>
        </w:rPr>
        <w:t>»</w:t>
      </w:r>
      <w:r w:rsidRPr="009D2BF4">
        <w:rPr>
          <w:sz w:val="28"/>
          <w:szCs w:val="28"/>
        </w:rPr>
        <w:t>.</w:t>
      </w:r>
    </w:p>
    <w:p w:rsidR="00CA73EC" w:rsidRPr="000434E8" w:rsidRDefault="009D2BF4" w:rsidP="003B4A79">
      <w:pPr>
        <w:pStyle w:val="40"/>
      </w:pPr>
      <w:r>
        <w:t>Министерство</w:t>
      </w:r>
      <w:r w:rsidRPr="000434E8">
        <w:t xml:space="preserve"> </w:t>
      </w:r>
      <w:r w:rsidR="00CA73EC" w:rsidRPr="000434E8">
        <w:t>обрабатывает персональные данные  указанной к</w:t>
      </w:r>
      <w:r w:rsidR="00CA73EC" w:rsidRPr="000434E8">
        <w:t>а</w:t>
      </w:r>
      <w:r w:rsidR="00CA73EC" w:rsidRPr="000434E8">
        <w:t xml:space="preserve">тегории субъектов исключительно в целях </w:t>
      </w:r>
      <w:r w:rsidR="00934703" w:rsidRPr="000434E8">
        <w:t>повышения эффективн</w:t>
      </w:r>
      <w:r w:rsidR="00934703" w:rsidRPr="000434E8">
        <w:t>о</w:t>
      </w:r>
      <w:r w:rsidR="00934703" w:rsidRPr="000434E8">
        <w:t xml:space="preserve">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r w:rsidR="00CA73EC" w:rsidRPr="000434E8">
        <w:t xml:space="preserve">исполнения </w:t>
      </w:r>
      <w:r w:rsidR="000B4AD8" w:rsidRPr="000434E8">
        <w:t>обязател</w:t>
      </w:r>
      <w:r w:rsidR="000A162F" w:rsidRPr="000434E8">
        <w:t>ьств по заключенным гражданско-</w:t>
      </w:r>
      <w:r w:rsidR="000B4AD8" w:rsidRPr="000434E8">
        <w:t>правовым договорам</w:t>
      </w:r>
      <w:r w:rsidR="00CA73EC" w:rsidRPr="000434E8">
        <w:rPr>
          <w:rStyle w:val="aff3"/>
        </w:rPr>
        <w:footnoteReference w:id="85"/>
      </w:r>
      <w:r w:rsidR="00CA73EC" w:rsidRPr="000434E8">
        <w:t>.</w:t>
      </w:r>
    </w:p>
    <w:p w:rsidR="008F674F" w:rsidRPr="000434E8" w:rsidRDefault="008F674F" w:rsidP="003B4A79">
      <w:pPr>
        <w:pStyle w:val="40"/>
      </w:pPr>
      <w:r w:rsidRPr="000434E8">
        <w:t xml:space="preserve">В связи с тем,  что в соответствии со ст.273 Перечня Минкультуры для  материальных носителей персональных данных </w:t>
      </w:r>
      <w:r w:rsidR="004901D8" w:rsidRPr="000434E8">
        <w:t>руководителей юридических лиц, индивидуальных предпринимателей, а также физ</w:t>
      </w:r>
      <w:r w:rsidR="004901D8" w:rsidRPr="000434E8">
        <w:t>и</w:t>
      </w:r>
      <w:r w:rsidR="004901D8" w:rsidRPr="000434E8">
        <w:t xml:space="preserve">ческих лиц, с которыми </w:t>
      </w:r>
      <w:r w:rsidR="009D2BF4">
        <w:t>Министерством</w:t>
      </w:r>
      <w:r w:rsidR="009D2BF4" w:rsidRPr="000434E8">
        <w:t xml:space="preserve"> </w:t>
      </w:r>
      <w:r w:rsidR="004901D8" w:rsidRPr="000434E8">
        <w:t>заключены государс</w:t>
      </w:r>
      <w:r w:rsidR="009D2BF4">
        <w:t>твенные  контракты (гражданско-</w:t>
      </w:r>
      <w:r w:rsidR="004901D8" w:rsidRPr="000434E8">
        <w:t>правовые договоры)</w:t>
      </w:r>
      <w:r w:rsidRPr="000434E8">
        <w:t>, установлены  различные сроки архивного хранения</w:t>
      </w:r>
      <w:r w:rsidRPr="000434E8">
        <w:rPr>
          <w:rStyle w:val="aff3"/>
        </w:rPr>
        <w:footnoteReference w:id="86"/>
      </w:r>
      <w:r w:rsidRPr="000434E8">
        <w:t xml:space="preserve">, то в соответствии с ч.7 ст.5 </w:t>
      </w:r>
      <w:r w:rsidR="004C6C5F" w:rsidRPr="000434E8">
        <w:t>Федеральн</w:t>
      </w:r>
      <w:r w:rsidR="004C6C5F" w:rsidRPr="000434E8">
        <w:t>о</w:t>
      </w:r>
      <w:r w:rsidR="004C6C5F" w:rsidRPr="000434E8">
        <w:t>го закона от 27.07.2006 № 152-ФЗ (ред. от 21.07.2014) «О персонал</w:t>
      </w:r>
      <w:r w:rsidR="004C6C5F" w:rsidRPr="000434E8">
        <w:t>ь</w:t>
      </w:r>
      <w:r w:rsidR="004C6C5F" w:rsidRPr="000434E8">
        <w:t>ных данных» (с изм. и доп., вступ. в силу с 01.09.2015)</w:t>
      </w:r>
      <w:r w:rsidRPr="000434E8">
        <w:t xml:space="preserve"> цель обрабо</w:t>
      </w:r>
      <w:r w:rsidRPr="000434E8">
        <w:t>т</w:t>
      </w:r>
      <w:r w:rsidRPr="000434E8">
        <w:t>ки персональных данных  указанной категории достигается по ист</w:t>
      </w:r>
      <w:r w:rsidRPr="000434E8">
        <w:t>е</w:t>
      </w:r>
      <w:r w:rsidRPr="000434E8">
        <w:lastRenderedPageBreak/>
        <w:t>чении срока хранения указанных документов, т.к. хранение  является одним из видов обработки персональных данных</w:t>
      </w:r>
      <w:r w:rsidRPr="000434E8">
        <w:rPr>
          <w:rStyle w:val="aff3"/>
        </w:rPr>
        <w:footnoteReference w:id="87"/>
      </w:r>
      <w:r w:rsidRPr="000434E8">
        <w:t>.</w:t>
      </w:r>
    </w:p>
    <w:p w:rsidR="00612E5D" w:rsidRPr="000434E8" w:rsidRDefault="00612E5D" w:rsidP="003B4A79">
      <w:pPr>
        <w:pStyle w:val="40"/>
      </w:pPr>
      <w:r w:rsidRPr="000434E8">
        <w:t>При достижении  целей обработка указанной категории перс</w:t>
      </w:r>
      <w:r w:rsidRPr="000434E8">
        <w:t>о</w:t>
      </w:r>
      <w:r w:rsidRPr="000434E8">
        <w:t>нальных данных должна быть прекращена</w:t>
      </w:r>
      <w:r w:rsidRPr="000434E8">
        <w:rPr>
          <w:rStyle w:val="aff3"/>
        </w:rPr>
        <w:footnoteReference w:id="88"/>
      </w:r>
      <w:r w:rsidRPr="000434E8">
        <w:t>, а персональные данные подлежат уничтожению в срок, не превышающий тридцати дней</w:t>
      </w:r>
      <w:r w:rsidRPr="000434E8">
        <w:rPr>
          <w:rStyle w:val="aff3"/>
        </w:rPr>
        <w:footnoteReference w:id="89"/>
      </w:r>
      <w:r w:rsidRPr="000434E8">
        <w:t>, если иное не определено федеральными законами.</w:t>
      </w:r>
    </w:p>
    <w:p w:rsidR="006661D7" w:rsidRPr="00474A31" w:rsidRDefault="006661D7" w:rsidP="003B4A79">
      <w:pPr>
        <w:pStyle w:val="40"/>
        <w:numPr>
          <w:ilvl w:val="0"/>
          <w:numId w:val="0"/>
        </w:numPr>
        <w:ind w:left="1728"/>
        <w:rPr>
          <w:highlight w:val="cyan"/>
        </w:rPr>
      </w:pPr>
    </w:p>
    <w:p w:rsidR="009D1D70" w:rsidRPr="00FB5923" w:rsidRDefault="005542FF" w:rsidP="003B4A79">
      <w:pPr>
        <w:pStyle w:val="2e"/>
      </w:pPr>
      <w:bookmarkStart w:id="15" w:name="_Toc293510852"/>
      <w:r w:rsidRPr="00B2732F">
        <w:t xml:space="preserve"> </w:t>
      </w:r>
      <w:r w:rsidR="00913832" w:rsidRPr="00FB5923">
        <w:t xml:space="preserve">Источники получения </w:t>
      </w:r>
      <w:bookmarkEnd w:id="15"/>
      <w:r w:rsidR="0048475B" w:rsidRPr="00FB5923">
        <w:t>персональных данных</w:t>
      </w:r>
    </w:p>
    <w:p w:rsidR="00044378" w:rsidRPr="00474A31" w:rsidRDefault="00044378" w:rsidP="003B4A79">
      <w:pPr>
        <w:pStyle w:val="22"/>
        <w:numPr>
          <w:ilvl w:val="0"/>
          <w:numId w:val="0"/>
        </w:numPr>
        <w:ind w:left="851"/>
        <w:rPr>
          <w:highlight w:val="cyan"/>
        </w:rPr>
      </w:pPr>
    </w:p>
    <w:p w:rsidR="00FB5923" w:rsidRPr="00D51F60" w:rsidRDefault="009D2BF4" w:rsidP="003B4A79">
      <w:pPr>
        <w:pStyle w:val="33"/>
      </w:pPr>
      <w:bookmarkStart w:id="16" w:name="_Toc260675641"/>
      <w:bookmarkStart w:id="17" w:name="_Toc293510853"/>
      <w:r>
        <w:t>Министерство</w:t>
      </w:r>
      <w:r w:rsidR="00FB5923" w:rsidRPr="00FB5923">
        <w:t xml:space="preserve"> все необходимые персональные данные гражданских сл</w:t>
      </w:r>
      <w:r w:rsidR="00FB5923" w:rsidRPr="00FB5923">
        <w:t>у</w:t>
      </w:r>
      <w:r w:rsidR="00FB5923" w:rsidRPr="00FB5923">
        <w:t>жащих получает лично у каждого гражданского служащего. В случае во</w:t>
      </w:r>
      <w:r w:rsidR="00FB5923" w:rsidRPr="00FB5923">
        <w:t>з</w:t>
      </w:r>
      <w:r w:rsidR="00FB5923" w:rsidRPr="00FB5923">
        <w:t xml:space="preserve">никновения необходимости получения персональных данных гражданского служащего у третьей стороны </w:t>
      </w:r>
      <w:r>
        <w:t>Министерство</w:t>
      </w:r>
      <w:r w:rsidR="00FB5923" w:rsidRPr="00FB5923">
        <w:t xml:space="preserve"> извещает об этом гражданского служащего заранее, получает его письменное согласие и сообщает гражда</w:t>
      </w:r>
      <w:r w:rsidR="00FB5923" w:rsidRPr="00FB5923">
        <w:t>н</w:t>
      </w:r>
      <w:r w:rsidR="00FB5923" w:rsidRPr="00FB5923">
        <w:t xml:space="preserve">скому служащему о целях, о предполагаемых </w:t>
      </w:r>
      <w:r w:rsidR="00FB5923" w:rsidRPr="00D51F60">
        <w:t>источниках и способах получ</w:t>
      </w:r>
      <w:r w:rsidR="00FB5923" w:rsidRPr="00D51F60">
        <w:t>е</w:t>
      </w:r>
      <w:r w:rsidR="00FB5923" w:rsidRPr="00D51F60">
        <w:t>ния персональных данных</w:t>
      </w:r>
      <w:r w:rsidR="00FB5923" w:rsidRPr="00D51F60">
        <w:rPr>
          <w:rStyle w:val="aff3"/>
        </w:rPr>
        <w:footnoteReference w:id="90"/>
      </w:r>
      <w:r w:rsidR="00FB5923" w:rsidRPr="00D51F60">
        <w:t>.</w:t>
      </w:r>
    </w:p>
    <w:p w:rsidR="00222865" w:rsidRPr="00D51F60" w:rsidRDefault="004F7AFA" w:rsidP="003B4A79">
      <w:pPr>
        <w:pStyle w:val="33"/>
      </w:pPr>
      <w:r>
        <w:t>Министерство</w:t>
      </w:r>
      <w:r w:rsidR="000C6FF9" w:rsidRPr="00D51F60">
        <w:t xml:space="preserve"> </w:t>
      </w:r>
      <w:r w:rsidR="00222865" w:rsidRPr="00D51F60">
        <w:t>все необходимые персональные данные работника получ</w:t>
      </w:r>
      <w:r w:rsidR="00222865" w:rsidRPr="00D51F60">
        <w:t>а</w:t>
      </w:r>
      <w:r w:rsidR="00222865" w:rsidRPr="00D51F60">
        <w:t>ет у него самого. В случае возникновения необходимости получения перс</w:t>
      </w:r>
      <w:r w:rsidR="00222865" w:rsidRPr="00D51F60">
        <w:t>о</w:t>
      </w:r>
      <w:r w:rsidR="00222865" w:rsidRPr="00D51F60">
        <w:t>нальных данных работника у третьей стороны работник извещается об этом заранее, при этом получается его письменное согласие и работнику сообщ</w:t>
      </w:r>
      <w:r w:rsidR="00222865" w:rsidRPr="00D51F60">
        <w:t>а</w:t>
      </w:r>
      <w:r w:rsidR="00222865" w:rsidRPr="00D51F60">
        <w:t>ется о целях, предполагаемых источниках и способах получения персонал</w:t>
      </w:r>
      <w:r w:rsidR="00222865" w:rsidRPr="00D51F60">
        <w:t>ь</w:t>
      </w:r>
      <w:r w:rsidR="00222865" w:rsidRPr="00D51F60">
        <w:t>ных данных</w:t>
      </w:r>
      <w:r w:rsidR="00222865" w:rsidRPr="00D51F60">
        <w:rPr>
          <w:rStyle w:val="aff3"/>
        </w:rPr>
        <w:footnoteReference w:id="91"/>
      </w:r>
      <w:r w:rsidR="00222865" w:rsidRPr="00D51F60">
        <w:t>.</w:t>
      </w:r>
    </w:p>
    <w:p w:rsidR="00934620" w:rsidRPr="0075275C" w:rsidRDefault="004F7AFA" w:rsidP="001E07C8">
      <w:pPr>
        <w:pStyle w:val="33"/>
      </w:pPr>
      <w:r>
        <w:t>Министерство</w:t>
      </w:r>
      <w:r w:rsidR="000C6FF9" w:rsidRPr="0075275C">
        <w:t xml:space="preserve"> </w:t>
      </w:r>
      <w:r w:rsidR="00934620" w:rsidRPr="0075275C">
        <w:t xml:space="preserve">все необходимые персональные данные должностных лиц </w:t>
      </w:r>
      <w:r>
        <w:t>Министерства</w:t>
      </w:r>
      <w:r w:rsidR="00934620" w:rsidRPr="0075275C">
        <w:t xml:space="preserve">, чьи </w:t>
      </w:r>
      <w:r w:rsidR="00DE0FAE" w:rsidRPr="0075275C">
        <w:t xml:space="preserve">персональные данные размещены  </w:t>
      </w:r>
      <w:r w:rsidR="00934620" w:rsidRPr="0075275C">
        <w:t>в общедоступных и</w:t>
      </w:r>
      <w:r w:rsidR="00934620" w:rsidRPr="0075275C">
        <w:t>с</w:t>
      </w:r>
      <w:r w:rsidR="00934620" w:rsidRPr="0075275C">
        <w:t>точниках</w:t>
      </w:r>
      <w:r w:rsidR="00DE0FAE" w:rsidRPr="0075275C">
        <w:t>,</w:t>
      </w:r>
      <w:r w:rsidR="00934620" w:rsidRPr="0075275C">
        <w:t xml:space="preserve"> получает от самих субъектов ПДн или в </w:t>
      </w:r>
      <w:r w:rsidR="00593ECC" w:rsidRPr="0075275C">
        <w:t xml:space="preserve">отделе </w:t>
      </w:r>
      <w:r w:rsidR="001E07C8" w:rsidRPr="001E07C8">
        <w:t>по работе с перс</w:t>
      </w:r>
      <w:r w:rsidR="001E07C8" w:rsidRPr="001E07C8">
        <w:t>о</w:t>
      </w:r>
      <w:r w:rsidR="001E07C8" w:rsidRPr="001E07C8">
        <w:t>налом</w:t>
      </w:r>
      <w:r w:rsidR="00593ECC" w:rsidRPr="0075275C">
        <w:t xml:space="preserve"> </w:t>
      </w:r>
      <w:r w:rsidR="00A44266" w:rsidRPr="0075275C">
        <w:t>Министерства</w:t>
      </w:r>
      <w:r w:rsidR="0027506B" w:rsidRPr="0075275C">
        <w:t xml:space="preserve"> </w:t>
      </w:r>
      <w:r w:rsidR="00934620" w:rsidRPr="0075275C">
        <w:t>с письменного согласия субъекта персональных да</w:t>
      </w:r>
      <w:r w:rsidR="00934620" w:rsidRPr="0075275C">
        <w:t>н</w:t>
      </w:r>
      <w:r w:rsidR="00934620" w:rsidRPr="0075275C">
        <w:t>ных</w:t>
      </w:r>
      <w:r w:rsidR="00DE0FAE" w:rsidRPr="0075275C">
        <w:rPr>
          <w:rStyle w:val="aff3"/>
        </w:rPr>
        <w:footnoteReference w:id="92"/>
      </w:r>
      <w:r w:rsidR="00934620" w:rsidRPr="0075275C">
        <w:t xml:space="preserve">. </w:t>
      </w:r>
    </w:p>
    <w:p w:rsidR="00686954" w:rsidRPr="00CB0681" w:rsidRDefault="004F7AFA" w:rsidP="003B4A79">
      <w:pPr>
        <w:pStyle w:val="33"/>
      </w:pPr>
      <w:r>
        <w:t>Министерство</w:t>
      </w:r>
      <w:r w:rsidR="00D40DE3" w:rsidRPr="00525CAB">
        <w:t xml:space="preserve"> все необходимые персональные данные</w:t>
      </w:r>
      <w:r w:rsidR="00112EA6" w:rsidRPr="00525CAB">
        <w:t xml:space="preserve"> лиц,  внесенных в кадровый резерв на государственной гражданской службе </w:t>
      </w:r>
      <w:r>
        <w:t>Министерства</w:t>
      </w:r>
      <w:r w:rsidR="00686954" w:rsidRPr="00525CAB">
        <w:t xml:space="preserve">, </w:t>
      </w:r>
      <w:r w:rsidR="00112EA6" w:rsidRPr="00525CAB">
        <w:t>п</w:t>
      </w:r>
      <w:r w:rsidR="00112EA6" w:rsidRPr="00525CAB">
        <w:t>о</w:t>
      </w:r>
      <w:r w:rsidR="00112EA6" w:rsidRPr="00525CAB">
        <w:t xml:space="preserve">лучает </w:t>
      </w:r>
      <w:r w:rsidR="00112EA6" w:rsidRPr="00CB0681">
        <w:t>от самих  субъектов персональных данных</w:t>
      </w:r>
      <w:r w:rsidR="00112EA6" w:rsidRPr="00CB0681">
        <w:rPr>
          <w:vertAlign w:val="superscript"/>
        </w:rPr>
        <w:footnoteReference w:id="93"/>
      </w:r>
      <w:r w:rsidR="00112EA6" w:rsidRPr="00CB0681">
        <w:t>.</w:t>
      </w:r>
    </w:p>
    <w:p w:rsidR="004C267B" w:rsidRPr="00CB0681" w:rsidRDefault="004F7AFA" w:rsidP="003B4A79">
      <w:pPr>
        <w:pStyle w:val="33"/>
      </w:pPr>
      <w:r>
        <w:lastRenderedPageBreak/>
        <w:t>Министерство</w:t>
      </w:r>
      <w:r w:rsidR="00686954" w:rsidRPr="00CB0681">
        <w:t xml:space="preserve"> все необходимые персональные данные</w:t>
      </w:r>
      <w:r w:rsidR="00835228" w:rsidRPr="00CB0681">
        <w:t xml:space="preserve"> претендентов на замещение вакантной должности гражданской службы, не допущенных к участию в конкурсе, и кандидатов, участвовавших в конкурсе</w:t>
      </w:r>
      <w:r w:rsidR="00686954" w:rsidRPr="00CB0681">
        <w:t xml:space="preserve"> получает </w:t>
      </w:r>
      <w:r w:rsidR="004C267B" w:rsidRPr="00CB0681">
        <w:t>от них самих</w:t>
      </w:r>
      <w:r w:rsidR="004C267B" w:rsidRPr="00CB0681">
        <w:rPr>
          <w:vertAlign w:val="superscript"/>
        </w:rPr>
        <w:footnoteReference w:id="94"/>
      </w:r>
      <w:r w:rsidR="004C267B" w:rsidRPr="00CB0681">
        <w:t>. В случае возникновения необходимости получения персонал</w:t>
      </w:r>
      <w:r w:rsidR="004C267B" w:rsidRPr="00CB0681">
        <w:t>ь</w:t>
      </w:r>
      <w:r w:rsidR="004C267B" w:rsidRPr="00CB0681">
        <w:t>ных данных лиц указанной категории у третьей стороны Министерство и</w:t>
      </w:r>
      <w:r w:rsidR="004C267B" w:rsidRPr="00CB0681">
        <w:t>з</w:t>
      </w:r>
      <w:r w:rsidR="004C267B" w:rsidRPr="00CB0681">
        <w:t>вещает субъектов персональных данных заранее, получает его письменное согласие и сообщает претенденту или кандидату, о предполагаемых источн</w:t>
      </w:r>
      <w:r w:rsidR="004C267B" w:rsidRPr="00CB0681">
        <w:t>и</w:t>
      </w:r>
      <w:r w:rsidR="004C267B" w:rsidRPr="00CB0681">
        <w:t>ках и способах получения персональных данных</w:t>
      </w:r>
      <w:r w:rsidR="004C267B" w:rsidRPr="00CB0681">
        <w:rPr>
          <w:vertAlign w:val="superscript"/>
        </w:rPr>
        <w:footnoteReference w:id="95"/>
      </w:r>
      <w:r w:rsidR="004C267B" w:rsidRPr="00CB0681">
        <w:t>.</w:t>
      </w:r>
    </w:p>
    <w:p w:rsidR="004712E8" w:rsidRPr="009910C1" w:rsidRDefault="00462292" w:rsidP="003B4A79">
      <w:pPr>
        <w:pStyle w:val="33"/>
      </w:pPr>
      <w:r w:rsidRPr="009910C1">
        <w:t xml:space="preserve">Все необходимые персональные данные </w:t>
      </w:r>
      <w:r w:rsidR="00E72656" w:rsidRPr="009910C1">
        <w:t xml:space="preserve">получателей </w:t>
      </w:r>
      <w:r w:rsidR="00D259C5">
        <w:t xml:space="preserve">государственных и </w:t>
      </w:r>
      <w:r w:rsidR="00E72656" w:rsidRPr="009910C1">
        <w:t xml:space="preserve">социальных услуг </w:t>
      </w:r>
      <w:r w:rsidR="004F7AFA">
        <w:t>Министерство</w:t>
      </w:r>
      <w:r w:rsidRPr="009910C1">
        <w:t xml:space="preserve"> </w:t>
      </w:r>
      <w:r w:rsidR="00EB2BEB">
        <w:t>или подведомственное учреждение, кот</w:t>
      </w:r>
      <w:r w:rsidR="00EB2BEB">
        <w:t>о</w:t>
      </w:r>
      <w:r w:rsidR="00EB2BEB">
        <w:t>рому Министерством переданы полномочия по предоставлению государс</w:t>
      </w:r>
      <w:r w:rsidR="00EB2BEB">
        <w:t>т</w:t>
      </w:r>
      <w:r w:rsidR="00EB2BEB">
        <w:t xml:space="preserve">венных </w:t>
      </w:r>
      <w:r w:rsidR="00D259C5">
        <w:t xml:space="preserve">и социальных </w:t>
      </w:r>
      <w:r w:rsidR="00EB2BEB">
        <w:t xml:space="preserve">услуг, </w:t>
      </w:r>
      <w:r w:rsidRPr="009910C1">
        <w:t xml:space="preserve">получает </w:t>
      </w:r>
      <w:r w:rsidR="00E46F99" w:rsidRPr="00A84D4A">
        <w:t xml:space="preserve">на законном основании в процессе </w:t>
      </w:r>
      <w:r w:rsidR="00E72656" w:rsidRPr="009910C1">
        <w:t>межведомственного взаимодействия</w:t>
      </w:r>
      <w:r w:rsidR="00E72656" w:rsidRPr="009910C1">
        <w:rPr>
          <w:rStyle w:val="aff3"/>
        </w:rPr>
        <w:footnoteReference w:id="96"/>
      </w:r>
      <w:r w:rsidR="00A84D4A">
        <w:t xml:space="preserve"> или </w:t>
      </w:r>
      <w:r w:rsidRPr="00A84D4A">
        <w:t xml:space="preserve">от самого </w:t>
      </w:r>
      <w:r w:rsidR="00E72656" w:rsidRPr="00A84D4A">
        <w:t>субъекта ПДн</w:t>
      </w:r>
      <w:r w:rsidR="0086277C" w:rsidRPr="009910C1">
        <w:t>.</w:t>
      </w:r>
      <w:r w:rsidR="0011364D">
        <w:t xml:space="preserve"> Субьект</w:t>
      </w:r>
      <w:r w:rsidR="00EB2BEB">
        <w:t>у</w:t>
      </w:r>
      <w:r w:rsidR="0011364D">
        <w:t xml:space="preserve"> ПДн доводятся последствия отказа от предоставления персональных данных</w:t>
      </w:r>
      <w:r w:rsidR="00EB2BEB">
        <w:t xml:space="preserve"> для получения государственных </w:t>
      </w:r>
      <w:r w:rsidR="00D259C5">
        <w:t xml:space="preserve">и социальных </w:t>
      </w:r>
      <w:r w:rsidR="00EB2BEB">
        <w:t>услуг Министерству или его подведомственному учреждению путем разьяснения необходимости предо</w:t>
      </w:r>
      <w:r w:rsidR="00EB2BEB">
        <w:t>с</w:t>
      </w:r>
      <w:r w:rsidR="00EB2BEB">
        <w:t>тавления ПДн и заполнения Типовой формы разьяснения субьекту перс</w:t>
      </w:r>
      <w:r w:rsidR="00EB2BEB">
        <w:t>о</w:t>
      </w:r>
      <w:r w:rsidR="00EB2BEB">
        <w:t>нальных данных юридических последствий отказа предоставить свои перс</w:t>
      </w:r>
      <w:r w:rsidR="00EB2BEB">
        <w:t>о</w:t>
      </w:r>
      <w:r w:rsidR="00EB2BEB">
        <w:t xml:space="preserve">нальные данные (Приложение </w:t>
      </w:r>
      <w:r w:rsidR="005D7178">
        <w:t>6</w:t>
      </w:r>
      <w:r w:rsidR="00EB2BEB">
        <w:t xml:space="preserve"> настоящего Положения).</w:t>
      </w:r>
      <w:r w:rsidR="0011364D">
        <w:t xml:space="preserve"> </w:t>
      </w:r>
    </w:p>
    <w:p w:rsidR="00A84D4A" w:rsidRPr="00A84D4A" w:rsidRDefault="00E46F99" w:rsidP="003B4A79">
      <w:pPr>
        <w:pStyle w:val="33"/>
      </w:pPr>
      <w:r w:rsidRPr="00A84D4A">
        <w:t xml:space="preserve">Все необходимые персональные данные </w:t>
      </w:r>
      <w:r w:rsidR="00A84D4A" w:rsidRPr="00A84D4A">
        <w:t>детей-сирот и детей, оставшихся без попечения родителей</w:t>
      </w:r>
      <w:r w:rsidRPr="00A84D4A">
        <w:t xml:space="preserve"> </w:t>
      </w:r>
      <w:r w:rsidR="004F7AFA">
        <w:t>Министерство</w:t>
      </w:r>
      <w:r w:rsidRPr="00A84D4A">
        <w:t xml:space="preserve"> получает на законном основании в процессе </w:t>
      </w:r>
      <w:r w:rsidR="00A84D4A" w:rsidRPr="00A84D4A">
        <w:t>межведомственного взаимодействия</w:t>
      </w:r>
      <w:r w:rsidR="00A84D4A" w:rsidRPr="00A84D4A">
        <w:rPr>
          <w:vertAlign w:val="superscript"/>
        </w:rPr>
        <w:footnoteReference w:id="97"/>
      </w:r>
      <w:r w:rsidR="00A84D4A" w:rsidRPr="00A84D4A">
        <w:t>.</w:t>
      </w:r>
      <w:r w:rsidR="00EB2BEB">
        <w:t xml:space="preserve"> </w:t>
      </w:r>
    </w:p>
    <w:p w:rsidR="00FD18BC" w:rsidRPr="00FD18BC" w:rsidRDefault="00E46F99" w:rsidP="003B4A79">
      <w:pPr>
        <w:pStyle w:val="33"/>
      </w:pPr>
      <w:r w:rsidRPr="00FD18BC">
        <w:t>Все необходимые персональные данные</w:t>
      </w:r>
      <w:r w:rsidR="00FD18BC" w:rsidRPr="00FD18BC">
        <w:t xml:space="preserve"> граждан Российской Федерации и иностранных граждан, обратившихся для получения сведений о детях из государственного банка данных о детях, </w:t>
      </w:r>
      <w:r w:rsidR="004F7AFA">
        <w:t>Министерство</w:t>
      </w:r>
      <w:r w:rsidR="004F7AFA" w:rsidRPr="00FD18BC">
        <w:t xml:space="preserve"> </w:t>
      </w:r>
      <w:r w:rsidR="00FD18BC" w:rsidRPr="00FD18BC">
        <w:t xml:space="preserve">получает на законном </w:t>
      </w:r>
      <w:r w:rsidR="00FD18BC" w:rsidRPr="00FD18BC">
        <w:lastRenderedPageBreak/>
        <w:t>основании в процессе межведомственного взаимодействия</w:t>
      </w:r>
      <w:r w:rsidR="00FD18BC" w:rsidRPr="00FD18BC">
        <w:rPr>
          <w:vertAlign w:val="superscript"/>
        </w:rPr>
        <w:footnoteReference w:id="98"/>
      </w:r>
      <w:r w:rsidR="00FD18BC" w:rsidRPr="00FD18BC">
        <w:t>.</w:t>
      </w:r>
      <w:r w:rsidR="00EB2BEB">
        <w:t xml:space="preserve"> Гражданам д</w:t>
      </w:r>
      <w:r w:rsidR="00EB2BEB">
        <w:t>о</w:t>
      </w:r>
      <w:r w:rsidR="00EB2BEB">
        <w:t>водятся последствия отказа от предоставления персональных данных Мин</w:t>
      </w:r>
      <w:r w:rsidR="00EB2BEB">
        <w:t>и</w:t>
      </w:r>
      <w:r w:rsidR="00EB2BEB">
        <w:t>стерству или его подведомственному учреждению путем разьяснения нео</w:t>
      </w:r>
      <w:r w:rsidR="00EB2BEB">
        <w:t>б</w:t>
      </w:r>
      <w:r w:rsidR="00EB2BEB">
        <w:t>ходимости предоставления ПДн и заполнения Типовой формы разьяснения субьекту персональных данных юридических последствий отказа предост</w:t>
      </w:r>
      <w:r w:rsidR="00EB2BEB">
        <w:t>а</w:t>
      </w:r>
      <w:r w:rsidR="00EB2BEB">
        <w:t>вить свои п</w:t>
      </w:r>
      <w:r w:rsidR="005D7178">
        <w:t>ерсональные данные (Приложение 6</w:t>
      </w:r>
      <w:r w:rsidR="00EB2BEB">
        <w:t xml:space="preserve"> настоящего Положения).</w:t>
      </w:r>
    </w:p>
    <w:p w:rsidR="00D40DE3" w:rsidRPr="005C0337" w:rsidRDefault="004F7AFA" w:rsidP="003B4A79">
      <w:pPr>
        <w:pStyle w:val="33"/>
      </w:pPr>
      <w:r>
        <w:t>Министерство</w:t>
      </w:r>
      <w:r w:rsidR="00D40DE3" w:rsidRPr="005C0337">
        <w:t xml:space="preserve"> все необходимые персональные данные лиц, обратившихся в  </w:t>
      </w:r>
      <w:r>
        <w:t>Министерство</w:t>
      </w:r>
      <w:r w:rsidR="00D40DE3" w:rsidRPr="005C0337">
        <w:t xml:space="preserve"> по различным вопросам, получает от них самих</w:t>
      </w:r>
      <w:r w:rsidR="00D40DE3" w:rsidRPr="005C0337">
        <w:rPr>
          <w:rStyle w:val="aff3"/>
        </w:rPr>
        <w:footnoteReference w:id="99"/>
      </w:r>
      <w:r w:rsidR="00D40DE3" w:rsidRPr="005C0337">
        <w:t xml:space="preserve">. </w:t>
      </w:r>
      <w:r w:rsidR="00704FBA">
        <w:t>Субъ</w:t>
      </w:r>
      <w:r w:rsidR="00EB2BEB">
        <w:t xml:space="preserve">екту ПДн доводятся последствия отказа от предоставления персональных данных Министерству </w:t>
      </w:r>
      <w:r w:rsidR="00704FBA">
        <w:t>путем разъ</w:t>
      </w:r>
      <w:r w:rsidR="00EB2BEB">
        <w:t>яснения необходимости предоставления ПДн и з</w:t>
      </w:r>
      <w:r w:rsidR="00EB2BEB">
        <w:t>а</w:t>
      </w:r>
      <w:r w:rsidR="00704FBA">
        <w:t>полнения Типовой формы разъ</w:t>
      </w:r>
      <w:r w:rsidR="00EB2BEB">
        <w:t>ясне</w:t>
      </w:r>
      <w:r w:rsidR="00704FBA">
        <w:t>ния субъ</w:t>
      </w:r>
      <w:r w:rsidR="00EB2BEB">
        <w:t>екту персональных данных юр</w:t>
      </w:r>
      <w:r w:rsidR="00EB2BEB">
        <w:t>и</w:t>
      </w:r>
      <w:r w:rsidR="00EB2BEB">
        <w:t>дических последствий отказа предоставить свои персональные данные (Пр</w:t>
      </w:r>
      <w:r w:rsidR="00EB2BEB">
        <w:t>и</w:t>
      </w:r>
      <w:r w:rsidR="00EB2BEB">
        <w:t xml:space="preserve">ложение </w:t>
      </w:r>
      <w:r w:rsidR="005D7178">
        <w:t>6</w:t>
      </w:r>
      <w:r w:rsidR="00EB2BEB">
        <w:t xml:space="preserve"> настоящего Положения).</w:t>
      </w:r>
    </w:p>
    <w:p w:rsidR="00D40DE3" w:rsidRPr="005C0337" w:rsidRDefault="004F7AFA" w:rsidP="003B4A79">
      <w:pPr>
        <w:pStyle w:val="33"/>
      </w:pPr>
      <w:r>
        <w:t>Министерство</w:t>
      </w:r>
      <w:r w:rsidR="00D40DE3" w:rsidRPr="005C0337">
        <w:t xml:space="preserve"> все необходимые  персональные данные руководителей юридических лиц, индивидуальных предпринимателей, а также физических лиц, с которыми  </w:t>
      </w:r>
      <w:r w:rsidR="005C0337" w:rsidRPr="005C0337">
        <w:t>Министерством</w:t>
      </w:r>
      <w:r w:rsidR="00D40DE3" w:rsidRPr="005C0337">
        <w:t xml:space="preserve"> заключены государс</w:t>
      </w:r>
      <w:r>
        <w:t>твенные  контракты (гражданско-</w:t>
      </w:r>
      <w:r w:rsidR="00D40DE3" w:rsidRPr="005C0337">
        <w:t>правовые договоры), получает от них самих</w:t>
      </w:r>
      <w:r w:rsidR="00D40DE3" w:rsidRPr="005C0337">
        <w:rPr>
          <w:rStyle w:val="aff3"/>
        </w:rPr>
        <w:footnoteReference w:id="100"/>
      </w:r>
      <w:r w:rsidR="00D40DE3" w:rsidRPr="005C0337">
        <w:t>.</w:t>
      </w:r>
    </w:p>
    <w:p w:rsidR="00CE5D71" w:rsidRPr="00474A31" w:rsidRDefault="00CE5D71" w:rsidP="003B4A79">
      <w:pPr>
        <w:pStyle w:val="33"/>
        <w:numPr>
          <w:ilvl w:val="0"/>
          <w:numId w:val="0"/>
        </w:numPr>
        <w:ind w:left="1781"/>
        <w:rPr>
          <w:highlight w:val="cyan"/>
        </w:rPr>
      </w:pPr>
    </w:p>
    <w:bookmarkEnd w:id="16"/>
    <w:bookmarkEnd w:id="17"/>
    <w:p w:rsidR="00AA219C" w:rsidRPr="00BD6A5E" w:rsidRDefault="005542FF" w:rsidP="003B4A79">
      <w:pPr>
        <w:pStyle w:val="2e"/>
      </w:pPr>
      <w:r w:rsidRPr="005542FF">
        <w:t xml:space="preserve"> </w:t>
      </w:r>
      <w:r w:rsidR="00AA219C" w:rsidRPr="00BD6A5E">
        <w:t xml:space="preserve">Порядок получения </w:t>
      </w:r>
      <w:r w:rsidR="004F7AFA">
        <w:t>Министерством</w:t>
      </w:r>
      <w:r w:rsidR="004F7AFA" w:rsidRPr="00BD6A5E">
        <w:t xml:space="preserve"> </w:t>
      </w:r>
      <w:r w:rsidR="00AA219C" w:rsidRPr="00BD6A5E">
        <w:t>согласия субъектов на обработку их персональных данных</w:t>
      </w:r>
      <w:r w:rsidR="00143518" w:rsidRPr="00BD6A5E">
        <w:t xml:space="preserve"> и порядок отзыва субъектами ранее данного согл</w:t>
      </w:r>
      <w:r w:rsidR="00143518" w:rsidRPr="00BD6A5E">
        <w:t>а</w:t>
      </w:r>
      <w:r w:rsidR="00143518" w:rsidRPr="00BD6A5E">
        <w:t>сия на обработку их персональных данных</w:t>
      </w:r>
    </w:p>
    <w:p w:rsidR="006E1D1B" w:rsidRDefault="006E1D1B" w:rsidP="003B4A79">
      <w:pPr>
        <w:pStyle w:val="22"/>
        <w:numPr>
          <w:ilvl w:val="0"/>
          <w:numId w:val="0"/>
        </w:numPr>
        <w:ind w:left="4260"/>
        <w:rPr>
          <w:highlight w:val="cyan"/>
        </w:rPr>
      </w:pPr>
    </w:p>
    <w:p w:rsidR="00BD6A5E" w:rsidRPr="00BD6A5E" w:rsidRDefault="00BD6A5E" w:rsidP="003B4A79">
      <w:pPr>
        <w:pStyle w:val="3c"/>
      </w:pPr>
      <w:r w:rsidRPr="00BD6A5E">
        <w:t xml:space="preserve">Порядок получения </w:t>
      </w:r>
      <w:r w:rsidR="004F7AFA">
        <w:t>Министерством</w:t>
      </w:r>
      <w:r w:rsidR="004F7AFA" w:rsidRPr="00BD6A5E">
        <w:t xml:space="preserve"> </w:t>
      </w:r>
      <w:r w:rsidRPr="00BD6A5E">
        <w:t>согласия гражданских служ</w:t>
      </w:r>
      <w:r w:rsidRPr="00BD6A5E">
        <w:t>а</w:t>
      </w:r>
      <w:r w:rsidRPr="00BD6A5E">
        <w:t>щих Министерства на обработку их персональных данных и порядок отзыва гражданскими служащими ранее данного согласия на обработку их персональных данных</w:t>
      </w:r>
    </w:p>
    <w:p w:rsidR="00BD6A5E" w:rsidRPr="00474A31" w:rsidRDefault="00BD6A5E" w:rsidP="003B4A79">
      <w:pPr>
        <w:pStyle w:val="22"/>
        <w:numPr>
          <w:ilvl w:val="0"/>
          <w:numId w:val="0"/>
        </w:numPr>
        <w:ind w:left="4260"/>
        <w:rPr>
          <w:highlight w:val="cyan"/>
        </w:rPr>
      </w:pPr>
    </w:p>
    <w:p w:rsidR="00BD6A5E" w:rsidRPr="00BD6A5E" w:rsidRDefault="00BD6A5E" w:rsidP="003B4A79">
      <w:pPr>
        <w:pStyle w:val="40"/>
      </w:pPr>
      <w:r w:rsidRPr="00BD6A5E">
        <w:t>В соответствии с:</w:t>
      </w:r>
    </w:p>
    <w:p w:rsidR="00BD6A5E" w:rsidRPr="004F7AFA" w:rsidRDefault="00BD6A5E" w:rsidP="003B4A79">
      <w:pPr>
        <w:pStyle w:val="6"/>
        <w:rPr>
          <w:sz w:val="28"/>
          <w:szCs w:val="28"/>
        </w:rPr>
      </w:pPr>
      <w:r w:rsidRPr="004F7AFA">
        <w:rPr>
          <w:sz w:val="28"/>
          <w:szCs w:val="28"/>
        </w:rPr>
        <w:t>ст.23 и ст.24 Конституции Российской Федерации (</w:t>
      </w:r>
      <w:r w:rsidR="004D16F7" w:rsidRPr="004F7AFA">
        <w:rPr>
          <w:sz w:val="28"/>
          <w:szCs w:val="28"/>
        </w:rPr>
        <w:t>принята всен</w:t>
      </w:r>
      <w:r w:rsidR="004D16F7" w:rsidRPr="004F7AFA">
        <w:rPr>
          <w:sz w:val="28"/>
          <w:szCs w:val="28"/>
        </w:rPr>
        <w:t>а</w:t>
      </w:r>
      <w:r w:rsidR="004D16F7" w:rsidRPr="004F7AFA">
        <w:rPr>
          <w:sz w:val="28"/>
          <w:szCs w:val="28"/>
        </w:rPr>
        <w:t>родным голосованием 12.12.1993) (принята всенародным голос</w:t>
      </w:r>
      <w:r w:rsidR="004D16F7" w:rsidRPr="004F7AFA">
        <w:rPr>
          <w:sz w:val="28"/>
          <w:szCs w:val="28"/>
        </w:rPr>
        <w:t>о</w:t>
      </w:r>
      <w:r w:rsidR="004D16F7" w:rsidRPr="004F7AFA">
        <w:rPr>
          <w:sz w:val="28"/>
          <w:szCs w:val="28"/>
        </w:rPr>
        <w:t xml:space="preserve">ванием 12.12.1993) (с учетом поправок, внесенных Законами РФ о </w:t>
      </w:r>
      <w:r w:rsidR="004D16F7" w:rsidRPr="004F7AFA">
        <w:rPr>
          <w:sz w:val="28"/>
          <w:szCs w:val="28"/>
        </w:rPr>
        <w:lastRenderedPageBreak/>
        <w:t>поправках к Конституции РФ от 30.12.2008 №6-ФКЗ, от 30.12.2008 №7-ФКЗ, от 05.02.2014 №2-ФКЗ, от 21.07.2014 №11-ФКЗ)</w:t>
      </w:r>
      <w:r w:rsidRPr="004F7AFA">
        <w:rPr>
          <w:sz w:val="28"/>
          <w:szCs w:val="28"/>
        </w:rPr>
        <w:t xml:space="preserve">;  </w:t>
      </w:r>
    </w:p>
    <w:p w:rsidR="00BD6A5E" w:rsidRPr="004F7AFA" w:rsidRDefault="00BD6A5E" w:rsidP="003B4A79">
      <w:pPr>
        <w:pStyle w:val="6"/>
        <w:rPr>
          <w:sz w:val="28"/>
          <w:szCs w:val="28"/>
        </w:rPr>
      </w:pPr>
      <w:r w:rsidRPr="004F7AFA">
        <w:rPr>
          <w:sz w:val="28"/>
          <w:szCs w:val="28"/>
        </w:rPr>
        <w:t xml:space="preserve">п.2 ч.1 ст.42 </w:t>
      </w:r>
      <w:r w:rsidR="004D16F7" w:rsidRPr="004F7AFA">
        <w:rPr>
          <w:sz w:val="28"/>
          <w:szCs w:val="28"/>
        </w:rPr>
        <w:t xml:space="preserve">Федерального закона  от 27.07.2004 №79-ФЗ (ред. от 30.12.2015, с изм. от 23.05.2016) </w:t>
      </w:r>
      <w:r w:rsidR="004F7AFA" w:rsidRPr="004F7AFA">
        <w:rPr>
          <w:sz w:val="28"/>
          <w:szCs w:val="28"/>
        </w:rPr>
        <w:t>«</w:t>
      </w:r>
      <w:r w:rsidR="004D16F7" w:rsidRPr="004F7AFA">
        <w:rPr>
          <w:sz w:val="28"/>
          <w:szCs w:val="28"/>
        </w:rPr>
        <w:t>О государственной гражданской службе Российской Федерации</w:t>
      </w:r>
      <w:r w:rsidR="004F7AFA" w:rsidRPr="004F7AFA">
        <w:rPr>
          <w:sz w:val="28"/>
          <w:szCs w:val="28"/>
        </w:rPr>
        <w:t>»</w:t>
      </w:r>
      <w:r w:rsidRPr="004F7AFA">
        <w:rPr>
          <w:sz w:val="28"/>
          <w:szCs w:val="28"/>
        </w:rPr>
        <w:t>;</w:t>
      </w:r>
    </w:p>
    <w:p w:rsidR="00BD6A5E" w:rsidRPr="004F7AFA" w:rsidRDefault="00BD6A5E" w:rsidP="003B4A79">
      <w:pPr>
        <w:pStyle w:val="6"/>
        <w:rPr>
          <w:sz w:val="28"/>
          <w:szCs w:val="28"/>
        </w:rPr>
      </w:pPr>
      <w:r w:rsidRPr="004F7AFA">
        <w:rPr>
          <w:sz w:val="28"/>
          <w:szCs w:val="28"/>
        </w:rPr>
        <w:t xml:space="preserve">п.1) ч.1 ст.6 </w:t>
      </w:r>
      <w:r w:rsidR="004D16F7" w:rsidRPr="004F7AFA">
        <w:rPr>
          <w:sz w:val="28"/>
          <w:szCs w:val="28"/>
        </w:rPr>
        <w:t xml:space="preserve">Федерального закона от 27.07.2006 №152-ФЗ (ред. от 21.07.2014) </w:t>
      </w:r>
      <w:r w:rsidR="004F7AFA" w:rsidRPr="004F7AFA">
        <w:rPr>
          <w:sz w:val="28"/>
          <w:szCs w:val="28"/>
        </w:rPr>
        <w:t>«</w:t>
      </w:r>
      <w:r w:rsidR="004D16F7" w:rsidRPr="004F7AFA">
        <w:rPr>
          <w:sz w:val="28"/>
          <w:szCs w:val="28"/>
        </w:rPr>
        <w:t>О персональных данных</w:t>
      </w:r>
      <w:r w:rsidR="004F7AFA" w:rsidRPr="004F7AFA">
        <w:rPr>
          <w:sz w:val="28"/>
          <w:szCs w:val="28"/>
        </w:rPr>
        <w:t>»</w:t>
      </w:r>
      <w:r w:rsidR="004D16F7" w:rsidRPr="004F7AFA">
        <w:rPr>
          <w:sz w:val="28"/>
          <w:szCs w:val="28"/>
        </w:rPr>
        <w:t xml:space="preserve"> (с изм. и доп., вступ. в силу с 01.09.2015)</w:t>
      </w:r>
    </w:p>
    <w:p w:rsidR="00BD6A5E" w:rsidRPr="00BD6A5E" w:rsidRDefault="00BD6A5E" w:rsidP="003B4A79">
      <w:pPr>
        <w:pStyle w:val="40"/>
        <w:numPr>
          <w:ilvl w:val="0"/>
          <w:numId w:val="0"/>
        </w:numPr>
        <w:ind w:left="1728"/>
      </w:pPr>
      <w:r w:rsidRPr="00BD6A5E">
        <w:t>в случаях, непосредственно связанных с вопросами трудовых отн</w:t>
      </w:r>
      <w:r w:rsidRPr="00BD6A5E">
        <w:t>о</w:t>
      </w:r>
      <w:r w:rsidRPr="00BD6A5E">
        <w:t xml:space="preserve">шений, должностные лица </w:t>
      </w:r>
      <w:r w:rsidR="009354DF">
        <w:t>Министерства</w:t>
      </w:r>
      <w:r w:rsidRPr="00BD6A5E">
        <w:t xml:space="preserve">  вправе получать и обраб</w:t>
      </w:r>
      <w:r w:rsidRPr="00BD6A5E">
        <w:t>а</w:t>
      </w:r>
      <w:r w:rsidRPr="00BD6A5E">
        <w:t xml:space="preserve">тывать данные о частной жизни гражданского служащего только с  письменного согласия гражданского служащего. </w:t>
      </w:r>
    </w:p>
    <w:p w:rsidR="00BD6A5E" w:rsidRPr="00BD6A5E" w:rsidRDefault="00BD6A5E" w:rsidP="003B4A79">
      <w:pPr>
        <w:pStyle w:val="40"/>
      </w:pPr>
      <w:r w:rsidRPr="00BD6A5E">
        <w:t>Письменное согласие гражданского служащего на обработку его персональных данных оформляется  по указанному ниже образцу (Приложение №1 к  настоящ</w:t>
      </w:r>
      <w:r w:rsidR="00D74E13">
        <w:t>ей</w:t>
      </w:r>
      <w:r w:rsidRPr="00BD6A5E">
        <w:t xml:space="preserve"> </w:t>
      </w:r>
      <w:r w:rsidR="00D74E13">
        <w:t>Политике</w:t>
      </w:r>
      <w:r w:rsidRPr="00BD6A5E">
        <w:t xml:space="preserve">) и хранится в личном деле гражданского служащего </w:t>
      </w:r>
      <w:r w:rsidR="00877EF8">
        <w:t>установленный законодательством срок</w:t>
      </w:r>
      <w:r w:rsidRPr="00BD6A5E">
        <w:rPr>
          <w:vertAlign w:val="superscript"/>
        </w:rPr>
        <w:footnoteReference w:id="101"/>
      </w:r>
      <w:r w:rsidRPr="00BD6A5E">
        <w:t>, если субъектом персональных данных данное согласие не будет в з</w:t>
      </w:r>
      <w:r w:rsidRPr="00BD6A5E">
        <w:t>а</w:t>
      </w:r>
      <w:r w:rsidRPr="00BD6A5E">
        <w:t>конном порядке отозвано</w:t>
      </w:r>
      <w:r w:rsidRPr="00BD6A5E">
        <w:rPr>
          <w:vertAlign w:val="superscript"/>
        </w:rPr>
        <w:footnoteReference w:id="102"/>
      </w:r>
      <w:r w:rsidRPr="00BD6A5E">
        <w:t xml:space="preserve">.  </w:t>
      </w:r>
    </w:p>
    <w:p w:rsidR="00AC3CEB" w:rsidRDefault="00AC3CEB" w:rsidP="00AC3CEB">
      <w:pPr>
        <w:pStyle w:val="40"/>
      </w:pPr>
      <w:r w:rsidRPr="005542FF">
        <w:t>В соответствии с ч.2 ст.9 Федерального закона от 27.07.2006 №</w:t>
      </w:r>
      <w:r w:rsidR="005542FF" w:rsidRPr="005542FF">
        <w:t xml:space="preserve"> </w:t>
      </w:r>
      <w:r w:rsidRPr="005542FF">
        <w:t xml:space="preserve">152-ФЗ (ред. от 21.07.2014) </w:t>
      </w:r>
      <w:r w:rsidR="005542FF">
        <w:t>«</w:t>
      </w:r>
      <w:r w:rsidRPr="005542FF">
        <w:t>О персональных данных</w:t>
      </w:r>
      <w:r w:rsidR="005542FF">
        <w:t>»</w:t>
      </w:r>
      <w:r w:rsidRPr="005542FF">
        <w:t xml:space="preserve"> (с изм. и доп., вступ. в силу с 01.09.2015) гражданский служащий вправе отозвать свое согласие на обработку его персональных данных. С этой целью гражданский служащий заполняет заявление (Приложение №3 к  н</w:t>
      </w:r>
      <w:r w:rsidRPr="005542FF">
        <w:t>а</w:t>
      </w:r>
      <w:r w:rsidRPr="005542FF">
        <w:t>стоящей Политике) и передает (направляет) его в общий отдел для р</w:t>
      </w:r>
      <w:r w:rsidRPr="005542FF">
        <w:t>е</w:t>
      </w:r>
      <w:r w:rsidRPr="005542FF">
        <w:t>гистрации в Системе электронного документооборота «ДЕЛО».  Да</w:t>
      </w:r>
      <w:r w:rsidRPr="005542FF">
        <w:t>н</w:t>
      </w:r>
      <w:r w:rsidRPr="005542FF">
        <w:t xml:space="preserve">ное заявление  регистрируется </w:t>
      </w:r>
      <w:r w:rsidR="00172A15">
        <w:t xml:space="preserve">в отдельной регистрационной карточке </w:t>
      </w:r>
      <w:r w:rsidRPr="005542FF">
        <w:t>в разделе «</w:t>
      </w:r>
      <w:r w:rsidR="005542FF">
        <w:t>Обращения граждан МСЗН</w:t>
      </w:r>
      <w:r w:rsidRPr="005542FF">
        <w:t>» Системы электронного док</w:t>
      </w:r>
      <w:r w:rsidRPr="005542FF">
        <w:t>у</w:t>
      </w:r>
      <w:r w:rsidRPr="005542FF">
        <w:t>ментооборота «ДЕЛО» и передается  министру</w:t>
      </w:r>
      <w:r w:rsidRPr="005542FF">
        <w:rPr>
          <w:rFonts w:eastAsia="Times New Roman" w:cs="Arial"/>
          <w:szCs w:val="24"/>
        </w:rPr>
        <w:t xml:space="preserve"> </w:t>
      </w:r>
      <w:r w:rsidRPr="005542FF">
        <w:t>(</w:t>
      </w:r>
      <w:r w:rsidR="005542FF">
        <w:t xml:space="preserve">первому </w:t>
      </w:r>
      <w:r w:rsidRPr="005542FF">
        <w:t>заместителю министра, ответственному  за организацию обработки персональных данных</w:t>
      </w:r>
      <w:r w:rsidRPr="005542FF">
        <w:rPr>
          <w:rStyle w:val="aff3"/>
          <w:bCs w:val="0"/>
        </w:rPr>
        <w:footnoteReference w:id="103"/>
      </w:r>
      <w:r w:rsidRPr="005542FF">
        <w:t>)  для рассмотрения. Министр</w:t>
      </w:r>
      <w:r w:rsidRPr="00AC3CEB">
        <w:rPr>
          <w:b/>
          <w:color w:val="FF0000"/>
        </w:rPr>
        <w:t xml:space="preserve"> </w:t>
      </w:r>
      <w:r w:rsidRPr="005542FF">
        <w:t>(</w:t>
      </w:r>
      <w:r w:rsidR="005542FF">
        <w:t xml:space="preserve">первый </w:t>
      </w:r>
      <w:r w:rsidRPr="005542FF">
        <w:t>заместитель</w:t>
      </w:r>
      <w:r w:rsidRPr="00405474">
        <w:t xml:space="preserve"> минис</w:t>
      </w:r>
      <w:r w:rsidRPr="00405474">
        <w:t>т</w:t>
      </w:r>
      <w:r w:rsidRPr="00405474">
        <w:t>ра, ответственный  за организацию обработки персональных данных, или должностное лицо по</w:t>
      </w:r>
      <w:r w:rsidRPr="00BD6A5E">
        <w:t xml:space="preserve"> поручению</w:t>
      </w:r>
      <w:r>
        <w:t xml:space="preserve"> указанных руководителей</w:t>
      </w:r>
      <w:r w:rsidRPr="00BD6A5E">
        <w:t>) п</w:t>
      </w:r>
      <w:r w:rsidRPr="00BD6A5E">
        <w:t>е</w:t>
      </w:r>
      <w:r w:rsidRPr="00BD6A5E">
        <w:t>ред рассмотрением заявления по существу обязан(о) разъяснить за</w:t>
      </w:r>
      <w:r w:rsidRPr="00BD6A5E">
        <w:t>я</w:t>
      </w:r>
      <w:r w:rsidRPr="00BD6A5E">
        <w:t>вителю юридические последствия отзыва согласия на обработку ПДн, а именно:</w:t>
      </w:r>
    </w:p>
    <w:p w:rsidR="00192B1D" w:rsidRPr="00192B1D" w:rsidRDefault="00EE5698" w:rsidP="003B4A79">
      <w:pPr>
        <w:pStyle w:val="50"/>
      </w:pPr>
      <w:r>
        <w:lastRenderedPageBreak/>
        <w:t>о</w:t>
      </w:r>
      <w:r w:rsidR="00192B1D" w:rsidRPr="00192B1D">
        <w:t>бработка  только тех персональных данных  субъекта будет прекращена, которые не могут дальше обрабатываться без согл</w:t>
      </w:r>
      <w:r w:rsidR="00192B1D" w:rsidRPr="00192B1D">
        <w:t>а</w:t>
      </w:r>
      <w:r w:rsidR="00192B1D" w:rsidRPr="00192B1D">
        <w:t>сия субъекта ПДн</w:t>
      </w:r>
      <w:r w:rsidR="00192B1D" w:rsidRPr="00192B1D">
        <w:rPr>
          <w:vertAlign w:val="superscript"/>
        </w:rPr>
        <w:footnoteReference w:id="104"/>
      </w:r>
      <w:r>
        <w:t>;</w:t>
      </w:r>
    </w:p>
    <w:p w:rsidR="00EE5698" w:rsidRDefault="00EE5698" w:rsidP="003B4A79">
      <w:pPr>
        <w:pStyle w:val="50"/>
      </w:pPr>
      <w:r w:rsidRPr="000E723E">
        <w:t xml:space="preserve">отзыв </w:t>
      </w:r>
      <w:r>
        <w:t>гражданским служащим</w:t>
      </w:r>
      <w:r w:rsidRPr="000E723E">
        <w:t xml:space="preserve"> ранее данного согласия на о</w:t>
      </w:r>
      <w:r w:rsidRPr="000E723E">
        <w:t>б</w:t>
      </w:r>
      <w:r w:rsidRPr="000E723E">
        <w:t xml:space="preserve">работку  персональных данных не влечет за собой немедленного прекращения их обработки, </w:t>
      </w:r>
      <w:r>
        <w:t>потому что</w:t>
      </w:r>
      <w:r w:rsidRPr="000E723E">
        <w:t xml:space="preserve">  в соответствии с ч.7 ст.5 Федерального закона от 27.07.2006 № 152-ФЗ (ред. от 21.07.2014) «О персональных данных» (с изм. и доп., вступ. в силу с 01.09.2015) цель обработки ПДн  </w:t>
      </w:r>
      <w:r>
        <w:t>гражданского служащего</w:t>
      </w:r>
      <w:r w:rsidRPr="000E723E">
        <w:t xml:space="preserve"> дост</w:t>
      </w:r>
      <w:r w:rsidRPr="000E723E">
        <w:t>и</w:t>
      </w:r>
      <w:r w:rsidRPr="000E723E">
        <w:t>гается по истечении срока хранения документов</w:t>
      </w:r>
      <w:r w:rsidR="00172A15">
        <w:t xml:space="preserve"> </w:t>
      </w:r>
      <w:r w:rsidRPr="000E723E">
        <w:t>- носителей ПДн, установленного ст.656- 660 Перечня Минкультуры</w:t>
      </w:r>
      <w:r>
        <w:t>, т.к. хранение персональных данных является одним из видов их обработки</w:t>
      </w:r>
      <w:r>
        <w:rPr>
          <w:rStyle w:val="aff3"/>
        </w:rPr>
        <w:footnoteReference w:id="105"/>
      </w:r>
      <w:r>
        <w:t>;</w:t>
      </w:r>
    </w:p>
    <w:p w:rsidR="00BD6A5E" w:rsidRPr="00BD6A5E" w:rsidRDefault="00BD6A5E" w:rsidP="003B4A79">
      <w:pPr>
        <w:pStyle w:val="50"/>
      </w:pPr>
      <w:r w:rsidRPr="00BD6A5E">
        <w:t xml:space="preserve"> в связи с тем, что в соответствии с:</w:t>
      </w:r>
    </w:p>
    <w:p w:rsidR="00BD6A5E" w:rsidRPr="004F7AFA" w:rsidRDefault="00B13AA1" w:rsidP="008E6CCF">
      <w:pPr>
        <w:pStyle w:val="81"/>
        <w:rPr>
          <w:sz w:val="28"/>
          <w:szCs w:val="28"/>
        </w:rPr>
      </w:pPr>
      <w:r w:rsidRPr="004F7AFA">
        <w:rPr>
          <w:sz w:val="28"/>
          <w:szCs w:val="28"/>
        </w:rPr>
        <w:t xml:space="preserve">ст.26 </w:t>
      </w:r>
      <w:hyperlink r:id="rId15" w:history="1">
        <w:r w:rsidR="00BD6A5E" w:rsidRPr="004F7AFA">
          <w:rPr>
            <w:sz w:val="28"/>
            <w:szCs w:val="28"/>
          </w:rPr>
          <w:t>Федеральн</w:t>
        </w:r>
        <w:r w:rsidRPr="004F7AFA">
          <w:rPr>
            <w:sz w:val="28"/>
            <w:szCs w:val="28"/>
          </w:rPr>
          <w:t>ого</w:t>
        </w:r>
        <w:r w:rsidR="00BD6A5E" w:rsidRPr="004F7AFA">
          <w:rPr>
            <w:sz w:val="28"/>
            <w:szCs w:val="28"/>
          </w:rPr>
          <w:t xml:space="preserve"> закон</w:t>
        </w:r>
      </w:hyperlink>
      <w:r w:rsidRPr="004F7AFA">
        <w:rPr>
          <w:sz w:val="28"/>
          <w:szCs w:val="28"/>
        </w:rPr>
        <w:t>а</w:t>
      </w:r>
      <w:r w:rsidR="00BD6A5E" w:rsidRPr="004F7AFA">
        <w:rPr>
          <w:sz w:val="28"/>
          <w:szCs w:val="28"/>
        </w:rPr>
        <w:t xml:space="preserve"> </w:t>
      </w:r>
      <w:r w:rsidR="00BE1D29" w:rsidRPr="004F7AFA">
        <w:rPr>
          <w:sz w:val="28"/>
          <w:szCs w:val="28"/>
        </w:rPr>
        <w:t xml:space="preserve">от 27.07.2004 №79-ФЗ (ред. от 30.12.2015, с изм. от 23.05.2016) </w:t>
      </w:r>
      <w:r w:rsidR="004F7AFA" w:rsidRPr="004F7AFA">
        <w:rPr>
          <w:sz w:val="28"/>
          <w:szCs w:val="28"/>
        </w:rPr>
        <w:t>«</w:t>
      </w:r>
      <w:r w:rsidR="00BE1D29" w:rsidRPr="004F7AFA">
        <w:rPr>
          <w:sz w:val="28"/>
          <w:szCs w:val="28"/>
        </w:rPr>
        <w:t>О государственной гражда</w:t>
      </w:r>
      <w:r w:rsidR="00BE1D29" w:rsidRPr="004F7AFA">
        <w:rPr>
          <w:sz w:val="28"/>
          <w:szCs w:val="28"/>
        </w:rPr>
        <w:t>н</w:t>
      </w:r>
      <w:r w:rsidR="00BE1D29" w:rsidRPr="004F7AFA">
        <w:rPr>
          <w:sz w:val="28"/>
          <w:szCs w:val="28"/>
        </w:rPr>
        <w:t>ской службе Российской Федерации</w:t>
      </w:r>
      <w:r w:rsidR="004F7AFA" w:rsidRPr="004F7AFA">
        <w:rPr>
          <w:sz w:val="28"/>
          <w:szCs w:val="28"/>
        </w:rPr>
        <w:t>»</w:t>
      </w:r>
      <w:r w:rsidR="00BD6A5E" w:rsidRPr="004F7AFA">
        <w:rPr>
          <w:sz w:val="28"/>
          <w:szCs w:val="28"/>
        </w:rPr>
        <w:t>;</w:t>
      </w:r>
    </w:p>
    <w:p w:rsidR="00BD6A5E" w:rsidRPr="004F7AFA" w:rsidRDefault="00BD6A5E" w:rsidP="008E6CCF">
      <w:pPr>
        <w:pStyle w:val="81"/>
        <w:rPr>
          <w:sz w:val="28"/>
          <w:szCs w:val="28"/>
        </w:rPr>
      </w:pPr>
      <w:r w:rsidRPr="004F7AFA">
        <w:rPr>
          <w:sz w:val="28"/>
          <w:szCs w:val="28"/>
        </w:rPr>
        <w:t xml:space="preserve">Указом Президента РФ от 16.02.2005г. №159 </w:t>
      </w:r>
      <w:r w:rsidR="004F7AFA" w:rsidRPr="004F7AFA">
        <w:rPr>
          <w:sz w:val="28"/>
          <w:szCs w:val="28"/>
        </w:rPr>
        <w:t>«</w:t>
      </w:r>
      <w:r w:rsidRPr="004F7AFA">
        <w:rPr>
          <w:sz w:val="28"/>
          <w:szCs w:val="28"/>
        </w:rPr>
        <w: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r w:rsidR="004F7AFA" w:rsidRPr="004F7AFA">
        <w:rPr>
          <w:sz w:val="28"/>
          <w:szCs w:val="28"/>
        </w:rPr>
        <w:t>»</w:t>
      </w:r>
      <w:r w:rsidRPr="004F7AFA">
        <w:rPr>
          <w:sz w:val="28"/>
          <w:szCs w:val="28"/>
        </w:rPr>
        <w:t>;</w:t>
      </w:r>
    </w:p>
    <w:p w:rsidR="00BD6A5E" w:rsidRPr="004F7AFA" w:rsidRDefault="00BD6A5E" w:rsidP="008E6CCF">
      <w:pPr>
        <w:pStyle w:val="81"/>
        <w:rPr>
          <w:sz w:val="28"/>
          <w:szCs w:val="28"/>
        </w:rPr>
      </w:pPr>
      <w:r w:rsidRPr="004F7AFA">
        <w:rPr>
          <w:sz w:val="28"/>
          <w:szCs w:val="28"/>
        </w:rPr>
        <w:t>распоряжением Правительства РФ от 26.05.2005 N 667-р (ред. от 16.10.2007) «Об утверждении формы анкеты, представля</w:t>
      </w:r>
      <w:r w:rsidRPr="004F7AFA">
        <w:rPr>
          <w:sz w:val="28"/>
          <w:szCs w:val="28"/>
        </w:rPr>
        <w:t>е</w:t>
      </w:r>
      <w:r w:rsidRPr="004F7AFA">
        <w:rPr>
          <w:sz w:val="28"/>
          <w:szCs w:val="28"/>
        </w:rPr>
        <w:t>мой гражданином Российской Федерации, поступающим на г</w:t>
      </w:r>
      <w:r w:rsidRPr="004F7AFA">
        <w:rPr>
          <w:sz w:val="28"/>
          <w:szCs w:val="28"/>
        </w:rPr>
        <w:t>о</w:t>
      </w:r>
      <w:r w:rsidRPr="004F7AFA">
        <w:rPr>
          <w:sz w:val="28"/>
          <w:szCs w:val="28"/>
        </w:rPr>
        <w:t>сударственную гражданскую службу Российской Федерации или на муниципальную службу в Российской Федерации»;</w:t>
      </w:r>
    </w:p>
    <w:p w:rsidR="00BD6A5E" w:rsidRPr="004F7AFA" w:rsidRDefault="00BD6A5E" w:rsidP="008E6CCF">
      <w:pPr>
        <w:pStyle w:val="81"/>
        <w:rPr>
          <w:sz w:val="28"/>
          <w:szCs w:val="28"/>
        </w:rPr>
      </w:pPr>
      <w:r w:rsidRPr="004F7AFA">
        <w:rPr>
          <w:sz w:val="28"/>
          <w:szCs w:val="28"/>
        </w:rPr>
        <w:t xml:space="preserve">постановлением Госкомстата РФ от 05.01.2004 №1 </w:t>
      </w:r>
      <w:r w:rsidR="004F7AFA" w:rsidRPr="004F7AFA">
        <w:rPr>
          <w:sz w:val="28"/>
          <w:szCs w:val="28"/>
        </w:rPr>
        <w:t>«</w:t>
      </w:r>
      <w:r w:rsidRPr="004F7AFA">
        <w:rPr>
          <w:sz w:val="28"/>
          <w:szCs w:val="28"/>
        </w:rPr>
        <w:t>Об утве</w:t>
      </w:r>
      <w:r w:rsidRPr="004F7AFA">
        <w:rPr>
          <w:sz w:val="28"/>
          <w:szCs w:val="28"/>
        </w:rPr>
        <w:t>р</w:t>
      </w:r>
      <w:r w:rsidRPr="004F7AFA">
        <w:rPr>
          <w:sz w:val="28"/>
          <w:szCs w:val="28"/>
        </w:rPr>
        <w:t>ждении унифицированных форм первичной учетной докуме</w:t>
      </w:r>
      <w:r w:rsidRPr="004F7AFA">
        <w:rPr>
          <w:sz w:val="28"/>
          <w:szCs w:val="28"/>
        </w:rPr>
        <w:t>н</w:t>
      </w:r>
      <w:r w:rsidRPr="004F7AFA">
        <w:rPr>
          <w:sz w:val="28"/>
          <w:szCs w:val="28"/>
        </w:rPr>
        <w:t>тации по учету труда и его оплаты</w:t>
      </w:r>
      <w:r w:rsidR="004F7AFA" w:rsidRPr="004F7AFA">
        <w:rPr>
          <w:sz w:val="28"/>
          <w:szCs w:val="28"/>
        </w:rPr>
        <w:t>»</w:t>
      </w:r>
      <w:r w:rsidRPr="004F7AFA">
        <w:rPr>
          <w:sz w:val="28"/>
          <w:szCs w:val="28"/>
          <w:vertAlign w:val="superscript"/>
        </w:rPr>
        <w:footnoteReference w:id="106"/>
      </w:r>
      <w:r w:rsidRPr="004F7AFA">
        <w:rPr>
          <w:sz w:val="28"/>
          <w:szCs w:val="28"/>
        </w:rPr>
        <w:t>;</w:t>
      </w:r>
    </w:p>
    <w:p w:rsidR="00BD6A5E" w:rsidRPr="004F7AFA" w:rsidRDefault="00BD6A5E" w:rsidP="008E6CCF">
      <w:pPr>
        <w:pStyle w:val="81"/>
        <w:rPr>
          <w:sz w:val="28"/>
          <w:szCs w:val="28"/>
        </w:rPr>
      </w:pPr>
      <w:r w:rsidRPr="004F7AFA">
        <w:rPr>
          <w:sz w:val="28"/>
          <w:szCs w:val="28"/>
        </w:rPr>
        <w:t xml:space="preserve">ст.6 Закона Забайкальского края от 29.07.2008 №21-ЗЗК (ред. от 25.11.2011) </w:t>
      </w:r>
      <w:r w:rsidR="004F7AFA" w:rsidRPr="004F7AFA">
        <w:rPr>
          <w:sz w:val="28"/>
          <w:szCs w:val="28"/>
        </w:rPr>
        <w:t>«</w:t>
      </w:r>
      <w:r w:rsidRPr="004F7AFA">
        <w:rPr>
          <w:sz w:val="28"/>
          <w:szCs w:val="28"/>
        </w:rPr>
        <w:t>О государственной гражданской службе Заба</w:t>
      </w:r>
      <w:r w:rsidRPr="004F7AFA">
        <w:rPr>
          <w:sz w:val="28"/>
          <w:szCs w:val="28"/>
        </w:rPr>
        <w:t>й</w:t>
      </w:r>
      <w:r w:rsidRPr="004F7AFA">
        <w:rPr>
          <w:sz w:val="28"/>
          <w:szCs w:val="28"/>
        </w:rPr>
        <w:t>кальского края</w:t>
      </w:r>
      <w:r w:rsidR="004F7AFA" w:rsidRPr="004F7AFA">
        <w:rPr>
          <w:sz w:val="28"/>
          <w:szCs w:val="28"/>
        </w:rPr>
        <w:t>»</w:t>
      </w:r>
      <w:r w:rsidRPr="004F7AFA">
        <w:rPr>
          <w:sz w:val="28"/>
          <w:szCs w:val="28"/>
        </w:rPr>
        <w:t xml:space="preserve"> (принят Читинской областной Думой и Аги</w:t>
      </w:r>
      <w:r w:rsidRPr="004F7AFA">
        <w:rPr>
          <w:sz w:val="28"/>
          <w:szCs w:val="28"/>
        </w:rPr>
        <w:t>н</w:t>
      </w:r>
      <w:r w:rsidRPr="004F7AFA">
        <w:rPr>
          <w:sz w:val="28"/>
          <w:szCs w:val="28"/>
        </w:rPr>
        <w:t xml:space="preserve">ской Бурятской окружной Думой 04.07.2008); </w:t>
      </w:r>
    </w:p>
    <w:p w:rsidR="00BD6A5E" w:rsidRPr="004F7AFA" w:rsidRDefault="00BD6A5E" w:rsidP="008E6CCF">
      <w:pPr>
        <w:pStyle w:val="81"/>
        <w:rPr>
          <w:sz w:val="28"/>
          <w:szCs w:val="28"/>
        </w:rPr>
      </w:pPr>
      <w:r w:rsidRPr="004F7AFA">
        <w:rPr>
          <w:sz w:val="28"/>
          <w:szCs w:val="28"/>
        </w:rPr>
        <w:t>постановлением Правительства Забайкальского края от 11.08.2009 № 309 «О должностях государственной гражда</w:t>
      </w:r>
      <w:r w:rsidRPr="004F7AFA">
        <w:rPr>
          <w:sz w:val="28"/>
          <w:szCs w:val="28"/>
        </w:rPr>
        <w:t>н</w:t>
      </w:r>
      <w:r w:rsidRPr="004F7AFA">
        <w:rPr>
          <w:sz w:val="28"/>
          <w:szCs w:val="28"/>
        </w:rPr>
        <w:t xml:space="preserve">ской службы Забайкальского края, при назначении на которые </w:t>
      </w:r>
      <w:r w:rsidRPr="004F7AFA">
        <w:rPr>
          <w:sz w:val="28"/>
          <w:szCs w:val="28"/>
        </w:rPr>
        <w:lastRenderedPageBreak/>
        <w:t>граждане и при замещении которых государственные гражда</w:t>
      </w:r>
      <w:r w:rsidRPr="004F7AFA">
        <w:rPr>
          <w:sz w:val="28"/>
          <w:szCs w:val="28"/>
        </w:rPr>
        <w:t>н</w:t>
      </w:r>
      <w:r w:rsidRPr="004F7AFA">
        <w:rPr>
          <w:sz w:val="28"/>
          <w:szCs w:val="28"/>
        </w:rPr>
        <w:t>ские служащие Забайкальского края обязаны представлять св</w:t>
      </w:r>
      <w:r w:rsidRPr="004F7AFA">
        <w:rPr>
          <w:sz w:val="28"/>
          <w:szCs w:val="28"/>
        </w:rPr>
        <w:t>е</w:t>
      </w:r>
      <w:r w:rsidRPr="004F7AFA">
        <w:rPr>
          <w:sz w:val="28"/>
          <w:szCs w:val="28"/>
        </w:rPr>
        <w:t>дения о своих доходах, об имуществе и обязательствах имущ</w:t>
      </w:r>
      <w:r w:rsidRPr="004F7AFA">
        <w:rPr>
          <w:sz w:val="28"/>
          <w:szCs w:val="28"/>
        </w:rPr>
        <w:t>е</w:t>
      </w:r>
      <w:r w:rsidRPr="004F7AFA">
        <w:rPr>
          <w:sz w:val="28"/>
          <w:szCs w:val="28"/>
        </w:rPr>
        <w:t>ственного характера, а также сведения о доходах, об имущес</w:t>
      </w:r>
      <w:r w:rsidRPr="004F7AFA">
        <w:rPr>
          <w:sz w:val="28"/>
          <w:szCs w:val="28"/>
        </w:rPr>
        <w:t>т</w:t>
      </w:r>
      <w:r w:rsidRPr="004F7AFA">
        <w:rPr>
          <w:sz w:val="28"/>
          <w:szCs w:val="28"/>
        </w:rPr>
        <w:t>ве и обязательствах имущественного характера супруга (супр</w:t>
      </w:r>
      <w:r w:rsidRPr="004F7AFA">
        <w:rPr>
          <w:sz w:val="28"/>
          <w:szCs w:val="28"/>
        </w:rPr>
        <w:t>у</w:t>
      </w:r>
      <w:r w:rsidRPr="004F7AFA">
        <w:rPr>
          <w:sz w:val="28"/>
          <w:szCs w:val="28"/>
        </w:rPr>
        <w:t xml:space="preserve">ги) и несовершеннолетних детей»;  </w:t>
      </w:r>
    </w:p>
    <w:p w:rsidR="00BD6A5E" w:rsidRPr="004F7AFA" w:rsidRDefault="00BD6A5E" w:rsidP="008E6CCF">
      <w:pPr>
        <w:pStyle w:val="81"/>
        <w:rPr>
          <w:sz w:val="28"/>
          <w:szCs w:val="28"/>
        </w:rPr>
      </w:pPr>
      <w:r w:rsidRPr="004F7AFA">
        <w:rPr>
          <w:sz w:val="28"/>
          <w:szCs w:val="28"/>
        </w:rPr>
        <w:t>ст.11 и ст.12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Забайкальского края, и государственными гражданскими сл</w:t>
      </w:r>
      <w:r w:rsidRPr="004F7AFA">
        <w:rPr>
          <w:sz w:val="28"/>
          <w:szCs w:val="28"/>
        </w:rPr>
        <w:t>у</w:t>
      </w:r>
      <w:r w:rsidRPr="004F7AFA">
        <w:rPr>
          <w:sz w:val="28"/>
          <w:szCs w:val="28"/>
        </w:rPr>
        <w:t>жащими Забайкальского края, и соблюдения государственн</w:t>
      </w:r>
      <w:r w:rsidRPr="004F7AFA">
        <w:rPr>
          <w:sz w:val="28"/>
          <w:szCs w:val="28"/>
        </w:rPr>
        <w:t>ы</w:t>
      </w:r>
      <w:r w:rsidRPr="004F7AFA">
        <w:rPr>
          <w:sz w:val="28"/>
          <w:szCs w:val="28"/>
        </w:rPr>
        <w:t xml:space="preserve">ми гражданскими служащими Забайкальского края требований к служебному поведению, утвержденного постановлением Правительства Забайкальского края 08.06.2010  № 228, </w:t>
      </w:r>
    </w:p>
    <w:p w:rsidR="00416615" w:rsidRDefault="00BD6A5E" w:rsidP="003B4A79">
      <w:pPr>
        <w:pStyle w:val="50"/>
        <w:numPr>
          <w:ilvl w:val="0"/>
          <w:numId w:val="0"/>
        </w:numPr>
        <w:ind w:left="2232"/>
      </w:pPr>
      <w:r w:rsidRPr="00BD6A5E">
        <w:t xml:space="preserve">и другими нормативными правовыми актами,   установлен </w:t>
      </w:r>
      <w:r w:rsidR="00B13AA1">
        <w:t>обяз</w:t>
      </w:r>
      <w:r w:rsidR="00B13AA1">
        <w:t>а</w:t>
      </w:r>
      <w:r w:rsidR="00B13AA1">
        <w:t xml:space="preserve">тельный </w:t>
      </w:r>
      <w:r w:rsidRPr="00BD6A5E">
        <w:t>перечень персональных данных гражданских служащих, необходимых для их обработки кадровыми аппаратами и бухга</w:t>
      </w:r>
      <w:r w:rsidRPr="00BD6A5E">
        <w:t>л</w:t>
      </w:r>
      <w:r w:rsidRPr="00BD6A5E">
        <w:t>терскими подразделения</w:t>
      </w:r>
      <w:r w:rsidR="00B13AA1">
        <w:t>ми</w:t>
      </w:r>
      <w:r w:rsidR="00445B66">
        <w:t>, то</w:t>
      </w:r>
      <w:r w:rsidR="00B13AA1">
        <w:t xml:space="preserve"> отзыв согласия на обработку л</w:t>
      </w:r>
      <w:r w:rsidR="00B13AA1">
        <w:t>ю</w:t>
      </w:r>
      <w:r w:rsidR="00B13AA1">
        <w:t>бого из перечня персональных данных,</w:t>
      </w:r>
      <w:r w:rsidRPr="00BD6A5E">
        <w:t xml:space="preserve"> </w:t>
      </w:r>
      <w:r w:rsidR="00B13AA1">
        <w:t xml:space="preserve">указанных в </w:t>
      </w:r>
      <w:r w:rsidR="00B13AA1" w:rsidRPr="00B13AA1">
        <w:t>п.5.2.2.1.1.- п.5.2.2.1.38</w:t>
      </w:r>
      <w:r w:rsidR="00C034F9">
        <w:t xml:space="preserve"> настоящей Политики</w:t>
      </w:r>
      <w:r w:rsidR="00416615">
        <w:t>:</w:t>
      </w:r>
    </w:p>
    <w:p w:rsidR="00416615" w:rsidRPr="004F7AFA" w:rsidRDefault="00C034F9" w:rsidP="008E6CCF">
      <w:pPr>
        <w:pStyle w:val="81"/>
        <w:rPr>
          <w:sz w:val="28"/>
          <w:szCs w:val="28"/>
        </w:rPr>
      </w:pPr>
      <w:r w:rsidRPr="004F7AFA">
        <w:rPr>
          <w:sz w:val="28"/>
          <w:szCs w:val="28"/>
        </w:rPr>
        <w:t>не позволит</w:t>
      </w:r>
      <w:r w:rsidR="007C7CEA" w:rsidRPr="004F7AFA">
        <w:rPr>
          <w:sz w:val="28"/>
          <w:szCs w:val="28"/>
        </w:rPr>
        <w:t xml:space="preserve"> </w:t>
      </w:r>
      <w:r w:rsidRPr="004F7AFA">
        <w:rPr>
          <w:sz w:val="28"/>
          <w:szCs w:val="28"/>
        </w:rPr>
        <w:t>Министерству в полной мере исполнить требов</w:t>
      </w:r>
      <w:r w:rsidRPr="004F7AFA">
        <w:rPr>
          <w:sz w:val="28"/>
          <w:szCs w:val="28"/>
        </w:rPr>
        <w:t>а</w:t>
      </w:r>
      <w:r w:rsidRPr="004F7AFA">
        <w:rPr>
          <w:sz w:val="28"/>
          <w:szCs w:val="28"/>
        </w:rPr>
        <w:t xml:space="preserve">ние законодательства </w:t>
      </w:r>
      <w:r w:rsidR="001C09B5" w:rsidRPr="004F7AFA">
        <w:rPr>
          <w:sz w:val="28"/>
          <w:szCs w:val="28"/>
        </w:rPr>
        <w:t>по ведению кадровой работы</w:t>
      </w:r>
      <w:r w:rsidR="001C09B5" w:rsidRPr="004F7AFA">
        <w:rPr>
          <w:rStyle w:val="aff3"/>
          <w:sz w:val="28"/>
          <w:szCs w:val="28"/>
        </w:rPr>
        <w:footnoteReference w:id="107"/>
      </w:r>
      <w:r w:rsidR="00416615" w:rsidRPr="004F7AFA">
        <w:rPr>
          <w:sz w:val="28"/>
          <w:szCs w:val="28"/>
        </w:rPr>
        <w:t>;</w:t>
      </w:r>
    </w:p>
    <w:p w:rsidR="00B13AA1" w:rsidRPr="004F7AFA" w:rsidRDefault="00416615" w:rsidP="008E6CCF">
      <w:pPr>
        <w:pStyle w:val="81"/>
        <w:rPr>
          <w:sz w:val="28"/>
          <w:szCs w:val="28"/>
        </w:rPr>
      </w:pPr>
      <w:r w:rsidRPr="004F7AFA">
        <w:rPr>
          <w:sz w:val="28"/>
          <w:szCs w:val="28"/>
        </w:rPr>
        <w:t>нарушает обязанность заявителя</w:t>
      </w:r>
      <w:r w:rsidR="0028237F" w:rsidRPr="004F7AFA">
        <w:rPr>
          <w:sz w:val="28"/>
          <w:szCs w:val="28"/>
        </w:rPr>
        <w:t xml:space="preserve"> </w:t>
      </w:r>
      <w:r w:rsidR="007C7CEA" w:rsidRPr="004F7AFA">
        <w:rPr>
          <w:sz w:val="28"/>
          <w:szCs w:val="28"/>
        </w:rPr>
        <w:t xml:space="preserve"> </w:t>
      </w:r>
      <w:r w:rsidR="0028237F" w:rsidRPr="004F7AFA">
        <w:rPr>
          <w:sz w:val="28"/>
          <w:szCs w:val="28"/>
        </w:rPr>
        <w:t>представлять в установле</w:t>
      </w:r>
      <w:r w:rsidR="0028237F" w:rsidRPr="004F7AFA">
        <w:rPr>
          <w:sz w:val="28"/>
          <w:szCs w:val="28"/>
        </w:rPr>
        <w:t>н</w:t>
      </w:r>
      <w:r w:rsidR="0028237F" w:rsidRPr="004F7AFA">
        <w:rPr>
          <w:sz w:val="28"/>
          <w:szCs w:val="28"/>
        </w:rPr>
        <w:t>ном порядке предусмотренные федеральным законом сведения о себе и членах своей семьи</w:t>
      </w:r>
      <w:r w:rsidRPr="004F7AFA">
        <w:rPr>
          <w:rStyle w:val="aff3"/>
          <w:sz w:val="28"/>
          <w:szCs w:val="28"/>
        </w:rPr>
        <w:footnoteReference w:id="108"/>
      </w:r>
      <w:r w:rsidRPr="004F7AFA">
        <w:rPr>
          <w:sz w:val="28"/>
          <w:szCs w:val="28"/>
        </w:rPr>
        <w:t xml:space="preserve">, что в свою очередь нарушает п.6 </w:t>
      </w:r>
      <w:r w:rsidR="00FF109D" w:rsidRPr="004F7AFA">
        <w:rPr>
          <w:sz w:val="28"/>
          <w:szCs w:val="28"/>
        </w:rPr>
        <w:t>примерной формы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утвержденного Указом Президента РФ от 16.02.2005 №159, и соответственного пункта служебного контракта, заключенного с гражданским служащим.</w:t>
      </w:r>
    </w:p>
    <w:p w:rsidR="00B13AA1" w:rsidRDefault="000E723E" w:rsidP="003B4A79">
      <w:pPr>
        <w:pStyle w:val="40"/>
        <w:numPr>
          <w:ilvl w:val="0"/>
          <w:numId w:val="0"/>
        </w:numPr>
        <w:ind w:left="1728"/>
      </w:pPr>
      <w:r>
        <w:t>Указанные обстоятельства делают невозможным  дальнейшее прох</w:t>
      </w:r>
      <w:r>
        <w:t>о</w:t>
      </w:r>
      <w:r>
        <w:t>ждение заявителем гражданской службы, поэтому служебный ко</w:t>
      </w:r>
      <w:r>
        <w:t>н</w:t>
      </w:r>
      <w:r>
        <w:t>тракт должен быть расторгнут.</w:t>
      </w:r>
    </w:p>
    <w:p w:rsidR="00BD6A5E" w:rsidRPr="00BD6A5E" w:rsidRDefault="00AC3CEB" w:rsidP="003B4A79">
      <w:pPr>
        <w:pStyle w:val="40"/>
      </w:pPr>
      <w:r w:rsidRPr="00BD6A5E">
        <w:lastRenderedPageBreak/>
        <w:t>Если после разъяснения гражданский служащий отказывается от своего заявления, то гражданский служащий (заявитель) в тексте з</w:t>
      </w:r>
      <w:r w:rsidRPr="00BD6A5E">
        <w:t>а</w:t>
      </w:r>
      <w:r w:rsidRPr="00BD6A5E">
        <w:t>явления делает соответственную собственноручную запись, подтве</w:t>
      </w:r>
      <w:r w:rsidRPr="00BD6A5E">
        <w:t>р</w:t>
      </w:r>
      <w:r w:rsidRPr="00BD6A5E">
        <w:t xml:space="preserve">ждающую его отказ от заявления. После этого заявление передается в </w:t>
      </w:r>
      <w:r>
        <w:t>общий отдел</w:t>
      </w:r>
      <w:r w:rsidRPr="00BD6A5E">
        <w:t xml:space="preserve"> для приобщения в соответствующее номенклатурное д</w:t>
      </w:r>
      <w:r w:rsidRPr="00BD6A5E">
        <w:t>е</w:t>
      </w:r>
      <w:r w:rsidRPr="00BD6A5E">
        <w:t xml:space="preserve">ло, о чем делается соответствующая отметка в  </w:t>
      </w:r>
      <w:r w:rsidR="00172A15">
        <w:t>регистрационной ка</w:t>
      </w:r>
      <w:r w:rsidR="00172A15">
        <w:t>р</w:t>
      </w:r>
      <w:r w:rsidR="00172A15">
        <w:t xml:space="preserve">точке </w:t>
      </w:r>
      <w:r w:rsidR="005C1FA0">
        <w:t xml:space="preserve">заявления </w:t>
      </w:r>
      <w:r w:rsidRPr="00BD6A5E">
        <w:t>Системы электронного документооборота «ДЕЛО»</w:t>
      </w:r>
      <w:r w:rsidR="00BD6A5E" w:rsidRPr="00BD6A5E">
        <w:t>.</w:t>
      </w:r>
    </w:p>
    <w:p w:rsidR="00BD6A5E" w:rsidRPr="00BD6A5E" w:rsidRDefault="00AC3CEB" w:rsidP="003B4A79">
      <w:pPr>
        <w:pStyle w:val="40"/>
      </w:pPr>
      <w:r w:rsidRPr="00BD6A5E">
        <w:t>Если после разъяснения юридических последствий гражданский служащий продолжает настаивать на своем заявлении об отзыве с</w:t>
      </w:r>
      <w:r w:rsidRPr="00BD6A5E">
        <w:t>о</w:t>
      </w:r>
      <w:r w:rsidRPr="00BD6A5E">
        <w:t xml:space="preserve">гласия на обработку всего перечня персональных данных, указанного в согласии, или в части любого из </w:t>
      </w:r>
      <w:r w:rsidRPr="009861AF">
        <w:t>п.5.2.2.1.1.- п.5.2.2.1.38. настоящей Политики</w:t>
      </w:r>
      <w:r w:rsidRPr="00BD6A5E">
        <w:t xml:space="preserve">, то </w:t>
      </w:r>
      <w:r>
        <w:t>министр</w:t>
      </w:r>
      <w:r w:rsidRPr="00BD6A5E">
        <w:t xml:space="preserve"> ставит на указанном заявлении резолюцию с указанием  начальнику  </w:t>
      </w:r>
      <w:r>
        <w:t>отдела по работе с персоналом</w:t>
      </w:r>
      <w:r w:rsidRPr="00BD6A5E">
        <w:t xml:space="preserve"> о выдаче за</w:t>
      </w:r>
      <w:r w:rsidRPr="00BD6A5E">
        <w:t>я</w:t>
      </w:r>
      <w:r w:rsidRPr="00BD6A5E">
        <w:t>вителю его письменного согласия на обработку персональных да</w:t>
      </w:r>
      <w:r w:rsidRPr="00BD6A5E">
        <w:t>н</w:t>
      </w:r>
      <w:r w:rsidRPr="00BD6A5E">
        <w:t>ных, прекращении обработки и уничтожени</w:t>
      </w:r>
      <w:r>
        <w:t>и</w:t>
      </w:r>
      <w:r w:rsidRPr="00BD6A5E">
        <w:t xml:space="preserve"> персональных данных заявителя в срок, установленный федеральными законами РФ</w:t>
      </w:r>
      <w:r w:rsidRPr="00BD6A5E">
        <w:rPr>
          <w:vertAlign w:val="superscript"/>
        </w:rPr>
        <w:footnoteReference w:id="109"/>
      </w:r>
      <w:r>
        <w:t>, увольнения гражданского служащего в связи с расторжением служе</w:t>
      </w:r>
      <w:r>
        <w:t>б</w:t>
      </w:r>
      <w:r>
        <w:t>ного контракта по соглашению сторон.</w:t>
      </w:r>
      <w:r>
        <w:rPr>
          <w:rStyle w:val="aff3"/>
        </w:rPr>
        <w:footnoteReference w:id="110"/>
      </w:r>
      <w:r w:rsidRPr="00BD6A5E">
        <w:t xml:space="preserve"> Заявление (Приложение №3 к </w:t>
      </w:r>
      <w:r>
        <w:t>Политике</w:t>
      </w:r>
      <w:r w:rsidRPr="00BD6A5E">
        <w:t xml:space="preserve">) передается  </w:t>
      </w:r>
      <w:r w:rsidRPr="00405474">
        <w:t>начальнику  отдела по работе с персоналом</w:t>
      </w:r>
      <w:r>
        <w:t xml:space="preserve"> </w:t>
      </w:r>
      <w:r w:rsidRPr="00BD6A5E">
        <w:t>для исполнения резолюции.</w:t>
      </w:r>
    </w:p>
    <w:p w:rsidR="00BD6A5E" w:rsidRPr="00BD6A5E" w:rsidRDefault="00AC3CEB" w:rsidP="003B4A79">
      <w:pPr>
        <w:pStyle w:val="40"/>
      </w:pPr>
      <w:r>
        <w:t>Н</w:t>
      </w:r>
      <w:r w:rsidRPr="006F2E7C">
        <w:t>ачальник  отдела по работе с персоналом</w:t>
      </w:r>
      <w:r w:rsidRPr="00BD6A5E">
        <w:t>, исполнив резолюцию,  на бланке письменного согласия заявителя  на обработку его перс</w:t>
      </w:r>
      <w:r w:rsidRPr="00BD6A5E">
        <w:t>о</w:t>
      </w:r>
      <w:r w:rsidRPr="00BD6A5E">
        <w:t xml:space="preserve">нальных данных (Приложение №1  к </w:t>
      </w:r>
      <w:r>
        <w:t>Политике</w:t>
      </w:r>
      <w:r w:rsidRPr="00BD6A5E">
        <w:t>) ставит отметку: «П</w:t>
      </w:r>
      <w:r w:rsidRPr="00BD6A5E">
        <w:t>о</w:t>
      </w:r>
      <w:r w:rsidRPr="00BD6A5E">
        <w:t>гашено на основании заявления (указывается фамилия, имя и отчество заявителя) от «___»______20___г. вх. №____. Обработка персонал</w:t>
      </w:r>
      <w:r w:rsidRPr="00BD6A5E">
        <w:t>ь</w:t>
      </w:r>
      <w:r w:rsidRPr="00BD6A5E">
        <w:t>ных данных прекращена с «___»______20___г.   Персональные да</w:t>
      </w:r>
      <w:r w:rsidRPr="00BD6A5E">
        <w:t>н</w:t>
      </w:r>
      <w:r w:rsidRPr="00BD6A5E">
        <w:t xml:space="preserve">ные заявителя уничтожены «___»______20___г. начальник  </w:t>
      </w:r>
      <w:r w:rsidRPr="006F2E7C">
        <w:t>отдела по работе с персоналом</w:t>
      </w:r>
      <w:r w:rsidRPr="006F2E7C">
        <w:rPr>
          <w:rFonts w:cs="Arial"/>
          <w:szCs w:val="24"/>
        </w:rPr>
        <w:t xml:space="preserve"> </w:t>
      </w:r>
      <w:r w:rsidR="005C1FA0">
        <w:t>Министерства</w:t>
      </w:r>
      <w:r w:rsidRPr="00BD6A5E">
        <w:t xml:space="preserve">  _______</w:t>
      </w:r>
      <w:r>
        <w:t xml:space="preserve"> </w:t>
      </w:r>
      <w:r w:rsidRPr="00BD6A5E">
        <w:t>(ставится подпись, ук</w:t>
      </w:r>
      <w:r w:rsidRPr="00BD6A5E">
        <w:t>а</w:t>
      </w:r>
      <w:r w:rsidRPr="00BD6A5E">
        <w:t>зывается фамилия и инициалы). Указанная отметка скрепляется  печ</w:t>
      </w:r>
      <w:r w:rsidRPr="00BD6A5E">
        <w:t>а</w:t>
      </w:r>
      <w:r w:rsidRPr="00BD6A5E">
        <w:t xml:space="preserve">тью </w:t>
      </w:r>
      <w:r w:rsidR="005C1FA0">
        <w:t>Министерства</w:t>
      </w:r>
      <w:r w:rsidR="00BD6A5E" w:rsidRPr="00BD6A5E">
        <w:t>.</w:t>
      </w:r>
    </w:p>
    <w:p w:rsidR="00C02CF0" w:rsidRPr="00BD6A5E" w:rsidRDefault="00C02CF0" w:rsidP="00C02CF0">
      <w:pPr>
        <w:pStyle w:val="40"/>
      </w:pPr>
      <w:r w:rsidRPr="00BD6A5E">
        <w:t xml:space="preserve">Кроме того, начальник  </w:t>
      </w:r>
      <w:r w:rsidRPr="005118EE">
        <w:t>отдела по работе с персоналом</w:t>
      </w:r>
      <w:r w:rsidRPr="00BD6A5E">
        <w:t xml:space="preserve">  на заявл</w:t>
      </w:r>
      <w:r w:rsidRPr="00BD6A5E">
        <w:t>е</w:t>
      </w:r>
      <w:r w:rsidRPr="00BD6A5E">
        <w:t xml:space="preserve">нии (Приложение №3 к </w:t>
      </w:r>
      <w:r>
        <w:t>настоящей Политике</w:t>
      </w:r>
      <w:r w:rsidRPr="00BD6A5E">
        <w:t>) ставит отметку: «С</w:t>
      </w:r>
      <w:r w:rsidRPr="00BD6A5E">
        <w:t>о</w:t>
      </w:r>
      <w:r w:rsidRPr="00BD6A5E">
        <w:t xml:space="preserve">гласие на обработку персональных данных (указывается фамилия имя и отчество заявителя) погашено. Обработка персональных данных прекращена с «___»______20___г .Персональные данные заявителя уничтожены «___»______20___г. ___________   (ставится подпись, указывается фамилия и инициалы)» и  передает заявление </w:t>
      </w:r>
      <w:r>
        <w:t>начальнику общего отдела</w:t>
      </w:r>
      <w:r w:rsidRPr="00BD6A5E">
        <w:t>:</w:t>
      </w:r>
    </w:p>
    <w:p w:rsidR="00C02CF0" w:rsidRPr="004048AD" w:rsidRDefault="00C02CF0" w:rsidP="00C02CF0">
      <w:pPr>
        <w:pStyle w:val="50"/>
      </w:pPr>
      <w:r w:rsidRPr="00B06E47">
        <w:rPr>
          <w:b/>
        </w:rPr>
        <w:lastRenderedPageBreak/>
        <w:t xml:space="preserve"> </w:t>
      </w:r>
      <w:r w:rsidRPr="004048AD">
        <w:t>заявление для отметки об исполнении заявления и приобщ</w:t>
      </w:r>
      <w:r w:rsidRPr="004048AD">
        <w:t>е</w:t>
      </w:r>
      <w:r w:rsidRPr="004048AD">
        <w:t>нии его в соответствующее номенклатурное дело;</w:t>
      </w:r>
    </w:p>
    <w:p w:rsidR="00BD6A5E" w:rsidRPr="00BD6A5E" w:rsidRDefault="00C02CF0" w:rsidP="00C02CF0">
      <w:pPr>
        <w:pStyle w:val="50"/>
      </w:pPr>
      <w:r w:rsidRPr="00BD6A5E">
        <w:t>бланк письменного согласия заявителя на обработку его пе</w:t>
      </w:r>
      <w:r w:rsidRPr="00BD6A5E">
        <w:t>р</w:t>
      </w:r>
      <w:r w:rsidRPr="00BD6A5E">
        <w:t xml:space="preserve">сональных данных (Приложение №1 к </w:t>
      </w:r>
      <w:r>
        <w:t>Политике</w:t>
      </w:r>
      <w:r w:rsidRPr="00BD6A5E">
        <w:t>) для его напра</w:t>
      </w:r>
      <w:r w:rsidRPr="00BD6A5E">
        <w:t>в</w:t>
      </w:r>
      <w:r w:rsidRPr="00BD6A5E">
        <w:t>ления или личного вручения заявителю</w:t>
      </w:r>
      <w:r w:rsidR="00BD6A5E" w:rsidRPr="00BD6A5E">
        <w:t xml:space="preserve">.                        </w:t>
      </w:r>
    </w:p>
    <w:p w:rsidR="00DF04C7" w:rsidRDefault="00DF04C7" w:rsidP="003B4A79">
      <w:pPr>
        <w:pStyle w:val="40"/>
      </w:pPr>
      <w:r>
        <w:t>Во исполнение резолюции, указанной в п.6.4.1.5 настоящей Пол</w:t>
      </w:r>
      <w:r>
        <w:t>и</w:t>
      </w:r>
      <w:r>
        <w:t xml:space="preserve">тики, </w:t>
      </w:r>
      <w:r w:rsidRPr="00DF04C7">
        <w:t>начальник  отдела по работе с персоналом</w:t>
      </w:r>
      <w:r>
        <w:t xml:space="preserve"> организует  процед</w:t>
      </w:r>
      <w:r>
        <w:t>у</w:t>
      </w:r>
      <w:r>
        <w:t>ру увольнения заявителя с гражданской службы.</w:t>
      </w:r>
    </w:p>
    <w:p w:rsidR="00BD6A5E" w:rsidRPr="00BD6A5E" w:rsidRDefault="00127B1F" w:rsidP="003B4A79">
      <w:pPr>
        <w:pStyle w:val="40"/>
      </w:pPr>
      <w:r w:rsidRPr="00BD6A5E">
        <w:t>Бланк письменного согласия заявителя на обработку его перс</w:t>
      </w:r>
      <w:r w:rsidRPr="00BD6A5E">
        <w:t>о</w:t>
      </w:r>
      <w:r w:rsidRPr="00BD6A5E">
        <w:t xml:space="preserve">нальных данных (Приложение №1 к </w:t>
      </w:r>
      <w:r>
        <w:t>Политике</w:t>
      </w:r>
      <w:r w:rsidRPr="00BD6A5E">
        <w:t xml:space="preserve">) </w:t>
      </w:r>
      <w:r>
        <w:t>сотрудником общего отдела</w:t>
      </w:r>
      <w:r w:rsidRPr="00BD6A5E">
        <w:t xml:space="preserve"> направляется заявителю по почте заказным письмом с уведо</w:t>
      </w:r>
      <w:r w:rsidRPr="00BD6A5E">
        <w:t>м</w:t>
      </w:r>
      <w:r w:rsidRPr="00BD6A5E">
        <w:t xml:space="preserve">лением о вручении или вручается лично. При этом бланк  согласия заявителя на обработку персональных данных  регистрируется  </w:t>
      </w:r>
      <w:r w:rsidR="0084314A">
        <w:t>в о</w:t>
      </w:r>
      <w:r w:rsidR="0084314A">
        <w:t>т</w:t>
      </w:r>
      <w:r w:rsidR="0084314A">
        <w:t xml:space="preserve">дельной регистрационной карточке </w:t>
      </w:r>
      <w:r w:rsidRPr="00BD6A5E">
        <w:t xml:space="preserve">в разделе «Обращения </w:t>
      </w:r>
      <w:r w:rsidR="005F5143">
        <w:t>граждан МСЗН</w:t>
      </w:r>
      <w:r w:rsidRPr="00BD6A5E">
        <w:t xml:space="preserve">» Системы электронного документооборота «ДЕЛО» и делается отметка о  направлении его заказным письмом или личном вручении в помещении </w:t>
      </w:r>
      <w:r>
        <w:t>Министерства</w:t>
      </w:r>
      <w:r w:rsidR="00BD6A5E" w:rsidRPr="00BD6A5E">
        <w:t>.</w:t>
      </w:r>
    </w:p>
    <w:p w:rsidR="00BD6A5E" w:rsidRDefault="00BD6A5E" w:rsidP="003B4A79">
      <w:pPr>
        <w:pStyle w:val="3c"/>
        <w:numPr>
          <w:ilvl w:val="0"/>
          <w:numId w:val="0"/>
        </w:numPr>
        <w:ind w:left="1276"/>
        <w:rPr>
          <w:highlight w:val="cyan"/>
        </w:rPr>
      </w:pPr>
    </w:p>
    <w:p w:rsidR="00E525BD" w:rsidRPr="0060705D" w:rsidRDefault="00E525BD" w:rsidP="003B4A79">
      <w:pPr>
        <w:pStyle w:val="3c"/>
      </w:pPr>
      <w:r w:rsidRPr="0060705D">
        <w:t xml:space="preserve">Получение </w:t>
      </w:r>
      <w:r w:rsidR="005E14B7">
        <w:t>Министерством</w:t>
      </w:r>
      <w:r w:rsidR="00E1601E" w:rsidRPr="0060705D">
        <w:t xml:space="preserve"> </w:t>
      </w:r>
      <w:r w:rsidRPr="0060705D">
        <w:t xml:space="preserve">согласия </w:t>
      </w:r>
      <w:r w:rsidR="00653FA7" w:rsidRPr="0060705D">
        <w:t xml:space="preserve">работников </w:t>
      </w:r>
      <w:r w:rsidRPr="0060705D">
        <w:t>на обработку их персональных данных и порядок отзыва  ранее данного согласия на о</w:t>
      </w:r>
      <w:r w:rsidRPr="0060705D">
        <w:t>б</w:t>
      </w:r>
      <w:r w:rsidRPr="0060705D">
        <w:t>работку ПДн</w:t>
      </w:r>
    </w:p>
    <w:p w:rsidR="003B4FCE" w:rsidRPr="0060705D" w:rsidRDefault="003B4FCE" w:rsidP="003B4A79">
      <w:pPr>
        <w:pStyle w:val="33"/>
        <w:numPr>
          <w:ilvl w:val="0"/>
          <w:numId w:val="0"/>
        </w:numPr>
        <w:ind w:left="1224"/>
      </w:pPr>
    </w:p>
    <w:p w:rsidR="00E525BD" w:rsidRPr="0060705D" w:rsidRDefault="00E525BD" w:rsidP="003B4A79">
      <w:pPr>
        <w:pStyle w:val="40"/>
      </w:pPr>
      <w:r w:rsidRPr="0060705D">
        <w:t>В соответствии с:</w:t>
      </w:r>
    </w:p>
    <w:p w:rsidR="00E525BD" w:rsidRPr="00FE332A" w:rsidRDefault="00E525BD" w:rsidP="003B4A79">
      <w:pPr>
        <w:pStyle w:val="6"/>
        <w:rPr>
          <w:sz w:val="28"/>
          <w:szCs w:val="28"/>
        </w:rPr>
      </w:pPr>
      <w:r w:rsidRPr="00FE332A">
        <w:rPr>
          <w:sz w:val="28"/>
          <w:szCs w:val="28"/>
        </w:rPr>
        <w:t xml:space="preserve">ст.23 и ст.24 </w:t>
      </w:r>
      <w:r w:rsidR="006A0CD1" w:rsidRPr="00FE332A">
        <w:rPr>
          <w:sz w:val="28"/>
          <w:szCs w:val="28"/>
        </w:rPr>
        <w:t>Конституции Российской Федерации (принята всен</w:t>
      </w:r>
      <w:r w:rsidR="006A0CD1" w:rsidRPr="00FE332A">
        <w:rPr>
          <w:sz w:val="28"/>
          <w:szCs w:val="28"/>
        </w:rPr>
        <w:t>а</w:t>
      </w:r>
      <w:r w:rsidR="006A0CD1" w:rsidRPr="00FE332A">
        <w:rPr>
          <w:sz w:val="28"/>
          <w:szCs w:val="28"/>
        </w:rPr>
        <w:t>родным голосованием 12.12.1993) (с учетом поправок, внесенных Законами РФ о поправках к Конституции РФ от 30.12.2008 №6-ФКЗ, от 30.12.2008 №7-ФКЗ, от 05.02.2014 №2-ФКЗ, от 21.07.2014 №11-ФКЗ)</w:t>
      </w:r>
      <w:r w:rsidRPr="00FE332A">
        <w:rPr>
          <w:sz w:val="28"/>
          <w:szCs w:val="28"/>
        </w:rPr>
        <w:t>;</w:t>
      </w:r>
    </w:p>
    <w:p w:rsidR="00E525BD" w:rsidRPr="00FE332A" w:rsidRDefault="00E525BD" w:rsidP="003B4A79">
      <w:pPr>
        <w:pStyle w:val="6"/>
        <w:rPr>
          <w:sz w:val="28"/>
          <w:szCs w:val="28"/>
        </w:rPr>
      </w:pPr>
      <w:r w:rsidRPr="00FE332A">
        <w:rPr>
          <w:sz w:val="28"/>
          <w:szCs w:val="28"/>
        </w:rPr>
        <w:t xml:space="preserve">ч. 3 ст.86  </w:t>
      </w:r>
      <w:r w:rsidR="006007A5" w:rsidRPr="00FE332A">
        <w:rPr>
          <w:sz w:val="28"/>
          <w:szCs w:val="28"/>
        </w:rPr>
        <w:t>Трудового кодекса Российской Федерации от 30.12.2001 № 197-ФЗ (ред. от 30.12.2015)</w:t>
      </w:r>
      <w:r w:rsidRPr="00FE332A">
        <w:rPr>
          <w:sz w:val="28"/>
          <w:szCs w:val="28"/>
        </w:rPr>
        <w:t>;</w:t>
      </w:r>
    </w:p>
    <w:p w:rsidR="003B4FCE" w:rsidRPr="00FE332A" w:rsidRDefault="00E525BD" w:rsidP="003B4A79">
      <w:pPr>
        <w:pStyle w:val="6"/>
        <w:rPr>
          <w:sz w:val="28"/>
          <w:szCs w:val="28"/>
        </w:rPr>
      </w:pPr>
      <w:r w:rsidRPr="00FE332A">
        <w:rPr>
          <w:sz w:val="28"/>
          <w:szCs w:val="28"/>
        </w:rPr>
        <w:t xml:space="preserve"> п.1.ч.1 ст.6 и ч.4 ст.9 </w:t>
      </w:r>
      <w:r w:rsidR="004C6C5F" w:rsidRPr="00FE332A">
        <w:rPr>
          <w:sz w:val="28"/>
          <w:szCs w:val="28"/>
        </w:rPr>
        <w:t>Федерального закона от 27.07.2006 № 152-ФЗ (ред. от 21.07.2014) «О персональных данных» (с изм. и доп., вступ. в силу с 01.09.2015)</w:t>
      </w:r>
    </w:p>
    <w:p w:rsidR="007F0C3D" w:rsidRPr="0060705D" w:rsidRDefault="00E525BD" w:rsidP="003B4A79">
      <w:pPr>
        <w:pStyle w:val="40"/>
        <w:numPr>
          <w:ilvl w:val="0"/>
          <w:numId w:val="0"/>
        </w:numPr>
        <w:ind w:left="1728"/>
      </w:pPr>
      <w:r w:rsidRPr="0060705D">
        <w:t>в случаях, непосредственно связанных с вопросами трудовых отн</w:t>
      </w:r>
      <w:r w:rsidRPr="0060705D">
        <w:t>о</w:t>
      </w:r>
      <w:r w:rsidRPr="0060705D">
        <w:t xml:space="preserve">шений, должностные лица </w:t>
      </w:r>
      <w:r w:rsidR="00FE332A">
        <w:t>Министерства</w:t>
      </w:r>
      <w:r w:rsidR="00410AA5" w:rsidRPr="0060705D">
        <w:t xml:space="preserve"> </w:t>
      </w:r>
      <w:r w:rsidRPr="0060705D">
        <w:t>вправе получать и обраб</w:t>
      </w:r>
      <w:r w:rsidRPr="0060705D">
        <w:t>а</w:t>
      </w:r>
      <w:r w:rsidRPr="0060705D">
        <w:t xml:space="preserve">тывать данные о частной жизни работника только с  </w:t>
      </w:r>
      <w:r w:rsidR="00EC350A" w:rsidRPr="0060705D">
        <w:t>его</w:t>
      </w:r>
      <w:r w:rsidRPr="0060705D">
        <w:t xml:space="preserve"> письменного согласия. </w:t>
      </w:r>
    </w:p>
    <w:p w:rsidR="00E525BD" w:rsidRPr="00EB6D98" w:rsidRDefault="00E525BD" w:rsidP="003B4A79">
      <w:pPr>
        <w:pStyle w:val="40"/>
      </w:pPr>
      <w:r w:rsidRPr="0060705D">
        <w:t>Письменное согласие работника на обработку его персональных данных оформляется  по указанному ниже образцу (Приложение №1</w:t>
      </w:r>
      <w:r w:rsidR="0060705D" w:rsidRPr="0060705D">
        <w:t>/1</w:t>
      </w:r>
      <w:r w:rsidRPr="0060705D">
        <w:t xml:space="preserve"> к  настоящ</w:t>
      </w:r>
      <w:r w:rsidR="00D04C88" w:rsidRPr="0060705D">
        <w:t>ей</w:t>
      </w:r>
      <w:r w:rsidRPr="0060705D">
        <w:t xml:space="preserve"> </w:t>
      </w:r>
      <w:r w:rsidR="00D04C88" w:rsidRPr="0060705D">
        <w:t>Политике</w:t>
      </w:r>
      <w:r w:rsidRPr="0060705D">
        <w:t xml:space="preserve">) и </w:t>
      </w:r>
      <w:r w:rsidR="008F44B7" w:rsidRPr="0060705D">
        <w:t>хранится в лично</w:t>
      </w:r>
      <w:r w:rsidR="0060705D" w:rsidRPr="0060705D">
        <w:t>м</w:t>
      </w:r>
      <w:r w:rsidR="002318EF" w:rsidRPr="0060705D">
        <w:t xml:space="preserve"> </w:t>
      </w:r>
      <w:r w:rsidR="0060705D" w:rsidRPr="0060705D">
        <w:t>деле</w:t>
      </w:r>
      <w:r w:rsidR="003143D7" w:rsidRPr="0060705D">
        <w:t xml:space="preserve"> </w:t>
      </w:r>
      <w:r w:rsidR="008F44B7" w:rsidRPr="0060705D">
        <w:t>работника</w:t>
      </w:r>
      <w:r w:rsidR="002318EF" w:rsidRPr="0060705D">
        <w:rPr>
          <w:rStyle w:val="aff3"/>
        </w:rPr>
        <w:footnoteReference w:id="111"/>
      </w:r>
      <w:r w:rsidR="008F44B7" w:rsidRPr="0060705D">
        <w:t xml:space="preserve"> </w:t>
      </w:r>
      <w:r w:rsidR="008F44B7" w:rsidRPr="00EB6D98">
        <w:lastRenderedPageBreak/>
        <w:t>срок, установленный законом</w:t>
      </w:r>
      <w:r w:rsidR="008F44B7" w:rsidRPr="00EB6D98">
        <w:rPr>
          <w:vertAlign w:val="superscript"/>
        </w:rPr>
        <w:footnoteReference w:id="112"/>
      </w:r>
      <w:r w:rsidR="008F44B7" w:rsidRPr="00EB6D98">
        <w:t>, если субъектом персональных да</w:t>
      </w:r>
      <w:r w:rsidR="008F44B7" w:rsidRPr="00EB6D98">
        <w:t>н</w:t>
      </w:r>
      <w:r w:rsidR="008F44B7" w:rsidRPr="00EB6D98">
        <w:t>ных данное согласие не будет в законном порядке отозвано.</w:t>
      </w:r>
    </w:p>
    <w:p w:rsidR="004F4D8C" w:rsidRPr="00EB6D98" w:rsidRDefault="00127B1F" w:rsidP="003B4A79">
      <w:pPr>
        <w:pStyle w:val="40"/>
      </w:pPr>
      <w:r w:rsidRPr="00EB6D98">
        <w:t>В соответствии с ч.2 ст.9 Федерального закона от 27.07.2006 № 152-ФЗ (ред. от 21.07.2014) «О персональных данных» (с изм. и доп., вступ. в силу с 01.09.2015) работник вправе отозвать свое согласие на обработку своих персональных данных. С этой целью работник з</w:t>
      </w:r>
      <w:r w:rsidRPr="00EB6D98">
        <w:t>а</w:t>
      </w:r>
      <w:r w:rsidRPr="00EB6D98">
        <w:t>полняет заявление (Приложение №3 к  настоящей Политике). Данное</w:t>
      </w:r>
      <w:r w:rsidR="0084314A">
        <w:t xml:space="preserve"> заявление</w:t>
      </w:r>
      <w:r w:rsidRPr="00EB6D98">
        <w:t xml:space="preserve"> </w:t>
      </w:r>
      <w:r w:rsidRPr="00716AEC">
        <w:t>сотрудник общего отдела</w:t>
      </w:r>
      <w:r w:rsidRPr="00EB6D98">
        <w:t xml:space="preserve"> регистрирует в </w:t>
      </w:r>
      <w:r w:rsidR="0084314A">
        <w:t>отдельной регис</w:t>
      </w:r>
      <w:r w:rsidR="0084314A">
        <w:t>т</w:t>
      </w:r>
      <w:r w:rsidR="0084314A">
        <w:t xml:space="preserve">рационной карточке в </w:t>
      </w:r>
      <w:r w:rsidRPr="00EB6D98">
        <w:t>разделе «</w:t>
      </w:r>
      <w:r w:rsidR="0084314A">
        <w:t>Обращения граждан МСЗН</w:t>
      </w:r>
      <w:r w:rsidRPr="00EB6D98">
        <w:t>» Системы электронного документооборота «ДЕЛО» и передает  указанное зая</w:t>
      </w:r>
      <w:r w:rsidRPr="00EB6D98">
        <w:t>в</w:t>
      </w:r>
      <w:r w:rsidRPr="00EB6D98">
        <w:t xml:space="preserve">ление  </w:t>
      </w:r>
      <w:r w:rsidRPr="00716AEC">
        <w:t xml:space="preserve">министру </w:t>
      </w:r>
      <w:r w:rsidRPr="00EB6D98">
        <w:t>(</w:t>
      </w:r>
      <w:r w:rsidR="0084314A">
        <w:t>первому</w:t>
      </w:r>
      <w:r w:rsidRPr="00EB6D98">
        <w:t xml:space="preserve"> заместителю </w:t>
      </w:r>
      <w:r>
        <w:t>министра</w:t>
      </w:r>
      <w:r w:rsidRPr="00EB6D98">
        <w:t xml:space="preserve">, ответственному за организацию обработки персональных данных в </w:t>
      </w:r>
      <w:r w:rsidR="0084314A">
        <w:t>Министерства</w:t>
      </w:r>
      <w:r w:rsidRPr="00EB6D98">
        <w:rPr>
          <w:vertAlign w:val="superscript"/>
        </w:rPr>
        <w:footnoteReference w:id="113"/>
      </w:r>
      <w:r w:rsidRPr="00EB6D98">
        <w:t xml:space="preserve">) для рассмотрения. </w:t>
      </w:r>
      <w:r>
        <w:t>М</w:t>
      </w:r>
      <w:r w:rsidRPr="00716AEC">
        <w:t xml:space="preserve">инистр </w:t>
      </w:r>
      <w:r w:rsidRPr="00EB6D98">
        <w:t>(</w:t>
      </w:r>
      <w:r w:rsidR="0084314A">
        <w:t>первый</w:t>
      </w:r>
      <w:r w:rsidRPr="00EB6D98">
        <w:t xml:space="preserve"> заместитель </w:t>
      </w:r>
      <w:r>
        <w:t>министра</w:t>
      </w:r>
      <w:r w:rsidRPr="00EB6D98">
        <w:t>, ответстве</w:t>
      </w:r>
      <w:r w:rsidRPr="00EB6D98">
        <w:t>н</w:t>
      </w:r>
      <w:r w:rsidRPr="00EB6D98">
        <w:t xml:space="preserve">ный за организацию обработки персональных данных в </w:t>
      </w:r>
      <w:r w:rsidR="0084314A">
        <w:t>Министерс</w:t>
      </w:r>
      <w:r w:rsidR="0084314A">
        <w:t>т</w:t>
      </w:r>
      <w:r w:rsidR="0084314A">
        <w:t>ве</w:t>
      </w:r>
      <w:r w:rsidRPr="00EB6D98">
        <w:rPr>
          <w:vertAlign w:val="superscript"/>
        </w:rPr>
        <w:footnoteReference w:id="114"/>
      </w:r>
      <w:r w:rsidRPr="00EB6D98">
        <w:t xml:space="preserve">, или должностное лицо по поручению указанных руководителей) перед рассмотрением заявления по существу обязан(о) разъяснить заявителю юридические последствия отзыва согласия на обработку </w:t>
      </w:r>
      <w:r w:rsidR="004F4D8C" w:rsidRPr="00EB6D98">
        <w:t>ПДн.</w:t>
      </w:r>
    </w:p>
    <w:p w:rsidR="00E525BD" w:rsidRPr="00A84BD2" w:rsidRDefault="00E525BD" w:rsidP="003B4A79">
      <w:pPr>
        <w:pStyle w:val="40"/>
      </w:pPr>
      <w:r w:rsidRPr="00A84BD2">
        <w:t>Юридические последствия отзыва работником ранее данного с</w:t>
      </w:r>
      <w:r w:rsidRPr="00A84BD2">
        <w:t>о</w:t>
      </w:r>
      <w:r w:rsidRPr="00A84BD2">
        <w:t>гласия на обработку персональных данных:</w:t>
      </w:r>
    </w:p>
    <w:p w:rsidR="00D64CF1" w:rsidRPr="00A84BD2" w:rsidRDefault="00D64CF1" w:rsidP="003B4A79">
      <w:pPr>
        <w:pStyle w:val="50"/>
      </w:pPr>
      <w:r w:rsidRPr="00A84BD2">
        <w:t>Если работник подал заявление об отзыве согласия на обр</w:t>
      </w:r>
      <w:r w:rsidRPr="00A84BD2">
        <w:t>а</w:t>
      </w:r>
      <w:r w:rsidRPr="00A84BD2">
        <w:t>ботку  персональн</w:t>
      </w:r>
      <w:r w:rsidR="001F62FB" w:rsidRPr="00A84BD2">
        <w:t xml:space="preserve">ых данных, предусмотренных </w:t>
      </w:r>
      <w:r w:rsidR="00A84BD2" w:rsidRPr="00A84BD2">
        <w:t>п.5.2.2.2.1</w:t>
      </w:r>
      <w:r w:rsidR="00B42CFB" w:rsidRPr="00A84BD2">
        <w:rPr>
          <w:rStyle w:val="aff3"/>
        </w:rPr>
        <w:footnoteReference w:id="115"/>
      </w:r>
      <w:r w:rsidR="00CD0F5F" w:rsidRPr="00A84BD2">
        <w:t xml:space="preserve">, </w:t>
      </w:r>
      <w:r w:rsidR="001F62FB" w:rsidRPr="00A84BD2">
        <w:t>п.</w:t>
      </w:r>
      <w:r w:rsidR="00CA6D21" w:rsidRPr="00A84BD2">
        <w:t>5.2.2.</w:t>
      </w:r>
      <w:r w:rsidR="00A84BD2" w:rsidRPr="00A84BD2">
        <w:t>2</w:t>
      </w:r>
      <w:r w:rsidR="00CA6D21" w:rsidRPr="00A84BD2">
        <w:t>.</w:t>
      </w:r>
      <w:r w:rsidR="001F62FB" w:rsidRPr="00A84BD2">
        <w:t>6</w:t>
      </w:r>
      <w:r w:rsidR="00B42CFB" w:rsidRPr="00A84BD2">
        <w:rPr>
          <w:rStyle w:val="aff3"/>
        </w:rPr>
        <w:footnoteReference w:id="116"/>
      </w:r>
      <w:r w:rsidR="001F62FB" w:rsidRPr="00A84BD2">
        <w:t xml:space="preserve"> и </w:t>
      </w:r>
      <w:r w:rsidR="00CD0F5F" w:rsidRPr="00A84BD2">
        <w:t>п.</w:t>
      </w:r>
      <w:r w:rsidR="00CA6D21" w:rsidRPr="00A84BD2">
        <w:t>5.2.2.</w:t>
      </w:r>
      <w:r w:rsidR="00A84BD2" w:rsidRPr="00A84BD2">
        <w:t>2</w:t>
      </w:r>
      <w:r w:rsidR="00CA6D21" w:rsidRPr="00A84BD2">
        <w:t>.</w:t>
      </w:r>
      <w:r w:rsidRPr="00A84BD2">
        <w:t>14</w:t>
      </w:r>
      <w:r w:rsidR="00B42CFB" w:rsidRPr="00A84BD2">
        <w:rPr>
          <w:rStyle w:val="aff3"/>
        </w:rPr>
        <w:footnoteReference w:id="117"/>
      </w:r>
      <w:r w:rsidRPr="00A84BD2">
        <w:t xml:space="preserve"> настоящ</w:t>
      </w:r>
      <w:r w:rsidR="00FA73A4" w:rsidRPr="00A84BD2">
        <w:t>ей</w:t>
      </w:r>
      <w:r w:rsidRPr="00A84BD2">
        <w:t xml:space="preserve"> </w:t>
      </w:r>
      <w:r w:rsidR="00FA73A4" w:rsidRPr="00A84BD2">
        <w:t>Политики</w:t>
      </w:r>
      <w:r w:rsidRPr="00A84BD2">
        <w:t xml:space="preserve">, то </w:t>
      </w:r>
      <w:r w:rsidR="007932FD">
        <w:t>министр</w:t>
      </w:r>
      <w:r w:rsidR="00432771" w:rsidRPr="00A84BD2">
        <w:t xml:space="preserve"> (или </w:t>
      </w:r>
      <w:r w:rsidR="00FE332A">
        <w:t xml:space="preserve">первый </w:t>
      </w:r>
      <w:r w:rsidR="00432771" w:rsidRPr="00A84BD2">
        <w:t xml:space="preserve">заместитель </w:t>
      </w:r>
      <w:r w:rsidR="00A84BD2" w:rsidRPr="00A84BD2">
        <w:t>министра</w:t>
      </w:r>
      <w:r w:rsidR="00432771" w:rsidRPr="00A84BD2">
        <w:t>, ответственный за организ</w:t>
      </w:r>
      <w:r w:rsidR="00432771" w:rsidRPr="00A84BD2">
        <w:t>а</w:t>
      </w:r>
      <w:r w:rsidR="00432771" w:rsidRPr="00A84BD2">
        <w:t xml:space="preserve">цию </w:t>
      </w:r>
      <w:r w:rsidR="00B833B9" w:rsidRPr="00A84BD2">
        <w:t xml:space="preserve">обработки </w:t>
      </w:r>
      <w:r w:rsidR="00432771" w:rsidRPr="00A84BD2">
        <w:t xml:space="preserve">персональных данных в </w:t>
      </w:r>
      <w:r w:rsidR="00FE332A">
        <w:t>Министерстве</w:t>
      </w:r>
      <w:r w:rsidR="00432771" w:rsidRPr="00A84BD2">
        <w:t>, или дол</w:t>
      </w:r>
      <w:r w:rsidR="00432771" w:rsidRPr="00A84BD2">
        <w:t>ж</w:t>
      </w:r>
      <w:r w:rsidR="00432771" w:rsidRPr="00A84BD2">
        <w:t xml:space="preserve">ностное лицо по поручению указанных руководителей) </w:t>
      </w:r>
      <w:r w:rsidRPr="00A84BD2">
        <w:t xml:space="preserve"> обязан(о) разъяснить субъекту ПДн следующее:  т.к. персональные данные, указанные в п.</w:t>
      </w:r>
      <w:r w:rsidR="00CA6D21" w:rsidRPr="00A84BD2">
        <w:rPr>
          <w:color w:val="7030A0"/>
        </w:rPr>
        <w:t xml:space="preserve"> </w:t>
      </w:r>
      <w:r w:rsidR="00A84BD2" w:rsidRPr="00A84BD2">
        <w:t>5.2.2.2</w:t>
      </w:r>
      <w:r w:rsidR="00CA6D21" w:rsidRPr="00A84BD2">
        <w:t>.</w:t>
      </w:r>
      <w:r w:rsidR="00590306" w:rsidRPr="00A84BD2">
        <w:t xml:space="preserve">1, п. </w:t>
      </w:r>
      <w:r w:rsidR="00A84BD2" w:rsidRPr="00A84BD2">
        <w:t>5.2.2.2</w:t>
      </w:r>
      <w:r w:rsidR="00CA6D21" w:rsidRPr="00A84BD2">
        <w:t>.</w:t>
      </w:r>
      <w:r w:rsidR="00590306" w:rsidRPr="00A84BD2">
        <w:t xml:space="preserve">6 и  </w:t>
      </w:r>
      <w:r w:rsidR="00CD0F5F" w:rsidRPr="00A84BD2">
        <w:t>п.</w:t>
      </w:r>
      <w:r w:rsidR="00A84BD2" w:rsidRPr="00A84BD2">
        <w:t>5.2.2.2</w:t>
      </w:r>
      <w:r w:rsidR="00CA6D21" w:rsidRPr="00A84BD2">
        <w:t>.</w:t>
      </w:r>
      <w:r w:rsidRPr="00A84BD2">
        <w:t>14 настоящ</w:t>
      </w:r>
      <w:r w:rsidR="007813C0" w:rsidRPr="00A84BD2">
        <w:t>ей</w:t>
      </w:r>
      <w:r w:rsidRPr="00A84BD2">
        <w:t xml:space="preserve"> </w:t>
      </w:r>
      <w:r w:rsidR="007813C0" w:rsidRPr="00A84BD2">
        <w:t>П</w:t>
      </w:r>
      <w:r w:rsidR="007813C0" w:rsidRPr="00A84BD2">
        <w:t>о</w:t>
      </w:r>
      <w:r w:rsidR="007813C0" w:rsidRPr="00A84BD2">
        <w:t>литики</w:t>
      </w:r>
      <w:r w:rsidRPr="00A84BD2">
        <w:t>, входят в обязательный перечень персональных данных, необходимых для заключения трудового договора, установле</w:t>
      </w:r>
      <w:r w:rsidRPr="00A84BD2">
        <w:t>н</w:t>
      </w:r>
      <w:r w:rsidRPr="00A84BD2">
        <w:t xml:space="preserve">ный ст.57 </w:t>
      </w:r>
      <w:r w:rsidR="006007A5" w:rsidRPr="00A84BD2">
        <w:t>Трудового кодекса Российской Федерации от 30.12.2001 № 197-ФЗ (ред. от 30.12.2015)</w:t>
      </w:r>
      <w:r w:rsidRPr="00A84BD2">
        <w:t>,</w:t>
      </w:r>
      <w:r w:rsidR="00B42CFB" w:rsidRPr="00A84BD2">
        <w:t xml:space="preserve"> </w:t>
      </w:r>
      <w:r w:rsidRPr="00A84BD2">
        <w:t xml:space="preserve"> то отзыв субъектом с</w:t>
      </w:r>
      <w:r w:rsidRPr="00A84BD2">
        <w:t>о</w:t>
      </w:r>
      <w:r w:rsidRPr="00A84BD2">
        <w:t>гласия на обработку указанных персональных данных делает н</w:t>
      </w:r>
      <w:r w:rsidRPr="00A84BD2">
        <w:t>е</w:t>
      </w:r>
      <w:r w:rsidRPr="00A84BD2">
        <w:lastRenderedPageBreak/>
        <w:t>возможным продолжение его трудовых отношений с работодат</w:t>
      </w:r>
      <w:r w:rsidRPr="00A84BD2">
        <w:t>е</w:t>
      </w:r>
      <w:r w:rsidRPr="00A84BD2">
        <w:t>лем, что, в свою очередь,  влечет расторжение трудового  догов</w:t>
      </w:r>
      <w:r w:rsidRPr="00A84BD2">
        <w:t>о</w:t>
      </w:r>
      <w:r w:rsidRPr="00A84BD2">
        <w:t>ра и увольнение субъекта ПДн</w:t>
      </w:r>
      <w:r w:rsidRPr="00A84BD2">
        <w:rPr>
          <w:rStyle w:val="aff3"/>
        </w:rPr>
        <w:footnoteReference w:id="118"/>
      </w:r>
      <w:r w:rsidRPr="00A84BD2">
        <w:t>.</w:t>
      </w:r>
    </w:p>
    <w:p w:rsidR="00131234" w:rsidRPr="003300C0" w:rsidRDefault="00131234" w:rsidP="003B4A79">
      <w:pPr>
        <w:pStyle w:val="50"/>
      </w:pPr>
      <w:r w:rsidRPr="003300C0">
        <w:t>Для работников, в должностных обязанностях которых предъявляются требования к уровню знаний, квалификации и н</w:t>
      </w:r>
      <w:r w:rsidRPr="003300C0">
        <w:t>а</w:t>
      </w:r>
      <w:r w:rsidRPr="003300C0">
        <w:t>выков</w:t>
      </w:r>
      <w:r w:rsidRPr="003300C0">
        <w:rPr>
          <w:rStyle w:val="aff3"/>
        </w:rPr>
        <w:footnoteReference w:id="119"/>
      </w:r>
      <w:r w:rsidRPr="003300C0">
        <w:t xml:space="preserve">, трудовой договор в соответствии с ч.1 ст.84 </w:t>
      </w:r>
      <w:r w:rsidR="006007A5" w:rsidRPr="003300C0">
        <w:t>Трудового кодекса Российской Федерации от 30.12.2001 № 197-ФЗ (ред. от 30.12.2015)</w:t>
      </w:r>
      <w:r w:rsidR="00042C52" w:rsidRPr="003300C0">
        <w:t xml:space="preserve"> </w:t>
      </w:r>
      <w:r w:rsidRPr="003300C0">
        <w:t>подлежит расторжению по вине работника, если по инициативе субъекта персональных данных обработка его перс</w:t>
      </w:r>
      <w:r w:rsidRPr="003300C0">
        <w:t>о</w:t>
      </w:r>
      <w:r w:rsidRPr="003300C0">
        <w:t xml:space="preserve">нальных данных была прекращена в части п.п. </w:t>
      </w:r>
      <w:r w:rsidR="00CA6D21" w:rsidRPr="003300C0">
        <w:t>5.2.2.</w:t>
      </w:r>
      <w:r w:rsidR="003300C0" w:rsidRPr="003300C0">
        <w:t>2</w:t>
      </w:r>
      <w:r w:rsidR="00CA6D21" w:rsidRPr="003300C0">
        <w:t>.</w:t>
      </w:r>
      <w:r w:rsidR="001F62FB" w:rsidRPr="003300C0">
        <w:t xml:space="preserve">9- </w:t>
      </w:r>
      <w:r w:rsidR="003300C0" w:rsidRPr="003300C0">
        <w:t>5.2.2.2</w:t>
      </w:r>
      <w:r w:rsidR="00CA6D21" w:rsidRPr="003300C0">
        <w:t>.</w:t>
      </w:r>
      <w:r w:rsidRPr="003300C0">
        <w:t>11</w:t>
      </w:r>
      <w:r w:rsidR="00C00B91" w:rsidRPr="003300C0">
        <w:rPr>
          <w:rStyle w:val="aff3"/>
        </w:rPr>
        <w:footnoteReference w:id="120"/>
      </w:r>
      <w:r w:rsidRPr="003300C0">
        <w:t>, п.</w:t>
      </w:r>
      <w:r w:rsidR="00BE1153" w:rsidRPr="003300C0">
        <w:rPr>
          <w:lang w:eastAsia="ru-RU"/>
        </w:rPr>
        <w:t xml:space="preserve"> </w:t>
      </w:r>
      <w:r w:rsidR="003300C0" w:rsidRPr="003300C0">
        <w:t>5.2.2.2</w:t>
      </w:r>
      <w:r w:rsidR="00CA6D21" w:rsidRPr="003300C0">
        <w:t>.</w:t>
      </w:r>
      <w:r w:rsidRPr="003300C0">
        <w:t xml:space="preserve">24- </w:t>
      </w:r>
      <w:r w:rsidR="003300C0" w:rsidRPr="003300C0">
        <w:t>5.2.2.2</w:t>
      </w:r>
      <w:r w:rsidR="00CA6D21" w:rsidRPr="003300C0">
        <w:t>.</w:t>
      </w:r>
      <w:r w:rsidR="001F62FB" w:rsidRPr="003300C0">
        <w:t>25</w:t>
      </w:r>
      <w:r w:rsidR="00404C9C" w:rsidRPr="003300C0">
        <w:rPr>
          <w:rStyle w:val="aff3"/>
        </w:rPr>
        <w:footnoteReference w:id="121"/>
      </w:r>
      <w:r w:rsidR="001F62FB" w:rsidRPr="003300C0">
        <w:t xml:space="preserve"> и п.</w:t>
      </w:r>
      <w:r w:rsidR="00BE1153" w:rsidRPr="003300C0">
        <w:rPr>
          <w:lang w:eastAsia="ru-RU"/>
        </w:rPr>
        <w:t xml:space="preserve"> </w:t>
      </w:r>
      <w:r w:rsidR="003300C0" w:rsidRPr="003300C0">
        <w:t>5.2.2.2</w:t>
      </w:r>
      <w:r w:rsidR="00CA6D21" w:rsidRPr="003300C0">
        <w:t>.</w:t>
      </w:r>
      <w:r w:rsidRPr="003300C0">
        <w:t>3</w:t>
      </w:r>
      <w:r w:rsidR="00042C52" w:rsidRPr="003300C0">
        <w:t>1</w:t>
      </w:r>
      <w:r w:rsidR="00CD5AD0" w:rsidRPr="003300C0">
        <w:rPr>
          <w:rStyle w:val="aff3"/>
        </w:rPr>
        <w:footnoteReference w:id="122"/>
      </w:r>
      <w:r w:rsidRPr="003300C0">
        <w:t xml:space="preserve"> настоящ</w:t>
      </w:r>
      <w:r w:rsidR="007813C0" w:rsidRPr="003300C0">
        <w:t>ей</w:t>
      </w:r>
      <w:r w:rsidRPr="003300C0">
        <w:t xml:space="preserve"> </w:t>
      </w:r>
      <w:r w:rsidR="007813C0" w:rsidRPr="003300C0">
        <w:t>Политики</w:t>
      </w:r>
      <w:r w:rsidRPr="003300C0">
        <w:t>.</w:t>
      </w:r>
    </w:p>
    <w:p w:rsidR="00131234" w:rsidRPr="00A62914" w:rsidRDefault="00131234" w:rsidP="003B4A79">
      <w:pPr>
        <w:pStyle w:val="50"/>
      </w:pPr>
      <w:r w:rsidRPr="003300C0">
        <w:t>Трудовой договор не может быть расторгнут на основании  отзыва работником  ранее данного согласия на обработку перс</w:t>
      </w:r>
      <w:r w:rsidRPr="003300C0">
        <w:t>о</w:t>
      </w:r>
      <w:r w:rsidRPr="003300C0">
        <w:t xml:space="preserve">нальных данных, в части указанных в п.п. </w:t>
      </w:r>
      <w:r w:rsidR="003300C0" w:rsidRPr="003300C0">
        <w:t>5.2.2.2</w:t>
      </w:r>
      <w:r w:rsidR="00CA6D21" w:rsidRPr="003300C0">
        <w:t>.</w:t>
      </w:r>
      <w:r w:rsidR="000423ED" w:rsidRPr="003300C0">
        <w:t xml:space="preserve">2- </w:t>
      </w:r>
      <w:r w:rsidR="003300C0" w:rsidRPr="003300C0">
        <w:t>5.2.2.2</w:t>
      </w:r>
      <w:r w:rsidR="00CA6D21" w:rsidRPr="003300C0">
        <w:t>.</w:t>
      </w:r>
      <w:r w:rsidRPr="003300C0">
        <w:t>5</w:t>
      </w:r>
      <w:r w:rsidR="00C72AE6" w:rsidRPr="003300C0">
        <w:rPr>
          <w:rStyle w:val="aff3"/>
        </w:rPr>
        <w:footnoteReference w:id="123"/>
      </w:r>
      <w:r w:rsidRPr="003300C0">
        <w:t xml:space="preserve">; </w:t>
      </w:r>
      <w:r w:rsidR="003300C0" w:rsidRPr="003300C0">
        <w:t>5.2.2.2</w:t>
      </w:r>
      <w:r w:rsidR="00CA6D21" w:rsidRPr="003300C0">
        <w:t>.</w:t>
      </w:r>
      <w:r w:rsidRPr="003300C0">
        <w:t>8</w:t>
      </w:r>
      <w:r w:rsidR="006418E8" w:rsidRPr="003300C0">
        <w:rPr>
          <w:rStyle w:val="aff3"/>
        </w:rPr>
        <w:footnoteReference w:id="124"/>
      </w:r>
      <w:r w:rsidRPr="003300C0">
        <w:t xml:space="preserve">; </w:t>
      </w:r>
      <w:r w:rsidR="003300C0" w:rsidRPr="003300C0">
        <w:t>5.2.2.2</w:t>
      </w:r>
      <w:r w:rsidR="00CA6D21" w:rsidRPr="003300C0">
        <w:t>.</w:t>
      </w:r>
      <w:r w:rsidRPr="003300C0">
        <w:t>12</w:t>
      </w:r>
      <w:r w:rsidR="000423ED" w:rsidRPr="003300C0">
        <w:t xml:space="preserve"> </w:t>
      </w:r>
      <w:r w:rsidRPr="003300C0">
        <w:t>-</w:t>
      </w:r>
      <w:r w:rsidR="000423ED" w:rsidRPr="003300C0">
        <w:t xml:space="preserve"> </w:t>
      </w:r>
      <w:r w:rsidR="003300C0" w:rsidRPr="003300C0">
        <w:t>5.2.2.2</w:t>
      </w:r>
      <w:r w:rsidR="00CA6D21" w:rsidRPr="003300C0">
        <w:t>.</w:t>
      </w:r>
      <w:r w:rsidRPr="003300C0">
        <w:t>13</w:t>
      </w:r>
      <w:r w:rsidR="00BB48A0" w:rsidRPr="003300C0">
        <w:rPr>
          <w:rStyle w:val="aff3"/>
        </w:rPr>
        <w:footnoteReference w:id="125"/>
      </w:r>
      <w:r w:rsidRPr="003300C0">
        <w:t xml:space="preserve">;  </w:t>
      </w:r>
      <w:r w:rsidR="003300C0" w:rsidRPr="003300C0">
        <w:t>5.2.2.2</w:t>
      </w:r>
      <w:r w:rsidR="00CA6D21" w:rsidRPr="003300C0">
        <w:t>.</w:t>
      </w:r>
      <w:r w:rsidRPr="003300C0">
        <w:t>17</w:t>
      </w:r>
      <w:r w:rsidR="00C24697" w:rsidRPr="003300C0">
        <w:rPr>
          <w:rStyle w:val="aff3"/>
        </w:rPr>
        <w:footnoteReference w:id="126"/>
      </w:r>
      <w:r w:rsidRPr="003300C0">
        <w:t xml:space="preserve">; </w:t>
      </w:r>
      <w:r w:rsidR="003300C0" w:rsidRPr="003300C0">
        <w:t>5.2.2.2</w:t>
      </w:r>
      <w:r w:rsidR="00CA6D21" w:rsidRPr="003300C0">
        <w:t>.</w:t>
      </w:r>
      <w:r w:rsidRPr="003300C0">
        <w:t>23</w:t>
      </w:r>
      <w:r w:rsidR="003D3A21" w:rsidRPr="003300C0">
        <w:rPr>
          <w:rStyle w:val="aff3"/>
        </w:rPr>
        <w:footnoteReference w:id="127"/>
      </w:r>
      <w:r w:rsidRPr="003300C0">
        <w:t xml:space="preserve">; </w:t>
      </w:r>
      <w:r w:rsidR="003300C0" w:rsidRPr="00A62914">
        <w:t>5.2.2.2</w:t>
      </w:r>
      <w:r w:rsidR="00CA6D21" w:rsidRPr="00A62914">
        <w:t>.</w:t>
      </w:r>
      <w:r w:rsidRPr="00A62914">
        <w:t>24</w:t>
      </w:r>
      <w:r w:rsidR="000423ED" w:rsidRPr="00A62914">
        <w:t xml:space="preserve"> </w:t>
      </w:r>
      <w:r w:rsidRPr="00A62914">
        <w:t xml:space="preserve">- </w:t>
      </w:r>
      <w:r w:rsidR="00CA6D21" w:rsidRPr="00A62914">
        <w:t>5.2.2.</w:t>
      </w:r>
      <w:r w:rsidR="003300C0" w:rsidRPr="00A62914">
        <w:t>2</w:t>
      </w:r>
      <w:r w:rsidR="00CA6D21" w:rsidRPr="00A62914">
        <w:t>.</w:t>
      </w:r>
      <w:r w:rsidRPr="00A62914">
        <w:t>25</w:t>
      </w:r>
      <w:r w:rsidRPr="00A62914">
        <w:rPr>
          <w:rStyle w:val="aff3"/>
        </w:rPr>
        <w:footnoteReference w:id="128"/>
      </w:r>
      <w:r w:rsidRPr="00A62914">
        <w:t>.</w:t>
      </w:r>
    </w:p>
    <w:p w:rsidR="00131234" w:rsidRPr="00A62914" w:rsidRDefault="00131234" w:rsidP="003B4A79">
      <w:pPr>
        <w:pStyle w:val="50"/>
      </w:pPr>
      <w:r w:rsidRPr="00A62914">
        <w:lastRenderedPageBreak/>
        <w:t>Если работник подал заявление об отзыве согласия на обр</w:t>
      </w:r>
      <w:r w:rsidRPr="00A62914">
        <w:t>а</w:t>
      </w:r>
      <w:r w:rsidRPr="00A62914">
        <w:t xml:space="preserve">ботку  персональных данных, предусмотренных п. </w:t>
      </w:r>
      <w:r w:rsidR="00A62914" w:rsidRPr="00A62914">
        <w:t>5.2.2.2</w:t>
      </w:r>
      <w:r w:rsidR="00CA6D21" w:rsidRPr="00A62914">
        <w:t>.</w:t>
      </w:r>
      <w:r w:rsidRPr="00A62914">
        <w:t>18</w:t>
      </w:r>
      <w:r w:rsidR="006418E8" w:rsidRPr="00A62914">
        <w:rPr>
          <w:rStyle w:val="aff3"/>
        </w:rPr>
        <w:footnoteReference w:id="129"/>
      </w:r>
      <w:r w:rsidRPr="00A62914">
        <w:t xml:space="preserve"> настоящ</w:t>
      </w:r>
      <w:r w:rsidR="007813C0" w:rsidRPr="00A62914">
        <w:t>ей</w:t>
      </w:r>
      <w:r w:rsidRPr="00A62914">
        <w:t xml:space="preserve"> </w:t>
      </w:r>
      <w:r w:rsidR="007813C0" w:rsidRPr="00A62914">
        <w:t>Политики</w:t>
      </w:r>
      <w:r w:rsidRPr="00A62914">
        <w:t xml:space="preserve">, то  </w:t>
      </w:r>
      <w:r w:rsidR="007932FD">
        <w:t>министр</w:t>
      </w:r>
      <w:r w:rsidR="00EC0337" w:rsidRPr="00A62914">
        <w:t xml:space="preserve"> (</w:t>
      </w:r>
      <w:r w:rsidR="00871950">
        <w:t xml:space="preserve">первый </w:t>
      </w:r>
      <w:r w:rsidR="00A62914" w:rsidRPr="00A62914">
        <w:t>заместитель</w:t>
      </w:r>
      <w:r w:rsidR="008F536D" w:rsidRPr="00A62914">
        <w:t xml:space="preserve"> </w:t>
      </w:r>
      <w:r w:rsidR="00A62914" w:rsidRPr="00A62914">
        <w:t>министра</w:t>
      </w:r>
      <w:r w:rsidR="00EC0337" w:rsidRPr="00A62914">
        <w:t xml:space="preserve">, ответственный за организацию </w:t>
      </w:r>
      <w:r w:rsidR="00B833B9" w:rsidRPr="00A62914">
        <w:t xml:space="preserve">обработки </w:t>
      </w:r>
      <w:r w:rsidR="00EC0337" w:rsidRPr="00A62914">
        <w:t xml:space="preserve">персональных данных </w:t>
      </w:r>
      <w:r w:rsidR="00CC68A7" w:rsidRPr="00A62914">
        <w:t xml:space="preserve">в </w:t>
      </w:r>
      <w:r w:rsidR="00871950">
        <w:t>Министерстве</w:t>
      </w:r>
      <w:r w:rsidR="00EC0337" w:rsidRPr="00A62914">
        <w:t>, или должностное лицо по поручению указанных руководителей)</w:t>
      </w:r>
      <w:r w:rsidR="001E3E3B" w:rsidRPr="00A62914">
        <w:t xml:space="preserve"> обязан(о) </w:t>
      </w:r>
      <w:r w:rsidRPr="00A62914">
        <w:t xml:space="preserve"> разъяснить субъекту ПДн следующее:  т.к. персональные данные, указанные в п. </w:t>
      </w:r>
      <w:r w:rsidR="00A62914">
        <w:t>5.2.2.2</w:t>
      </w:r>
      <w:r w:rsidR="00CA6D21" w:rsidRPr="00A62914">
        <w:t>.</w:t>
      </w:r>
      <w:r w:rsidRPr="00A62914">
        <w:t>18 настоящ</w:t>
      </w:r>
      <w:r w:rsidR="00EC61D5" w:rsidRPr="00A62914">
        <w:t>ей</w:t>
      </w:r>
      <w:r w:rsidRPr="00A62914">
        <w:t xml:space="preserve"> </w:t>
      </w:r>
      <w:r w:rsidR="00EC61D5" w:rsidRPr="00A62914">
        <w:t>Политики</w:t>
      </w:r>
      <w:r w:rsidRPr="00A62914">
        <w:t>, предоставляются субъектом на основании:</w:t>
      </w:r>
    </w:p>
    <w:p w:rsidR="00255383" w:rsidRPr="00871950" w:rsidRDefault="00255383" w:rsidP="003B4A79">
      <w:pPr>
        <w:pStyle w:val="6"/>
        <w:rPr>
          <w:sz w:val="28"/>
          <w:szCs w:val="28"/>
        </w:rPr>
      </w:pPr>
      <w:r w:rsidRPr="00871950">
        <w:rPr>
          <w:sz w:val="28"/>
          <w:szCs w:val="28"/>
        </w:rPr>
        <w:t xml:space="preserve">ст.8 </w:t>
      </w:r>
      <w:r w:rsidR="00520B5B" w:rsidRPr="00871950">
        <w:rPr>
          <w:sz w:val="28"/>
          <w:szCs w:val="28"/>
        </w:rPr>
        <w:t xml:space="preserve">Федерального закона от 28.03.1998 №53-ФЗ  </w:t>
      </w:r>
      <w:r w:rsidR="002E0D54" w:rsidRPr="00871950">
        <w:rPr>
          <w:sz w:val="28"/>
          <w:szCs w:val="28"/>
        </w:rPr>
        <w:t>(ред. от 15.02.2016)</w:t>
      </w:r>
      <w:r w:rsidR="00520B5B" w:rsidRPr="00871950">
        <w:rPr>
          <w:sz w:val="28"/>
          <w:szCs w:val="28"/>
        </w:rPr>
        <w:t xml:space="preserve"> </w:t>
      </w:r>
      <w:r w:rsidR="00871950" w:rsidRPr="00871950">
        <w:rPr>
          <w:sz w:val="28"/>
          <w:szCs w:val="28"/>
        </w:rPr>
        <w:t>«</w:t>
      </w:r>
      <w:r w:rsidR="00520B5B" w:rsidRPr="00871950">
        <w:rPr>
          <w:sz w:val="28"/>
          <w:szCs w:val="28"/>
        </w:rPr>
        <w:t>О воинской обязанности и военной службе</w:t>
      </w:r>
      <w:r w:rsidR="00871950" w:rsidRPr="00871950">
        <w:rPr>
          <w:sz w:val="28"/>
          <w:szCs w:val="28"/>
        </w:rPr>
        <w:t>»</w:t>
      </w:r>
      <w:r w:rsidRPr="00871950">
        <w:rPr>
          <w:sz w:val="28"/>
          <w:szCs w:val="28"/>
        </w:rPr>
        <w:t>;</w:t>
      </w:r>
    </w:p>
    <w:p w:rsidR="00255383" w:rsidRPr="00871950" w:rsidRDefault="00255383" w:rsidP="003B4A79">
      <w:pPr>
        <w:pStyle w:val="6"/>
        <w:rPr>
          <w:sz w:val="28"/>
          <w:szCs w:val="28"/>
        </w:rPr>
      </w:pPr>
      <w:r w:rsidRPr="00871950">
        <w:rPr>
          <w:sz w:val="28"/>
          <w:szCs w:val="28"/>
        </w:rPr>
        <w:t xml:space="preserve">ст.9 Федерального закона от 26.02.1997 № 31-ФЗ (ред. от 05.04.2013) </w:t>
      </w:r>
      <w:r w:rsidR="00871950" w:rsidRPr="00871950">
        <w:rPr>
          <w:sz w:val="28"/>
          <w:szCs w:val="28"/>
        </w:rPr>
        <w:t>«</w:t>
      </w:r>
      <w:r w:rsidRPr="00871950">
        <w:rPr>
          <w:sz w:val="28"/>
          <w:szCs w:val="28"/>
        </w:rPr>
        <w:t>О мобилизационной подготовке и мобилизации в Российской Федерации</w:t>
      </w:r>
      <w:r w:rsidR="00871950" w:rsidRPr="00871950">
        <w:rPr>
          <w:sz w:val="28"/>
          <w:szCs w:val="28"/>
        </w:rPr>
        <w:t>»</w:t>
      </w:r>
      <w:r w:rsidRPr="00871950">
        <w:rPr>
          <w:sz w:val="28"/>
          <w:szCs w:val="28"/>
        </w:rPr>
        <w:t>;</w:t>
      </w:r>
    </w:p>
    <w:p w:rsidR="00255383" w:rsidRPr="00871950" w:rsidRDefault="00255383" w:rsidP="003B4A79">
      <w:pPr>
        <w:pStyle w:val="6"/>
        <w:rPr>
          <w:sz w:val="28"/>
          <w:szCs w:val="28"/>
        </w:rPr>
      </w:pPr>
      <w:r w:rsidRPr="00871950">
        <w:rPr>
          <w:sz w:val="28"/>
          <w:szCs w:val="28"/>
        </w:rPr>
        <w:t>раздела III  Постановления Правительства РФ от 27.11.2006 № 719 (ред. от 22.03.2012) </w:t>
      </w:r>
      <w:r w:rsidR="00871950" w:rsidRPr="00871950">
        <w:rPr>
          <w:sz w:val="28"/>
          <w:szCs w:val="28"/>
        </w:rPr>
        <w:t>«</w:t>
      </w:r>
      <w:r w:rsidRPr="00871950">
        <w:rPr>
          <w:sz w:val="28"/>
          <w:szCs w:val="28"/>
        </w:rPr>
        <w:t>Об утверждении Положения о воинском уч</w:t>
      </w:r>
      <w:r w:rsidRPr="00871950">
        <w:rPr>
          <w:sz w:val="28"/>
          <w:szCs w:val="28"/>
        </w:rPr>
        <w:t>е</w:t>
      </w:r>
      <w:r w:rsidRPr="00871950">
        <w:rPr>
          <w:sz w:val="28"/>
          <w:szCs w:val="28"/>
        </w:rPr>
        <w:t>те</w:t>
      </w:r>
      <w:r w:rsidR="00871950" w:rsidRPr="00871950">
        <w:rPr>
          <w:sz w:val="28"/>
          <w:szCs w:val="28"/>
        </w:rPr>
        <w:t>»</w:t>
      </w:r>
      <w:r w:rsidRPr="00871950">
        <w:rPr>
          <w:sz w:val="28"/>
          <w:szCs w:val="28"/>
        </w:rPr>
        <w:t>;</w:t>
      </w:r>
    </w:p>
    <w:p w:rsidR="00255383" w:rsidRPr="00871950" w:rsidRDefault="00871950" w:rsidP="003B4A79">
      <w:pPr>
        <w:pStyle w:val="6"/>
        <w:rPr>
          <w:sz w:val="28"/>
          <w:szCs w:val="28"/>
        </w:rPr>
      </w:pPr>
      <w:r w:rsidRPr="00871950">
        <w:rPr>
          <w:sz w:val="28"/>
          <w:szCs w:val="28"/>
        </w:rPr>
        <w:t>«</w:t>
      </w:r>
      <w:r w:rsidR="00255383" w:rsidRPr="00871950">
        <w:rPr>
          <w:sz w:val="28"/>
          <w:szCs w:val="28"/>
        </w:rPr>
        <w:t>Методических рекомендаций по ведению воинского учета в о</w:t>
      </w:r>
      <w:r w:rsidR="00255383" w:rsidRPr="00871950">
        <w:rPr>
          <w:sz w:val="28"/>
          <w:szCs w:val="28"/>
        </w:rPr>
        <w:t>р</w:t>
      </w:r>
      <w:r w:rsidR="00255383" w:rsidRPr="00871950">
        <w:rPr>
          <w:sz w:val="28"/>
          <w:szCs w:val="28"/>
        </w:rPr>
        <w:t>ганизациях</w:t>
      </w:r>
      <w:r w:rsidRPr="00871950">
        <w:rPr>
          <w:sz w:val="28"/>
          <w:szCs w:val="28"/>
        </w:rPr>
        <w:t>»</w:t>
      </w:r>
      <w:r w:rsidR="00255383" w:rsidRPr="00871950">
        <w:rPr>
          <w:sz w:val="28"/>
          <w:szCs w:val="28"/>
        </w:rPr>
        <w:t xml:space="preserve"> (утв. Генштабом Вооруженных Сил РФ);</w:t>
      </w:r>
    </w:p>
    <w:p w:rsidR="00255383" w:rsidRPr="00871950" w:rsidRDefault="00255383" w:rsidP="003B4A79">
      <w:pPr>
        <w:pStyle w:val="6"/>
        <w:rPr>
          <w:sz w:val="28"/>
          <w:szCs w:val="28"/>
        </w:rPr>
      </w:pPr>
      <w:r w:rsidRPr="00871950">
        <w:rPr>
          <w:sz w:val="28"/>
          <w:szCs w:val="28"/>
        </w:rPr>
        <w:t>постановления Госкомстата РФ от 05.01.2004 № 1 </w:t>
      </w:r>
      <w:r w:rsidR="00871950" w:rsidRPr="00871950">
        <w:rPr>
          <w:sz w:val="28"/>
          <w:szCs w:val="28"/>
        </w:rPr>
        <w:t>«</w:t>
      </w:r>
      <w:r w:rsidRPr="00871950">
        <w:rPr>
          <w:sz w:val="28"/>
          <w:szCs w:val="28"/>
        </w:rPr>
        <w:t>Об утвержд</w:t>
      </w:r>
      <w:r w:rsidRPr="00871950">
        <w:rPr>
          <w:sz w:val="28"/>
          <w:szCs w:val="28"/>
        </w:rPr>
        <w:t>е</w:t>
      </w:r>
      <w:r w:rsidRPr="00871950">
        <w:rPr>
          <w:sz w:val="28"/>
          <w:szCs w:val="28"/>
        </w:rPr>
        <w:t>нии унифицированных форм первичной учетной документации по учету труда и его оплаты</w:t>
      </w:r>
      <w:r w:rsidR="00871950" w:rsidRPr="00871950">
        <w:rPr>
          <w:sz w:val="28"/>
          <w:szCs w:val="28"/>
        </w:rPr>
        <w:t>»</w:t>
      </w:r>
      <w:r w:rsidRPr="00871950">
        <w:rPr>
          <w:sz w:val="28"/>
          <w:szCs w:val="28"/>
          <w:vertAlign w:val="superscript"/>
        </w:rPr>
        <w:footnoteReference w:id="130"/>
      </w:r>
    </w:p>
    <w:p w:rsidR="00255383" w:rsidRPr="00813DE8" w:rsidRDefault="00255383" w:rsidP="003B4A79">
      <w:pPr>
        <w:pStyle w:val="50"/>
        <w:numPr>
          <w:ilvl w:val="0"/>
          <w:numId w:val="0"/>
        </w:numPr>
        <w:ind w:left="2232"/>
      </w:pPr>
      <w:r w:rsidRPr="00A62914">
        <w:t>и других нормативных правовых актов федеральных органов вл</w:t>
      </w:r>
      <w:r w:rsidRPr="00A62914">
        <w:t>а</w:t>
      </w:r>
      <w:r w:rsidRPr="00A62914">
        <w:t xml:space="preserve">сти, то в соответствии с п.2) ч.1 ст.6 и ч.2 ст.9 </w:t>
      </w:r>
      <w:r w:rsidR="004C6C5F" w:rsidRPr="00A62914">
        <w:t>Федерального з</w:t>
      </w:r>
      <w:r w:rsidR="004C6C5F" w:rsidRPr="00A62914">
        <w:t>а</w:t>
      </w:r>
      <w:r w:rsidR="004C6C5F" w:rsidRPr="00A62914">
        <w:t>кона от 27.07.2006 № 152-ФЗ (ред. от 21.07.2014) «О персонал</w:t>
      </w:r>
      <w:r w:rsidR="004C6C5F" w:rsidRPr="00A62914">
        <w:t>ь</w:t>
      </w:r>
      <w:r w:rsidR="004C6C5F" w:rsidRPr="00A62914">
        <w:t>ных данных» (с изм. и доп., вступ. в силу с 01.09.2015)</w:t>
      </w:r>
      <w:r w:rsidRPr="00A62914">
        <w:t xml:space="preserve"> ПДн, ук</w:t>
      </w:r>
      <w:r w:rsidRPr="00A62914">
        <w:t>а</w:t>
      </w:r>
      <w:r w:rsidRPr="00A62914">
        <w:t xml:space="preserve">занные в п. </w:t>
      </w:r>
      <w:r w:rsidR="00A62914" w:rsidRPr="00A62914">
        <w:t>5.2.2.2</w:t>
      </w:r>
      <w:r w:rsidR="00CA6D21" w:rsidRPr="00A62914">
        <w:t>.</w:t>
      </w:r>
      <w:r w:rsidRPr="00A62914">
        <w:t>18 настоящ</w:t>
      </w:r>
      <w:r w:rsidR="00EC61D5" w:rsidRPr="00A62914">
        <w:t>ей</w:t>
      </w:r>
      <w:r w:rsidRPr="00A62914">
        <w:t xml:space="preserve"> </w:t>
      </w:r>
      <w:r w:rsidR="00EC61D5" w:rsidRPr="00A62914">
        <w:t>Политики</w:t>
      </w:r>
      <w:r w:rsidRPr="00A62914">
        <w:t xml:space="preserve">, могут обрабатываться </w:t>
      </w:r>
      <w:r w:rsidRPr="00813DE8">
        <w:t>без согласия субъекта</w:t>
      </w:r>
      <w:r w:rsidR="00E855EE" w:rsidRPr="00813DE8">
        <w:t>.</w:t>
      </w:r>
    </w:p>
    <w:p w:rsidR="00131234" w:rsidRPr="00813DE8" w:rsidRDefault="00131234" w:rsidP="003B4A79">
      <w:pPr>
        <w:pStyle w:val="50"/>
      </w:pPr>
      <w:r w:rsidRPr="00813DE8">
        <w:t>Если работник подал заявление об отзыве согласия на обр</w:t>
      </w:r>
      <w:r w:rsidRPr="00813DE8">
        <w:t>а</w:t>
      </w:r>
      <w:r w:rsidRPr="00813DE8">
        <w:t>ботку  персональн</w:t>
      </w:r>
      <w:r w:rsidR="001C37DA" w:rsidRPr="00813DE8">
        <w:t>ых данных, предусмотренных п.п.</w:t>
      </w:r>
      <w:r w:rsidR="00F51F31" w:rsidRPr="00813DE8">
        <w:rPr>
          <w:lang w:eastAsia="ru-RU"/>
        </w:rPr>
        <w:t xml:space="preserve"> </w:t>
      </w:r>
      <w:r w:rsidR="00813DE8" w:rsidRPr="00813DE8">
        <w:t>5.2.2.2</w:t>
      </w:r>
      <w:r w:rsidR="00CA6D21" w:rsidRPr="00813DE8">
        <w:t>.</w:t>
      </w:r>
      <w:r w:rsidRPr="00813DE8">
        <w:t>19</w:t>
      </w:r>
      <w:r w:rsidR="001C37DA" w:rsidRPr="00813DE8">
        <w:t xml:space="preserve"> </w:t>
      </w:r>
      <w:r w:rsidRPr="00813DE8">
        <w:t xml:space="preserve">- </w:t>
      </w:r>
      <w:r w:rsidR="00813DE8" w:rsidRPr="00813DE8">
        <w:t>5.2.2.2</w:t>
      </w:r>
      <w:r w:rsidR="00CA6D21" w:rsidRPr="00813DE8">
        <w:t>.</w:t>
      </w:r>
      <w:r w:rsidRPr="00813DE8">
        <w:t>21</w:t>
      </w:r>
      <w:r w:rsidR="00AC569B" w:rsidRPr="00813DE8">
        <w:rPr>
          <w:rStyle w:val="aff3"/>
        </w:rPr>
        <w:footnoteReference w:id="131"/>
      </w:r>
      <w:r w:rsidRPr="00813DE8">
        <w:t xml:space="preserve">;  </w:t>
      </w:r>
      <w:r w:rsidR="00813DE8" w:rsidRPr="00813DE8">
        <w:t>5.2.2.2</w:t>
      </w:r>
      <w:r w:rsidR="00CA6D21" w:rsidRPr="00813DE8">
        <w:t>.</w:t>
      </w:r>
      <w:r w:rsidRPr="00813DE8">
        <w:t>3</w:t>
      </w:r>
      <w:r w:rsidR="00216869" w:rsidRPr="00813DE8">
        <w:t>2</w:t>
      </w:r>
      <w:r w:rsidR="00AC569B" w:rsidRPr="00813DE8">
        <w:rPr>
          <w:rStyle w:val="aff3"/>
        </w:rPr>
        <w:footnoteReference w:id="132"/>
      </w:r>
      <w:r w:rsidRPr="00813DE8">
        <w:t xml:space="preserve"> настоящ</w:t>
      </w:r>
      <w:r w:rsidR="00EC61D5" w:rsidRPr="00813DE8">
        <w:t>ей</w:t>
      </w:r>
      <w:r w:rsidRPr="00813DE8">
        <w:t xml:space="preserve"> </w:t>
      </w:r>
      <w:r w:rsidR="00EC61D5" w:rsidRPr="00813DE8">
        <w:t>Политики</w:t>
      </w:r>
      <w:r w:rsidRPr="00813DE8">
        <w:t xml:space="preserve">, то  </w:t>
      </w:r>
      <w:r w:rsidR="007932FD">
        <w:t>министр</w:t>
      </w:r>
      <w:r w:rsidR="00EC0337" w:rsidRPr="00813DE8">
        <w:t xml:space="preserve"> (</w:t>
      </w:r>
      <w:r w:rsidR="00871950">
        <w:t>пе</w:t>
      </w:r>
      <w:r w:rsidR="00871950">
        <w:t>р</w:t>
      </w:r>
      <w:r w:rsidR="00871950">
        <w:t xml:space="preserve">вый </w:t>
      </w:r>
      <w:r w:rsidR="00EC0337" w:rsidRPr="00813DE8">
        <w:t xml:space="preserve">заместитель </w:t>
      </w:r>
      <w:r w:rsidR="00813DE8" w:rsidRPr="00813DE8">
        <w:t>министра</w:t>
      </w:r>
      <w:r w:rsidR="00EC0337" w:rsidRPr="00813DE8">
        <w:t xml:space="preserve">, ответственный за организацию </w:t>
      </w:r>
      <w:r w:rsidR="00B833B9" w:rsidRPr="00813DE8">
        <w:t>обр</w:t>
      </w:r>
      <w:r w:rsidR="00B833B9" w:rsidRPr="00813DE8">
        <w:t>а</w:t>
      </w:r>
      <w:r w:rsidR="00B833B9" w:rsidRPr="00813DE8">
        <w:t xml:space="preserve">ботки </w:t>
      </w:r>
      <w:r w:rsidR="00EC0337" w:rsidRPr="00813DE8">
        <w:t xml:space="preserve">персональных данных </w:t>
      </w:r>
      <w:r w:rsidR="00CC68A7" w:rsidRPr="00813DE8">
        <w:t xml:space="preserve">в </w:t>
      </w:r>
      <w:r w:rsidR="00813DE8" w:rsidRPr="00813DE8">
        <w:t>Министерстве</w:t>
      </w:r>
      <w:r w:rsidR="00EC0337" w:rsidRPr="00813DE8">
        <w:t>, или должностное лицо по поручению указанных руководителей)</w:t>
      </w:r>
      <w:r w:rsidR="009275A1" w:rsidRPr="00813DE8">
        <w:t xml:space="preserve">  обязан(о) </w:t>
      </w:r>
      <w:r w:rsidRPr="00813DE8">
        <w:t xml:space="preserve"> разъя</w:t>
      </w:r>
      <w:r w:rsidRPr="00813DE8">
        <w:t>с</w:t>
      </w:r>
      <w:r w:rsidRPr="00813DE8">
        <w:t>нить субъекту ПДН следующее:</w:t>
      </w:r>
    </w:p>
    <w:p w:rsidR="00131234" w:rsidRPr="00813DE8" w:rsidRDefault="00131234" w:rsidP="00131234">
      <w:pPr>
        <w:keepNext/>
        <w:widowControl w:val="0"/>
        <w:tabs>
          <w:tab w:val="left" w:pos="1843"/>
        </w:tabs>
        <w:ind w:left="1728" w:firstLine="0"/>
        <w:contextualSpacing w:val="0"/>
        <w:rPr>
          <w:bCs/>
          <w:szCs w:val="28"/>
          <w:lang w:eastAsia="en-US"/>
        </w:rPr>
      </w:pPr>
      <w:r w:rsidRPr="00813DE8">
        <w:rPr>
          <w:bCs/>
          <w:szCs w:val="28"/>
          <w:lang w:eastAsia="en-US"/>
        </w:rPr>
        <w:lastRenderedPageBreak/>
        <w:t xml:space="preserve">       Т.к.  в соответствии с:</w:t>
      </w:r>
    </w:p>
    <w:p w:rsidR="00131234" w:rsidRPr="00871950" w:rsidRDefault="00131234" w:rsidP="003B4A79">
      <w:pPr>
        <w:pStyle w:val="6"/>
        <w:rPr>
          <w:sz w:val="28"/>
          <w:szCs w:val="28"/>
        </w:rPr>
      </w:pPr>
      <w:r w:rsidRPr="00871950">
        <w:rPr>
          <w:sz w:val="28"/>
          <w:szCs w:val="28"/>
        </w:rPr>
        <w:t xml:space="preserve">ст.23 части первой </w:t>
      </w:r>
      <w:r w:rsidR="0045387B" w:rsidRPr="00871950">
        <w:rPr>
          <w:sz w:val="28"/>
          <w:szCs w:val="28"/>
        </w:rPr>
        <w:t xml:space="preserve">Налогового кодекса Российской Федерации (часть первая) от 31.07.1998 №146-ФЗ </w:t>
      </w:r>
      <w:r w:rsidR="00BE6D61" w:rsidRPr="00871950">
        <w:rPr>
          <w:sz w:val="28"/>
          <w:szCs w:val="28"/>
        </w:rPr>
        <w:t>(ред. от 05.04.2016)</w:t>
      </w:r>
      <w:r w:rsidRPr="00871950">
        <w:rPr>
          <w:sz w:val="28"/>
          <w:szCs w:val="28"/>
        </w:rPr>
        <w:t>;</w:t>
      </w:r>
    </w:p>
    <w:p w:rsidR="00131234" w:rsidRPr="00871950" w:rsidRDefault="00131234" w:rsidP="003B4A79">
      <w:pPr>
        <w:pStyle w:val="6"/>
        <w:rPr>
          <w:sz w:val="28"/>
          <w:szCs w:val="28"/>
        </w:rPr>
      </w:pPr>
      <w:r w:rsidRPr="00871950">
        <w:rPr>
          <w:sz w:val="28"/>
          <w:szCs w:val="28"/>
        </w:rPr>
        <w:t xml:space="preserve">гл.23 части второй </w:t>
      </w:r>
      <w:r w:rsidR="008A7F5C" w:rsidRPr="00871950">
        <w:rPr>
          <w:sz w:val="28"/>
          <w:szCs w:val="28"/>
        </w:rPr>
        <w:t xml:space="preserve">Налогового кодекса Российской Федерации (часть вторая) от 05.08.2000 №117-ФЗ </w:t>
      </w:r>
      <w:r w:rsidR="00F96E97" w:rsidRPr="00871950">
        <w:rPr>
          <w:sz w:val="28"/>
          <w:szCs w:val="28"/>
        </w:rPr>
        <w:t>(ред. от 05.10.2015)(с изм. и доп., вступ. в силу с 30.10.2015)</w:t>
      </w:r>
      <w:r w:rsidRPr="00871950">
        <w:rPr>
          <w:sz w:val="28"/>
          <w:szCs w:val="28"/>
        </w:rPr>
        <w:t xml:space="preserve">; </w:t>
      </w:r>
    </w:p>
    <w:p w:rsidR="00131234" w:rsidRPr="00871950" w:rsidRDefault="00131234" w:rsidP="003B4A79">
      <w:pPr>
        <w:pStyle w:val="6"/>
        <w:rPr>
          <w:sz w:val="28"/>
          <w:szCs w:val="28"/>
        </w:rPr>
      </w:pPr>
      <w:r w:rsidRPr="00871950">
        <w:rPr>
          <w:sz w:val="28"/>
          <w:szCs w:val="28"/>
        </w:rPr>
        <w:t>унифицированными формами первичной учетной документации по учету труда и его оплаты, утвержденными  постановлением Госкомстата РФ от 05.01.2004 №1, изданного во исполнение ч.1 ст.6  </w:t>
      </w:r>
      <w:r w:rsidR="006007A5" w:rsidRPr="00871950">
        <w:rPr>
          <w:sz w:val="28"/>
          <w:szCs w:val="28"/>
        </w:rPr>
        <w:t>Трудового кодекса Российской Федерации от 30.12.2001 № 197-ФЗ (ред. от 30.12.2015)</w:t>
      </w:r>
      <w:r w:rsidRPr="00871950">
        <w:rPr>
          <w:sz w:val="28"/>
          <w:szCs w:val="28"/>
        </w:rPr>
        <w:t xml:space="preserve">, </w:t>
      </w:r>
    </w:p>
    <w:p w:rsidR="00131234" w:rsidRPr="00D955D0" w:rsidRDefault="00131234" w:rsidP="003B4A79">
      <w:pPr>
        <w:pStyle w:val="50"/>
        <w:numPr>
          <w:ilvl w:val="0"/>
          <w:numId w:val="0"/>
        </w:numPr>
        <w:ind w:left="2232"/>
      </w:pPr>
      <w:r w:rsidRPr="000877CD">
        <w:t>предоставление указанных ПДн субъектом является обязател</w:t>
      </w:r>
      <w:r w:rsidRPr="000877CD">
        <w:t>ь</w:t>
      </w:r>
      <w:r w:rsidRPr="000877CD">
        <w:t xml:space="preserve">ным, </w:t>
      </w:r>
      <w:r w:rsidR="00815AF1" w:rsidRPr="000877CD">
        <w:t xml:space="preserve">то в соответствии с п.2) ч.1 ст.6 и ч.2 ст.9 </w:t>
      </w:r>
      <w:r w:rsidR="004C6C5F" w:rsidRPr="000877CD">
        <w:t>Федерального з</w:t>
      </w:r>
      <w:r w:rsidR="004C6C5F" w:rsidRPr="000877CD">
        <w:t>а</w:t>
      </w:r>
      <w:r w:rsidR="004C6C5F" w:rsidRPr="000877CD">
        <w:t>кона от 27.07.2006 № 152-ФЗ (ред. от 21.07.2014) «О персонал</w:t>
      </w:r>
      <w:r w:rsidR="004C6C5F" w:rsidRPr="000877CD">
        <w:t>ь</w:t>
      </w:r>
      <w:r w:rsidR="004C6C5F" w:rsidRPr="000877CD">
        <w:t>ных данных» (с изм. и доп., вступ. в силу с 01.09.2015)</w:t>
      </w:r>
      <w:r w:rsidR="00815AF1" w:rsidRPr="000877CD">
        <w:t xml:space="preserve"> ПДн, </w:t>
      </w:r>
      <w:r w:rsidR="00815AF1" w:rsidRPr="00D955D0">
        <w:t>ук</w:t>
      </w:r>
      <w:r w:rsidR="00815AF1" w:rsidRPr="00D955D0">
        <w:t>а</w:t>
      </w:r>
      <w:r w:rsidR="00815AF1" w:rsidRPr="00D955D0">
        <w:t xml:space="preserve">занные в п. </w:t>
      </w:r>
      <w:r w:rsidR="00F51F31" w:rsidRPr="00D955D0">
        <w:t>6.4.</w:t>
      </w:r>
      <w:r w:rsidR="000877CD" w:rsidRPr="00D955D0">
        <w:t>2</w:t>
      </w:r>
      <w:r w:rsidR="00815AF1" w:rsidRPr="00D955D0">
        <w:t>.4.5 настоящ</w:t>
      </w:r>
      <w:r w:rsidR="00EC61D5" w:rsidRPr="00D955D0">
        <w:t>ей</w:t>
      </w:r>
      <w:r w:rsidR="00815AF1" w:rsidRPr="00D955D0">
        <w:t xml:space="preserve"> </w:t>
      </w:r>
      <w:r w:rsidR="00EC61D5" w:rsidRPr="00D955D0">
        <w:t>Политики</w:t>
      </w:r>
      <w:r w:rsidR="00815AF1" w:rsidRPr="00D955D0">
        <w:t>, могут обрабатываться без согласия субъекта</w:t>
      </w:r>
      <w:r w:rsidRPr="00D955D0">
        <w:t>.</w:t>
      </w:r>
    </w:p>
    <w:p w:rsidR="00131234" w:rsidRPr="00D955D0" w:rsidRDefault="00131234" w:rsidP="003B4A79">
      <w:pPr>
        <w:pStyle w:val="50"/>
      </w:pPr>
      <w:r w:rsidRPr="00D955D0">
        <w:t>Если  работник подал заявление об отзыве своего согласия на обработку персональных данных, предусмотренных п.</w:t>
      </w:r>
      <w:r w:rsidR="001230AC" w:rsidRPr="00D955D0">
        <w:rPr>
          <w:lang w:eastAsia="ru-RU"/>
        </w:rPr>
        <w:t xml:space="preserve"> </w:t>
      </w:r>
      <w:r w:rsidR="00CA6D21" w:rsidRPr="00D955D0">
        <w:t>5.2.2.</w:t>
      </w:r>
      <w:r w:rsidR="00D955D0" w:rsidRPr="00D955D0">
        <w:t>2</w:t>
      </w:r>
      <w:r w:rsidR="00CA6D21" w:rsidRPr="00D955D0">
        <w:t>.</w:t>
      </w:r>
      <w:r w:rsidRPr="00D955D0">
        <w:t>7</w:t>
      </w:r>
      <w:r w:rsidR="00D34FA1" w:rsidRPr="00D955D0">
        <w:rPr>
          <w:rStyle w:val="aff3"/>
        </w:rPr>
        <w:footnoteReference w:id="133"/>
      </w:r>
      <w:r w:rsidRPr="00D955D0">
        <w:t xml:space="preserve">. и п. </w:t>
      </w:r>
      <w:r w:rsidR="00D955D0" w:rsidRPr="00D955D0">
        <w:t>5.2.2.2</w:t>
      </w:r>
      <w:r w:rsidR="00CA6D21" w:rsidRPr="00D955D0">
        <w:t>.</w:t>
      </w:r>
      <w:r w:rsidRPr="00D955D0">
        <w:t>3</w:t>
      </w:r>
      <w:r w:rsidR="00DB7CC6" w:rsidRPr="00D955D0">
        <w:t>3</w:t>
      </w:r>
      <w:r w:rsidR="00D34FA1" w:rsidRPr="00D955D0">
        <w:rPr>
          <w:rStyle w:val="aff3"/>
        </w:rPr>
        <w:footnoteReference w:id="134"/>
      </w:r>
      <w:r w:rsidRPr="00D955D0">
        <w:t xml:space="preserve"> настоящ</w:t>
      </w:r>
      <w:r w:rsidR="00EC61D5" w:rsidRPr="00D955D0">
        <w:t>ей</w:t>
      </w:r>
      <w:r w:rsidRPr="00D955D0">
        <w:t xml:space="preserve"> </w:t>
      </w:r>
      <w:r w:rsidR="00EC61D5" w:rsidRPr="00D955D0">
        <w:t>Политики</w:t>
      </w:r>
      <w:r w:rsidRPr="00D955D0">
        <w:t xml:space="preserve">, то  </w:t>
      </w:r>
      <w:r w:rsidR="007932FD">
        <w:t>министр</w:t>
      </w:r>
      <w:r w:rsidR="00EC0337" w:rsidRPr="00D955D0">
        <w:t xml:space="preserve"> (</w:t>
      </w:r>
      <w:r w:rsidR="00871950">
        <w:t xml:space="preserve">первый </w:t>
      </w:r>
      <w:r w:rsidR="00EC0337" w:rsidRPr="00D955D0">
        <w:t>заме</w:t>
      </w:r>
      <w:r w:rsidR="00EC0337" w:rsidRPr="00D955D0">
        <w:t>с</w:t>
      </w:r>
      <w:r w:rsidR="00EC0337" w:rsidRPr="00D955D0">
        <w:t xml:space="preserve">титель </w:t>
      </w:r>
      <w:r w:rsidR="00D955D0" w:rsidRPr="00D955D0">
        <w:t>министра</w:t>
      </w:r>
      <w:r w:rsidR="00EC0337" w:rsidRPr="00D955D0">
        <w:t xml:space="preserve">, ответственный за организацию </w:t>
      </w:r>
      <w:r w:rsidR="00B833B9" w:rsidRPr="00D955D0">
        <w:t xml:space="preserve">обработки </w:t>
      </w:r>
      <w:r w:rsidR="00EC0337" w:rsidRPr="00D955D0">
        <w:t>пе</w:t>
      </w:r>
      <w:r w:rsidR="00EC0337" w:rsidRPr="00D955D0">
        <w:t>р</w:t>
      </w:r>
      <w:r w:rsidR="00EC0337" w:rsidRPr="00D955D0">
        <w:t xml:space="preserve">сональных данных </w:t>
      </w:r>
      <w:r w:rsidR="00CC68A7" w:rsidRPr="00D955D0">
        <w:t xml:space="preserve">в </w:t>
      </w:r>
      <w:r w:rsidR="00871950">
        <w:t>Министерстве</w:t>
      </w:r>
      <w:r w:rsidR="00EC0337" w:rsidRPr="00D955D0">
        <w:t>, или должностное лицо по п</w:t>
      </w:r>
      <w:r w:rsidR="00EC0337" w:rsidRPr="00D955D0">
        <w:t>о</w:t>
      </w:r>
      <w:r w:rsidR="00EC0337" w:rsidRPr="00D955D0">
        <w:t>ручению указанных руководителей)</w:t>
      </w:r>
      <w:r w:rsidR="00BA2DBB" w:rsidRPr="00D955D0">
        <w:t xml:space="preserve">  обязан(о) </w:t>
      </w:r>
      <w:r w:rsidRPr="00D955D0">
        <w:t xml:space="preserve"> разъяснить суб</w:t>
      </w:r>
      <w:r w:rsidRPr="00D955D0">
        <w:t>ъ</w:t>
      </w:r>
      <w:r w:rsidRPr="00D955D0">
        <w:t>екту ПДн следующее:</w:t>
      </w:r>
    </w:p>
    <w:p w:rsidR="00131234" w:rsidRPr="00D955D0" w:rsidRDefault="00131234" w:rsidP="00131234">
      <w:pPr>
        <w:keepNext/>
        <w:widowControl w:val="0"/>
        <w:tabs>
          <w:tab w:val="left" w:pos="1843"/>
        </w:tabs>
        <w:ind w:left="1728" w:firstLine="0"/>
        <w:contextualSpacing w:val="0"/>
        <w:rPr>
          <w:bCs/>
          <w:szCs w:val="28"/>
          <w:lang w:eastAsia="en-US"/>
        </w:rPr>
      </w:pPr>
      <w:r w:rsidRPr="00D955D0">
        <w:rPr>
          <w:bCs/>
          <w:szCs w:val="28"/>
          <w:lang w:eastAsia="en-US"/>
        </w:rPr>
        <w:t xml:space="preserve">       В соответствии с:</w:t>
      </w:r>
    </w:p>
    <w:p w:rsidR="00131234" w:rsidRPr="00871950" w:rsidRDefault="00131234" w:rsidP="003B4A79">
      <w:pPr>
        <w:pStyle w:val="6"/>
        <w:rPr>
          <w:sz w:val="28"/>
          <w:szCs w:val="28"/>
        </w:rPr>
      </w:pPr>
      <w:r w:rsidRPr="00D955D0">
        <w:t xml:space="preserve"> </w:t>
      </w:r>
      <w:r w:rsidRPr="00871950">
        <w:rPr>
          <w:sz w:val="28"/>
          <w:szCs w:val="28"/>
        </w:rPr>
        <w:t xml:space="preserve">ч.2 ст.14 </w:t>
      </w:r>
      <w:r w:rsidR="00737409" w:rsidRPr="00871950">
        <w:rPr>
          <w:sz w:val="28"/>
          <w:szCs w:val="28"/>
        </w:rPr>
        <w:t xml:space="preserve">Федерального закона от 15.12.2001 №167-ФЗ </w:t>
      </w:r>
      <w:r w:rsidR="003B25EE" w:rsidRPr="00871950">
        <w:rPr>
          <w:sz w:val="28"/>
          <w:szCs w:val="28"/>
        </w:rPr>
        <w:t xml:space="preserve">(ред. от 14.12.2015) </w:t>
      </w:r>
      <w:r w:rsidR="00871950" w:rsidRPr="00871950">
        <w:rPr>
          <w:sz w:val="28"/>
          <w:szCs w:val="28"/>
        </w:rPr>
        <w:t>«</w:t>
      </w:r>
      <w:r w:rsidR="00737409" w:rsidRPr="00871950">
        <w:rPr>
          <w:sz w:val="28"/>
          <w:szCs w:val="28"/>
        </w:rPr>
        <w:t>Об обязательном пенсионном страховании в Росси</w:t>
      </w:r>
      <w:r w:rsidR="00737409" w:rsidRPr="00871950">
        <w:rPr>
          <w:sz w:val="28"/>
          <w:szCs w:val="28"/>
        </w:rPr>
        <w:t>й</w:t>
      </w:r>
      <w:r w:rsidR="00737409" w:rsidRPr="00871950">
        <w:rPr>
          <w:sz w:val="28"/>
          <w:szCs w:val="28"/>
        </w:rPr>
        <w:t>ской Федерации</w:t>
      </w:r>
      <w:r w:rsidR="00871950" w:rsidRPr="00871950">
        <w:rPr>
          <w:sz w:val="28"/>
          <w:szCs w:val="28"/>
        </w:rPr>
        <w:t>»</w:t>
      </w:r>
      <w:r w:rsidRPr="00871950">
        <w:rPr>
          <w:sz w:val="28"/>
          <w:szCs w:val="28"/>
        </w:rPr>
        <w:t>;</w:t>
      </w:r>
    </w:p>
    <w:p w:rsidR="00131234" w:rsidRPr="00871950" w:rsidRDefault="00131234" w:rsidP="003B4A79">
      <w:pPr>
        <w:pStyle w:val="6"/>
        <w:rPr>
          <w:sz w:val="28"/>
          <w:szCs w:val="28"/>
        </w:rPr>
      </w:pPr>
      <w:r w:rsidRPr="00871950">
        <w:rPr>
          <w:sz w:val="28"/>
          <w:szCs w:val="28"/>
        </w:rPr>
        <w:t xml:space="preserve">ст.9; ст.14; ст.15 </w:t>
      </w:r>
      <w:r w:rsidR="00737409" w:rsidRPr="00871950">
        <w:rPr>
          <w:sz w:val="28"/>
          <w:szCs w:val="28"/>
        </w:rPr>
        <w:t xml:space="preserve">Федерального закона от 01.04.1996 №27-ФЗ </w:t>
      </w:r>
      <w:r w:rsidR="00417C00" w:rsidRPr="00871950">
        <w:rPr>
          <w:sz w:val="28"/>
          <w:szCs w:val="28"/>
        </w:rPr>
        <w:t>(ред. от 29.12.2015)</w:t>
      </w:r>
      <w:r w:rsidR="00737409" w:rsidRPr="00871950">
        <w:rPr>
          <w:sz w:val="28"/>
          <w:szCs w:val="28"/>
        </w:rPr>
        <w:t xml:space="preserve"> </w:t>
      </w:r>
      <w:r w:rsidR="00871950" w:rsidRPr="00871950">
        <w:rPr>
          <w:sz w:val="28"/>
          <w:szCs w:val="28"/>
        </w:rPr>
        <w:t>«</w:t>
      </w:r>
      <w:r w:rsidR="00737409" w:rsidRPr="00871950">
        <w:rPr>
          <w:sz w:val="28"/>
          <w:szCs w:val="28"/>
        </w:rPr>
        <w:t>Об индивидуальном (персонифицированном) учете в системе обязательного пенсионного страхования</w:t>
      </w:r>
      <w:r w:rsidR="00871950" w:rsidRPr="00871950">
        <w:rPr>
          <w:sz w:val="28"/>
          <w:szCs w:val="28"/>
        </w:rPr>
        <w:t>»</w:t>
      </w:r>
      <w:r w:rsidRPr="00871950">
        <w:rPr>
          <w:sz w:val="28"/>
          <w:szCs w:val="28"/>
        </w:rPr>
        <w:t>;</w:t>
      </w:r>
    </w:p>
    <w:p w:rsidR="00131234" w:rsidRPr="00871950" w:rsidRDefault="00131234" w:rsidP="003B4A79">
      <w:pPr>
        <w:pStyle w:val="6"/>
        <w:rPr>
          <w:sz w:val="28"/>
          <w:szCs w:val="28"/>
        </w:rPr>
      </w:pPr>
      <w:r w:rsidRPr="00871950">
        <w:rPr>
          <w:sz w:val="28"/>
          <w:szCs w:val="28"/>
        </w:rPr>
        <w:t xml:space="preserve">ст.9 </w:t>
      </w:r>
      <w:r w:rsidR="007C3751" w:rsidRPr="00871950">
        <w:rPr>
          <w:sz w:val="28"/>
          <w:szCs w:val="28"/>
        </w:rPr>
        <w:t>Федерального закона от 30.04.2008 №56-ФЗ  (ред. от 04.11.2014)</w:t>
      </w:r>
      <w:r w:rsidR="00871950" w:rsidRPr="00871950">
        <w:rPr>
          <w:sz w:val="28"/>
          <w:szCs w:val="28"/>
        </w:rPr>
        <w:t xml:space="preserve"> «</w:t>
      </w:r>
      <w:r w:rsidR="007C3751" w:rsidRPr="00871950">
        <w:rPr>
          <w:sz w:val="28"/>
          <w:szCs w:val="28"/>
        </w:rPr>
        <w:t>О дополнительных страховых взносах на накоп</w:t>
      </w:r>
      <w:r w:rsidR="007C3751" w:rsidRPr="00871950">
        <w:rPr>
          <w:sz w:val="28"/>
          <w:szCs w:val="28"/>
        </w:rPr>
        <w:t>и</w:t>
      </w:r>
      <w:r w:rsidR="007C3751" w:rsidRPr="00871950">
        <w:rPr>
          <w:sz w:val="28"/>
          <w:szCs w:val="28"/>
        </w:rPr>
        <w:t>тельную пенсию и государственной поддержке формирования пенсионных накоплений</w:t>
      </w:r>
      <w:r w:rsidR="00871950" w:rsidRPr="00871950">
        <w:rPr>
          <w:sz w:val="28"/>
          <w:szCs w:val="28"/>
        </w:rPr>
        <w:t xml:space="preserve">» </w:t>
      </w:r>
      <w:r w:rsidR="007C3751" w:rsidRPr="00871950">
        <w:rPr>
          <w:sz w:val="28"/>
          <w:szCs w:val="28"/>
        </w:rPr>
        <w:t>(с изм. и доп., вступ. в силу с 01.01.2015)</w:t>
      </w:r>
      <w:r w:rsidRPr="00871950">
        <w:rPr>
          <w:sz w:val="28"/>
          <w:szCs w:val="28"/>
        </w:rPr>
        <w:t>;</w:t>
      </w:r>
    </w:p>
    <w:p w:rsidR="00C76CE4" w:rsidRPr="00871950" w:rsidRDefault="00C76CE4" w:rsidP="003B4A79">
      <w:pPr>
        <w:pStyle w:val="6"/>
        <w:rPr>
          <w:sz w:val="28"/>
          <w:szCs w:val="28"/>
        </w:rPr>
      </w:pPr>
      <w:r w:rsidRPr="00871950">
        <w:rPr>
          <w:sz w:val="28"/>
          <w:szCs w:val="28"/>
        </w:rPr>
        <w:t xml:space="preserve">ст.8- ст.14 Федерального закона от 28.12.2013 №400-ФЗ </w:t>
      </w:r>
      <w:r w:rsidR="00C117CD" w:rsidRPr="00871950">
        <w:rPr>
          <w:sz w:val="28"/>
          <w:szCs w:val="28"/>
        </w:rPr>
        <w:t xml:space="preserve">(ред. от 29.12.2015) </w:t>
      </w:r>
      <w:r w:rsidR="00871950" w:rsidRPr="00871950">
        <w:rPr>
          <w:sz w:val="28"/>
          <w:szCs w:val="28"/>
        </w:rPr>
        <w:t>«</w:t>
      </w:r>
      <w:r w:rsidRPr="00871950">
        <w:rPr>
          <w:sz w:val="28"/>
          <w:szCs w:val="28"/>
        </w:rPr>
        <w:t>О страховых пенсиях</w:t>
      </w:r>
      <w:r w:rsidR="00871950" w:rsidRPr="00871950">
        <w:rPr>
          <w:sz w:val="28"/>
          <w:szCs w:val="28"/>
        </w:rPr>
        <w:t>»</w:t>
      </w:r>
      <w:r w:rsidRPr="00871950">
        <w:rPr>
          <w:sz w:val="28"/>
          <w:szCs w:val="28"/>
        </w:rPr>
        <w:t>;</w:t>
      </w:r>
    </w:p>
    <w:p w:rsidR="00131234" w:rsidRPr="00871950" w:rsidRDefault="00131234" w:rsidP="003B4A79">
      <w:pPr>
        <w:pStyle w:val="6"/>
        <w:rPr>
          <w:sz w:val="28"/>
          <w:szCs w:val="28"/>
        </w:rPr>
      </w:pPr>
      <w:r w:rsidRPr="00871950">
        <w:rPr>
          <w:sz w:val="28"/>
          <w:szCs w:val="28"/>
        </w:rPr>
        <w:lastRenderedPageBreak/>
        <w:t xml:space="preserve">Формы СЗВ-3, утвержденной постановлением </w:t>
      </w:r>
      <w:r w:rsidR="00CF265A" w:rsidRPr="00871950">
        <w:rPr>
          <w:sz w:val="28"/>
          <w:szCs w:val="28"/>
        </w:rPr>
        <w:t xml:space="preserve">(ред. от 28.01.2013) </w:t>
      </w:r>
      <w:r w:rsidR="00871950" w:rsidRPr="00871950">
        <w:rPr>
          <w:sz w:val="28"/>
          <w:szCs w:val="28"/>
        </w:rPr>
        <w:t>«</w:t>
      </w:r>
      <w:r w:rsidR="00CF265A" w:rsidRPr="00871950">
        <w:rPr>
          <w:sz w:val="28"/>
          <w:szCs w:val="28"/>
        </w:rPr>
        <w:t>О формах документов индивидуального (персонифицированного) учета в системе обязательного пенсионного страхования и инс</w:t>
      </w:r>
      <w:r w:rsidR="00CF265A" w:rsidRPr="00871950">
        <w:rPr>
          <w:sz w:val="28"/>
          <w:szCs w:val="28"/>
        </w:rPr>
        <w:t>т</w:t>
      </w:r>
      <w:r w:rsidR="00CF265A" w:rsidRPr="00871950">
        <w:rPr>
          <w:sz w:val="28"/>
          <w:szCs w:val="28"/>
        </w:rPr>
        <w:t>рукции по их заполнению</w:t>
      </w:r>
      <w:r w:rsidR="00871950" w:rsidRPr="00871950">
        <w:rPr>
          <w:sz w:val="28"/>
          <w:szCs w:val="28"/>
        </w:rPr>
        <w:t>»</w:t>
      </w:r>
      <w:r w:rsidR="00CF265A" w:rsidRPr="00871950">
        <w:rPr>
          <w:sz w:val="28"/>
          <w:szCs w:val="28"/>
        </w:rPr>
        <w:t xml:space="preserve"> (Зарегистрировано в Минюсте России 23.10.2006 </w:t>
      </w:r>
      <w:r w:rsidR="00737409" w:rsidRPr="00871950">
        <w:rPr>
          <w:sz w:val="28"/>
          <w:szCs w:val="28"/>
        </w:rPr>
        <w:t>№</w:t>
      </w:r>
      <w:r w:rsidR="00CF265A" w:rsidRPr="00871950">
        <w:rPr>
          <w:sz w:val="28"/>
          <w:szCs w:val="28"/>
        </w:rPr>
        <w:t>8392)</w:t>
      </w:r>
      <w:r w:rsidRPr="00871950">
        <w:rPr>
          <w:sz w:val="28"/>
          <w:szCs w:val="28"/>
        </w:rPr>
        <w:t xml:space="preserve">, принятым во исполнение ч.2 ст.8 </w:t>
      </w:r>
      <w:r w:rsidR="00737409" w:rsidRPr="00871950">
        <w:rPr>
          <w:sz w:val="28"/>
          <w:szCs w:val="28"/>
        </w:rPr>
        <w:t>Федеральн</w:t>
      </w:r>
      <w:r w:rsidR="00737409" w:rsidRPr="00871950">
        <w:rPr>
          <w:sz w:val="28"/>
          <w:szCs w:val="28"/>
        </w:rPr>
        <w:t>о</w:t>
      </w:r>
      <w:r w:rsidR="00737409" w:rsidRPr="00871950">
        <w:rPr>
          <w:sz w:val="28"/>
          <w:szCs w:val="28"/>
        </w:rPr>
        <w:t xml:space="preserve">го закона от 01.04.1996 №27-ФЗ </w:t>
      </w:r>
      <w:r w:rsidR="00417C00" w:rsidRPr="00871950">
        <w:rPr>
          <w:sz w:val="28"/>
          <w:szCs w:val="28"/>
        </w:rPr>
        <w:t xml:space="preserve">(ред. от 29.12.2015) </w:t>
      </w:r>
      <w:r w:rsidR="00871950" w:rsidRPr="00871950">
        <w:rPr>
          <w:sz w:val="28"/>
          <w:szCs w:val="28"/>
        </w:rPr>
        <w:t>«</w:t>
      </w:r>
      <w:r w:rsidR="00737409" w:rsidRPr="00871950">
        <w:rPr>
          <w:sz w:val="28"/>
          <w:szCs w:val="28"/>
        </w:rPr>
        <w:t>Об индив</w:t>
      </w:r>
      <w:r w:rsidR="00737409" w:rsidRPr="00871950">
        <w:rPr>
          <w:sz w:val="28"/>
          <w:szCs w:val="28"/>
        </w:rPr>
        <w:t>и</w:t>
      </w:r>
      <w:r w:rsidR="00737409" w:rsidRPr="00871950">
        <w:rPr>
          <w:sz w:val="28"/>
          <w:szCs w:val="28"/>
        </w:rPr>
        <w:t>дуальном (персонифицированном) учете в системе обязательного пенсионного страхования</w:t>
      </w:r>
      <w:r w:rsidR="00871950" w:rsidRPr="00871950">
        <w:rPr>
          <w:sz w:val="28"/>
          <w:szCs w:val="28"/>
        </w:rPr>
        <w:t>»</w:t>
      </w:r>
      <w:r w:rsidRPr="00871950">
        <w:rPr>
          <w:sz w:val="28"/>
          <w:szCs w:val="28"/>
        </w:rPr>
        <w:t>,</w:t>
      </w:r>
    </w:p>
    <w:p w:rsidR="00131234" w:rsidRPr="00377D29" w:rsidRDefault="00131234" w:rsidP="003B4A79">
      <w:pPr>
        <w:pStyle w:val="50"/>
        <w:numPr>
          <w:ilvl w:val="0"/>
          <w:numId w:val="0"/>
        </w:numPr>
        <w:ind w:left="2232"/>
      </w:pPr>
      <w:r w:rsidRPr="00D955D0">
        <w:t>предоставление указанных персональных данных является обяз</w:t>
      </w:r>
      <w:r w:rsidRPr="00D955D0">
        <w:t>а</w:t>
      </w:r>
      <w:r w:rsidRPr="00D955D0">
        <w:t xml:space="preserve">тельным.  В связи с этим, </w:t>
      </w:r>
      <w:r w:rsidR="00CF2651" w:rsidRPr="00D955D0">
        <w:t xml:space="preserve">то в соответствии с п.2) ч.1 ст.6 и ч.2 ст.9 </w:t>
      </w:r>
      <w:r w:rsidR="004C6C5F" w:rsidRPr="00D955D0">
        <w:t>Федерального закона от 27.07.2006 № 152-ФЗ (ред. от 21.07.2014) «О персональных данных» (с изм. и доп., вступ. в с</w:t>
      </w:r>
      <w:r w:rsidR="004C6C5F" w:rsidRPr="00D955D0">
        <w:t>и</w:t>
      </w:r>
      <w:r w:rsidR="004C6C5F" w:rsidRPr="00D955D0">
        <w:t xml:space="preserve">лу с 01.09.2015) </w:t>
      </w:r>
      <w:r w:rsidR="00CF2651" w:rsidRPr="00D955D0">
        <w:t xml:space="preserve"> ПДн, указанные в п. </w:t>
      </w:r>
      <w:r w:rsidR="00AF60DB" w:rsidRPr="00D955D0">
        <w:t>6.4</w:t>
      </w:r>
      <w:r w:rsidR="00CF2651" w:rsidRPr="00D955D0">
        <w:t>.</w:t>
      </w:r>
      <w:r w:rsidR="00D955D0" w:rsidRPr="00D955D0">
        <w:t>2</w:t>
      </w:r>
      <w:r w:rsidR="00CF2651" w:rsidRPr="00D955D0">
        <w:t>.4.6 настоящ</w:t>
      </w:r>
      <w:r w:rsidR="00EC61D5" w:rsidRPr="00D955D0">
        <w:t>ей</w:t>
      </w:r>
      <w:r w:rsidR="00CF2651" w:rsidRPr="00D955D0">
        <w:t xml:space="preserve"> </w:t>
      </w:r>
      <w:r w:rsidR="00EC61D5" w:rsidRPr="00D955D0">
        <w:t>Полит</w:t>
      </w:r>
      <w:r w:rsidR="00EC61D5" w:rsidRPr="00D955D0">
        <w:t>и</w:t>
      </w:r>
      <w:r w:rsidR="00EC61D5" w:rsidRPr="00377D29">
        <w:t>ки</w:t>
      </w:r>
      <w:r w:rsidR="00CF2651" w:rsidRPr="00377D29">
        <w:t>, могут обрабатываться без согласия субъекта</w:t>
      </w:r>
      <w:r w:rsidRPr="00377D29">
        <w:t>.</w:t>
      </w:r>
    </w:p>
    <w:p w:rsidR="00903487" w:rsidRPr="00377D29" w:rsidRDefault="00903487" w:rsidP="003B4A79">
      <w:pPr>
        <w:pStyle w:val="50"/>
      </w:pPr>
      <w:r w:rsidRPr="00377D29">
        <w:t xml:space="preserve">Если  работник подал заявление об отзыве своего согласия на обработку всего перечня персональных данных, обрабатываемых </w:t>
      </w:r>
      <w:r w:rsidR="00871950">
        <w:t>Министерством</w:t>
      </w:r>
      <w:r w:rsidRPr="00377D29">
        <w:t xml:space="preserve">, то  </w:t>
      </w:r>
      <w:r w:rsidR="007932FD">
        <w:t>министр</w:t>
      </w:r>
      <w:r w:rsidRPr="00377D29">
        <w:t xml:space="preserve"> (</w:t>
      </w:r>
      <w:r w:rsidR="00871950">
        <w:t xml:space="preserve">первый </w:t>
      </w:r>
      <w:r w:rsidRPr="00377D29">
        <w:t xml:space="preserve">заместитель </w:t>
      </w:r>
      <w:r w:rsidR="00377D29" w:rsidRPr="00377D29">
        <w:t>министра</w:t>
      </w:r>
      <w:r w:rsidRPr="00377D29">
        <w:t>, о</w:t>
      </w:r>
      <w:r w:rsidRPr="00377D29">
        <w:t>т</w:t>
      </w:r>
      <w:r w:rsidRPr="00377D29">
        <w:t xml:space="preserve">ветственный за организацию персональных данных в </w:t>
      </w:r>
      <w:r w:rsidR="00E759D4" w:rsidRPr="00377D29">
        <w:t>Министе</w:t>
      </w:r>
      <w:r w:rsidR="00E759D4" w:rsidRPr="00377D29">
        <w:t>р</w:t>
      </w:r>
      <w:r w:rsidR="00E759D4" w:rsidRPr="00377D29">
        <w:t>стве</w:t>
      </w:r>
      <w:r w:rsidRPr="00377D29">
        <w:t>, или должностное лицо по поручению указанных руковод</w:t>
      </w:r>
      <w:r w:rsidRPr="00377D29">
        <w:t>и</w:t>
      </w:r>
      <w:r w:rsidRPr="00377D29">
        <w:t xml:space="preserve">телей)  обязан(о)  разъяснить субъекту ПДн следующее: </w:t>
      </w:r>
    </w:p>
    <w:p w:rsidR="00903487" w:rsidRPr="00377D29" w:rsidRDefault="00903487" w:rsidP="00C561B3">
      <w:pPr>
        <w:pStyle w:val="5"/>
        <w:keepNext w:val="0"/>
        <w:widowControl/>
        <w:numPr>
          <w:ilvl w:val="5"/>
          <w:numId w:val="16"/>
        </w:numPr>
        <w:tabs>
          <w:tab w:val="clear" w:pos="2268"/>
          <w:tab w:val="left" w:pos="1985"/>
          <w:tab w:val="left" w:pos="2977"/>
        </w:tabs>
        <w:ind w:right="113"/>
      </w:pPr>
      <w:r w:rsidRPr="00377D29">
        <w:t>обработка  только тех персональных данных  субъекта будет прекращена, которые не могут дальше обрабатываться без согласия субъекта ПДн</w:t>
      </w:r>
      <w:r w:rsidRPr="00377D29">
        <w:rPr>
          <w:rStyle w:val="aff3"/>
        </w:rPr>
        <w:footnoteReference w:id="135"/>
      </w:r>
      <w:r w:rsidRPr="00377D29">
        <w:t>;</w:t>
      </w:r>
    </w:p>
    <w:p w:rsidR="00903487" w:rsidRPr="00377D29" w:rsidRDefault="00903487" w:rsidP="00C561B3">
      <w:pPr>
        <w:pStyle w:val="5"/>
        <w:keepNext w:val="0"/>
        <w:widowControl/>
        <w:numPr>
          <w:ilvl w:val="5"/>
          <w:numId w:val="16"/>
        </w:numPr>
        <w:tabs>
          <w:tab w:val="clear" w:pos="2268"/>
          <w:tab w:val="left" w:pos="1985"/>
          <w:tab w:val="left" w:pos="2977"/>
        </w:tabs>
        <w:ind w:right="113"/>
      </w:pPr>
      <w:r w:rsidRPr="00377D29">
        <w:t>обработка персональных данных, указанных в п.</w:t>
      </w:r>
      <w:r w:rsidR="002E3FD0" w:rsidRPr="00377D29">
        <w:t>6.4.</w:t>
      </w:r>
      <w:r w:rsidR="00377D29" w:rsidRPr="00377D29">
        <w:t>2</w:t>
      </w:r>
      <w:r w:rsidRPr="00377D29">
        <w:t>.4.</w:t>
      </w:r>
      <w:r w:rsidR="00377D29" w:rsidRPr="00377D29">
        <w:t>7</w:t>
      </w:r>
      <w:r w:rsidRPr="00377D29">
        <w:t xml:space="preserve"> настоящ</w:t>
      </w:r>
      <w:r w:rsidR="00377D29" w:rsidRPr="00377D29">
        <w:t>ей</w:t>
      </w:r>
      <w:r w:rsidRPr="00377D29">
        <w:t xml:space="preserve"> </w:t>
      </w:r>
      <w:r w:rsidR="00377D29" w:rsidRPr="00377D29">
        <w:t>Политики</w:t>
      </w:r>
      <w:r w:rsidR="00714DB0" w:rsidRPr="00377D29">
        <w:t xml:space="preserve">, </w:t>
      </w:r>
      <w:r w:rsidRPr="00377D29">
        <w:t xml:space="preserve"> в соответствии с ч. 5 ст.21 </w:t>
      </w:r>
      <w:r w:rsidR="004C6C5F" w:rsidRPr="00377D29">
        <w:t xml:space="preserve">Федерального закона от 27.07.2006 № 152-ФЗ (ред. от 21.07.2014) «О персональных данных» (с изм. и доп., вступ. в силу с 01.09.2015) </w:t>
      </w:r>
      <w:r w:rsidR="00714DB0" w:rsidRPr="00377D29">
        <w:t xml:space="preserve"> будет прекращена  в срок, не прев</w:t>
      </w:r>
      <w:r w:rsidR="00714DB0" w:rsidRPr="00377D29">
        <w:t>ы</w:t>
      </w:r>
      <w:r w:rsidR="00714DB0" w:rsidRPr="00377D29">
        <w:t>шающий тридцати дней с даты поступления отзыва, если иное не предусмотрено договором, стороной которого, выг</w:t>
      </w:r>
      <w:r w:rsidR="00714DB0" w:rsidRPr="00377D29">
        <w:t>о</w:t>
      </w:r>
      <w:r w:rsidR="00714DB0" w:rsidRPr="00377D29">
        <w:t>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w:t>
      </w:r>
      <w:r w:rsidR="00714DB0" w:rsidRPr="00377D29">
        <w:t>с</w:t>
      </w:r>
      <w:r w:rsidR="00714DB0" w:rsidRPr="00377D29">
        <w:t>нованиях, предусмотренных настоящим Федеральным зак</w:t>
      </w:r>
      <w:r w:rsidR="00714DB0" w:rsidRPr="00377D29">
        <w:t>о</w:t>
      </w:r>
      <w:r w:rsidR="00714DB0" w:rsidRPr="00377D29">
        <w:t>ном или другими федеральными законами</w:t>
      </w:r>
      <w:r w:rsidRPr="00377D29">
        <w:t>;</w:t>
      </w:r>
    </w:p>
    <w:p w:rsidR="00903487" w:rsidRPr="00377D29" w:rsidRDefault="006337C2" w:rsidP="00C561B3">
      <w:pPr>
        <w:pStyle w:val="5"/>
        <w:keepNext w:val="0"/>
        <w:widowControl/>
        <w:numPr>
          <w:ilvl w:val="5"/>
          <w:numId w:val="16"/>
        </w:numPr>
        <w:tabs>
          <w:tab w:val="clear" w:pos="2268"/>
          <w:tab w:val="left" w:pos="1985"/>
          <w:tab w:val="left" w:pos="2977"/>
        </w:tabs>
        <w:ind w:right="113"/>
      </w:pPr>
      <w:r w:rsidRPr="00377D29">
        <w:t>о</w:t>
      </w:r>
      <w:r w:rsidR="00903487" w:rsidRPr="00377D29">
        <w:t>тзыв работником ранее данного согласия на обрабо</w:t>
      </w:r>
      <w:r w:rsidR="00903487" w:rsidRPr="00377D29">
        <w:t>т</w:t>
      </w:r>
      <w:r w:rsidR="00903487" w:rsidRPr="00377D29">
        <w:t xml:space="preserve">ку  персональных данных не влечет за собой немедленного прекращения их обработки, т.к.  в соответствии с ч.7 ст.5 </w:t>
      </w:r>
      <w:r w:rsidR="004C6C5F" w:rsidRPr="00377D29">
        <w:lastRenderedPageBreak/>
        <w:t>Федерального закона от 27.07.2006 № 152-ФЗ (ред. от 21.07.2014) «О персональных данных» (с изм. и доп., вступ. в силу с 01.09.2015)</w:t>
      </w:r>
      <w:r w:rsidR="00903487" w:rsidRPr="00377D29">
        <w:t xml:space="preserve"> цель обработки ПДн  работника дост</w:t>
      </w:r>
      <w:r w:rsidR="00903487" w:rsidRPr="00377D29">
        <w:t>и</w:t>
      </w:r>
      <w:r w:rsidR="00903487" w:rsidRPr="00377D29">
        <w:t>гается по истечении срока хранения документов- носителей ПДн, установленного ст.656- 660 Перечня Минкультуры</w:t>
      </w:r>
      <w:r w:rsidR="00903487" w:rsidRPr="00377D29">
        <w:rPr>
          <w:vertAlign w:val="superscript"/>
        </w:rPr>
        <w:footnoteReference w:id="136"/>
      </w:r>
      <w:r w:rsidR="00903487" w:rsidRPr="00377D29">
        <w:t>.</w:t>
      </w:r>
    </w:p>
    <w:p w:rsidR="00E30954" w:rsidRPr="00656317" w:rsidRDefault="00127B1F" w:rsidP="003B4A79">
      <w:pPr>
        <w:pStyle w:val="40"/>
      </w:pPr>
      <w:r w:rsidRPr="00656317">
        <w:t>Если после разъяснения работник отказывается от своего заявл</w:t>
      </w:r>
      <w:r w:rsidRPr="00656317">
        <w:t>е</w:t>
      </w:r>
      <w:r w:rsidRPr="00656317">
        <w:t>ния, то он в тексте заявления делает соответственную собственнору</w:t>
      </w:r>
      <w:r w:rsidRPr="00656317">
        <w:t>ч</w:t>
      </w:r>
      <w:r w:rsidRPr="00656317">
        <w:t>ную запись, подтверждающую его отказ от заявления. После этого з</w:t>
      </w:r>
      <w:r w:rsidRPr="00656317">
        <w:t>а</w:t>
      </w:r>
      <w:r w:rsidRPr="00656317">
        <w:t xml:space="preserve">явление передается </w:t>
      </w:r>
      <w:r>
        <w:t>начальнику общего отдела</w:t>
      </w:r>
      <w:r w:rsidRPr="00656317">
        <w:t xml:space="preserve">  для приобщения в с</w:t>
      </w:r>
      <w:r w:rsidRPr="00656317">
        <w:t>о</w:t>
      </w:r>
      <w:r w:rsidRPr="00656317">
        <w:t>ответствующее номенклатурное дело, о чем делается соответству</w:t>
      </w:r>
      <w:r w:rsidRPr="00656317">
        <w:t>ю</w:t>
      </w:r>
      <w:r w:rsidRPr="00656317">
        <w:t xml:space="preserve">щая отметка в   </w:t>
      </w:r>
      <w:r w:rsidR="00540FFD">
        <w:t xml:space="preserve">регистрационной карточке заявления в </w:t>
      </w:r>
      <w:r w:rsidRPr="00656317">
        <w:t>разделе «</w:t>
      </w:r>
      <w:r w:rsidR="00540FFD">
        <w:t>О</w:t>
      </w:r>
      <w:r w:rsidR="00540FFD">
        <w:t>б</w:t>
      </w:r>
      <w:r w:rsidR="00540FFD">
        <w:t>ращения граждан МСЗН</w:t>
      </w:r>
      <w:r w:rsidRPr="00656317">
        <w:t>» Системы электронного документооборота «ДЕЛО</w:t>
      </w:r>
      <w:r w:rsidR="00AA0796" w:rsidRPr="00656317">
        <w:t>»</w:t>
      </w:r>
      <w:r w:rsidR="00B50A0D" w:rsidRPr="00656317">
        <w:t>.</w:t>
      </w:r>
    </w:p>
    <w:p w:rsidR="004D2B6D" w:rsidRPr="00A140EE" w:rsidRDefault="004D2B6D" w:rsidP="004D2B6D">
      <w:pPr>
        <w:pStyle w:val="40"/>
      </w:pPr>
      <w:r w:rsidRPr="00A140EE">
        <w:t>Если после разъяснения юридических последствий работник пр</w:t>
      </w:r>
      <w:r w:rsidRPr="00A140EE">
        <w:t>о</w:t>
      </w:r>
      <w:r w:rsidRPr="00A140EE">
        <w:t>должает настаивать на своем заявлении об отзыве согласия на обр</w:t>
      </w:r>
      <w:r w:rsidRPr="00A140EE">
        <w:t>а</w:t>
      </w:r>
      <w:r w:rsidRPr="00A140EE">
        <w:t>ботку всего перечня персональных данных, указанного в согласии, или в части любого из п.п. 6.4.2.4.1.- 6.4.2.4.2. настоящей Политики, то министр ставит на указанном заявлении резолюцию с указанием:</w:t>
      </w:r>
    </w:p>
    <w:p w:rsidR="004D2B6D" w:rsidRPr="00A140EE" w:rsidRDefault="004D2B6D" w:rsidP="004D2B6D">
      <w:pPr>
        <w:pStyle w:val="6"/>
        <w:rPr>
          <w:sz w:val="28"/>
          <w:szCs w:val="28"/>
        </w:rPr>
      </w:pPr>
      <w:r w:rsidRPr="00A140EE">
        <w:rPr>
          <w:sz w:val="28"/>
          <w:szCs w:val="28"/>
        </w:rPr>
        <w:t xml:space="preserve">начальнику </w:t>
      </w:r>
      <w:r w:rsidR="00540FFD" w:rsidRPr="00A140EE">
        <w:rPr>
          <w:sz w:val="28"/>
          <w:szCs w:val="28"/>
        </w:rPr>
        <w:t xml:space="preserve">отдела </w:t>
      </w:r>
      <w:r w:rsidRPr="00A140EE">
        <w:rPr>
          <w:sz w:val="28"/>
          <w:szCs w:val="28"/>
        </w:rPr>
        <w:t>по работе с персоналом,  о расторжении труд</w:t>
      </w:r>
      <w:r w:rsidRPr="00A140EE">
        <w:rPr>
          <w:sz w:val="28"/>
          <w:szCs w:val="28"/>
        </w:rPr>
        <w:t>о</w:t>
      </w:r>
      <w:r w:rsidRPr="00A140EE">
        <w:rPr>
          <w:sz w:val="28"/>
          <w:szCs w:val="28"/>
        </w:rPr>
        <w:t>вого  договора и увольнении заявителя в соответствии с пунктом 11 части первой статьи 77 Трудового кодекса Российской Федер</w:t>
      </w:r>
      <w:r w:rsidRPr="00A140EE">
        <w:rPr>
          <w:sz w:val="28"/>
          <w:szCs w:val="28"/>
        </w:rPr>
        <w:t>а</w:t>
      </w:r>
      <w:r w:rsidRPr="00A140EE">
        <w:rPr>
          <w:sz w:val="28"/>
          <w:szCs w:val="28"/>
        </w:rPr>
        <w:t xml:space="preserve">ции  от 30.12.2001 №197-ФЗ (ред. от 13.07.2015),  прекращении обработки и уничтожения персональных данных заявителя в срок, установленный федеральными законами РФ. </w:t>
      </w:r>
    </w:p>
    <w:p w:rsidR="004D2B6D" w:rsidRPr="00A140EE" w:rsidRDefault="004D2B6D" w:rsidP="004D2B6D">
      <w:pPr>
        <w:pStyle w:val="6"/>
        <w:rPr>
          <w:sz w:val="28"/>
          <w:szCs w:val="28"/>
        </w:rPr>
      </w:pPr>
      <w:r w:rsidRPr="00A140EE">
        <w:rPr>
          <w:sz w:val="28"/>
          <w:szCs w:val="28"/>
        </w:rPr>
        <w:t>начальнику общего отдела о выдаче (направлении)  заявителю  р</w:t>
      </w:r>
      <w:r w:rsidRPr="00A140EE">
        <w:rPr>
          <w:sz w:val="28"/>
          <w:szCs w:val="28"/>
        </w:rPr>
        <w:t>а</w:t>
      </w:r>
      <w:r w:rsidRPr="00A140EE">
        <w:rPr>
          <w:sz w:val="28"/>
          <w:szCs w:val="28"/>
        </w:rPr>
        <w:t>нее данного им письменного согласия на обработку персональных данных и уведомления заявителя о сроках окончания обработки персональных данных, согласие на обработку которых им отозв</w:t>
      </w:r>
      <w:r w:rsidRPr="00A140EE">
        <w:rPr>
          <w:sz w:val="28"/>
          <w:szCs w:val="28"/>
        </w:rPr>
        <w:t>а</w:t>
      </w:r>
      <w:r w:rsidRPr="00A140EE">
        <w:rPr>
          <w:sz w:val="28"/>
          <w:szCs w:val="28"/>
        </w:rPr>
        <w:t xml:space="preserve">но. </w:t>
      </w:r>
    </w:p>
    <w:p w:rsidR="00C92EF1" w:rsidRPr="00A140EE" w:rsidRDefault="004D2B6D" w:rsidP="004D2B6D">
      <w:pPr>
        <w:pStyle w:val="6"/>
        <w:numPr>
          <w:ilvl w:val="0"/>
          <w:numId w:val="0"/>
        </w:numPr>
        <w:ind w:left="1843"/>
        <w:rPr>
          <w:sz w:val="28"/>
          <w:szCs w:val="28"/>
        </w:rPr>
      </w:pPr>
      <w:r w:rsidRPr="00A140EE">
        <w:rPr>
          <w:sz w:val="28"/>
          <w:szCs w:val="28"/>
        </w:rPr>
        <w:t>Заявление (Приложение №3 к Политике) передается  начальнику о</w:t>
      </w:r>
      <w:r w:rsidRPr="00A140EE">
        <w:rPr>
          <w:sz w:val="28"/>
          <w:szCs w:val="28"/>
        </w:rPr>
        <w:t>т</w:t>
      </w:r>
      <w:r w:rsidRPr="00A140EE">
        <w:rPr>
          <w:sz w:val="28"/>
          <w:szCs w:val="28"/>
        </w:rPr>
        <w:t>дела  по работе с персоналом и начальнику общего отдела для и</w:t>
      </w:r>
      <w:r w:rsidRPr="00A140EE">
        <w:rPr>
          <w:sz w:val="28"/>
          <w:szCs w:val="28"/>
        </w:rPr>
        <w:t>с</w:t>
      </w:r>
      <w:r w:rsidRPr="00A140EE">
        <w:rPr>
          <w:sz w:val="28"/>
          <w:szCs w:val="28"/>
        </w:rPr>
        <w:t>полнения резолюции</w:t>
      </w:r>
      <w:r w:rsidR="00E525BD" w:rsidRPr="00A140EE">
        <w:rPr>
          <w:sz w:val="28"/>
          <w:szCs w:val="28"/>
        </w:rPr>
        <w:t>.</w:t>
      </w:r>
    </w:p>
    <w:p w:rsidR="00333699" w:rsidRPr="00F737E3" w:rsidRDefault="00C7070B" w:rsidP="003B4A79">
      <w:pPr>
        <w:pStyle w:val="40"/>
      </w:pPr>
      <w:r w:rsidRPr="00F737E3">
        <w:t xml:space="preserve">Начальник </w:t>
      </w:r>
      <w:r w:rsidR="00E200AD" w:rsidRPr="00F737E3">
        <w:t>отдела</w:t>
      </w:r>
      <w:r w:rsidR="00F737E3" w:rsidRPr="00F737E3">
        <w:t xml:space="preserve">  по работе с персоналом</w:t>
      </w:r>
      <w:r w:rsidRPr="00F737E3">
        <w:t xml:space="preserve">,  </w:t>
      </w:r>
      <w:r w:rsidR="003737D8" w:rsidRPr="00F737E3">
        <w:t>исполн</w:t>
      </w:r>
      <w:r w:rsidR="009E4BD2" w:rsidRPr="00F737E3">
        <w:t>яя</w:t>
      </w:r>
      <w:r w:rsidR="00333699" w:rsidRPr="00F737E3">
        <w:t xml:space="preserve"> резолюцию:</w:t>
      </w:r>
    </w:p>
    <w:p w:rsidR="003737D8" w:rsidRPr="00F737E3" w:rsidRDefault="003737D8" w:rsidP="003B4A79">
      <w:pPr>
        <w:pStyle w:val="50"/>
      </w:pPr>
      <w:r w:rsidRPr="00F737E3">
        <w:t xml:space="preserve"> на бланке письменного согласия заявителя  на обработку его персональных данных (Приложение №1</w:t>
      </w:r>
      <w:r w:rsidR="00BD3E81">
        <w:t>/1</w:t>
      </w:r>
      <w:r w:rsidRPr="00F737E3">
        <w:t xml:space="preserve"> к </w:t>
      </w:r>
      <w:r w:rsidR="00D04C88" w:rsidRPr="00F737E3">
        <w:t>Политике</w:t>
      </w:r>
      <w:r w:rsidRPr="00F737E3">
        <w:t>) ставит о</w:t>
      </w:r>
      <w:r w:rsidRPr="00F737E3">
        <w:t>т</w:t>
      </w:r>
      <w:r w:rsidRPr="00F737E3">
        <w:t>метку: «Погашено на основании заявления (указывается фамилия, имя и отчество заявителя) от «___»______20___г. вх. №____. О</w:t>
      </w:r>
      <w:r w:rsidRPr="00F737E3">
        <w:t>б</w:t>
      </w:r>
      <w:r w:rsidRPr="00F737E3">
        <w:t xml:space="preserve">работка персональных данных прекращена с «___»______20___г.   </w:t>
      </w:r>
      <w:r w:rsidRPr="00F737E3">
        <w:lastRenderedPageBreak/>
        <w:t xml:space="preserve">Персональные данные заявителя уничтожены «___»______20___г. </w:t>
      </w:r>
      <w:r w:rsidR="00C7070B" w:rsidRPr="00F737E3">
        <w:t xml:space="preserve">Начальник </w:t>
      </w:r>
      <w:r w:rsidR="00ED5ED6" w:rsidRPr="00F737E3">
        <w:t xml:space="preserve">отдела </w:t>
      </w:r>
      <w:r w:rsidR="00F737E3" w:rsidRPr="00F737E3">
        <w:t xml:space="preserve">по работе с персоналом </w:t>
      </w:r>
      <w:r w:rsidR="00C20F6D">
        <w:t>Министерства</w:t>
      </w:r>
      <w:r w:rsidRPr="00F737E3">
        <w:t xml:space="preserve"> _______( ставится подпись, указывается фамилия и инициалы). Указанная отметка скрепляется  печатью </w:t>
      </w:r>
      <w:r w:rsidR="000A2539" w:rsidRPr="00F737E3">
        <w:t>(штампом)</w:t>
      </w:r>
      <w:r w:rsidR="008C4A47" w:rsidRPr="00F737E3">
        <w:t xml:space="preserve"> </w:t>
      </w:r>
      <w:r w:rsidR="00C20F6D">
        <w:t>Министерства</w:t>
      </w:r>
      <w:r w:rsidR="00333699" w:rsidRPr="00F737E3">
        <w:t>;</w:t>
      </w:r>
    </w:p>
    <w:p w:rsidR="003737D8" w:rsidRPr="00CE3AB2" w:rsidRDefault="003737D8" w:rsidP="003B4A79">
      <w:pPr>
        <w:pStyle w:val="50"/>
      </w:pPr>
      <w:r w:rsidRPr="00197798">
        <w:t xml:space="preserve"> на заявлении (Приложение №3 к </w:t>
      </w:r>
      <w:r w:rsidR="00D04C88" w:rsidRPr="00197798">
        <w:t>Политике</w:t>
      </w:r>
      <w:r w:rsidRPr="00197798">
        <w:t xml:space="preserve">) ставит отметку: «Согласие на обработку персональных данных (указывается </w:t>
      </w:r>
      <w:r w:rsidRPr="00CE3AB2">
        <w:t>ф</w:t>
      </w:r>
      <w:r w:rsidRPr="00CE3AB2">
        <w:t>а</w:t>
      </w:r>
      <w:r w:rsidRPr="00CE3AB2">
        <w:t>милия имя и отчество заявителя) погашено. Обработка перс</w:t>
      </w:r>
      <w:r w:rsidRPr="00CE3AB2">
        <w:t>о</w:t>
      </w:r>
      <w:r w:rsidRPr="00CE3AB2">
        <w:t xml:space="preserve">нальных данных прекращена с «___»______20___г Персональные данные заявителя </w:t>
      </w:r>
      <w:r w:rsidR="003A5D08" w:rsidRPr="00CE3AB2">
        <w:t xml:space="preserve">должны быть </w:t>
      </w:r>
      <w:r w:rsidRPr="00CE3AB2">
        <w:t>уничтожены «___»______20___г. ___________( ставится подпись, указывается фамилия и иници</w:t>
      </w:r>
      <w:r w:rsidRPr="00CE3AB2">
        <w:t>а</w:t>
      </w:r>
      <w:r w:rsidRPr="00CE3AB2">
        <w:t>лы)»;</w:t>
      </w:r>
    </w:p>
    <w:p w:rsidR="009E4BD2" w:rsidRPr="00CE3AB2" w:rsidRDefault="009E4BD2" w:rsidP="003B4A79">
      <w:pPr>
        <w:pStyle w:val="50"/>
      </w:pPr>
      <w:r w:rsidRPr="00CE3AB2">
        <w:t>готовит документы об увольнении работника в соответствии с пунктом 11 части первой статьи 77 Трудового кодекса Росси</w:t>
      </w:r>
      <w:r w:rsidRPr="00CE3AB2">
        <w:t>й</w:t>
      </w:r>
      <w:r w:rsidRPr="00CE3AB2">
        <w:t>ской Федерации  от 30.12.2001 №197-ФЗ (ред. от 13.07.2015).</w:t>
      </w:r>
    </w:p>
    <w:p w:rsidR="00333699" w:rsidRPr="00CE3AB2" w:rsidRDefault="00726D2C" w:rsidP="003B4A79">
      <w:pPr>
        <w:pStyle w:val="40"/>
      </w:pPr>
      <w:r>
        <w:t>С</w:t>
      </w:r>
      <w:r w:rsidRPr="00726D2C">
        <w:t>отрудник общего отдела</w:t>
      </w:r>
      <w:r w:rsidR="00333699" w:rsidRPr="00CE3AB2">
        <w:t>,  исполняя резолюцию:</w:t>
      </w:r>
    </w:p>
    <w:p w:rsidR="003737D8" w:rsidRPr="00CE3AB2" w:rsidRDefault="003737D8" w:rsidP="003B4A79">
      <w:pPr>
        <w:pStyle w:val="50"/>
      </w:pPr>
      <w:r w:rsidRPr="00CE3AB2">
        <w:t xml:space="preserve">производит отметку об исполнении заявления  </w:t>
      </w:r>
      <w:r w:rsidR="00A140EE">
        <w:t>в регистрац</w:t>
      </w:r>
      <w:r w:rsidR="00A140EE">
        <w:t>и</w:t>
      </w:r>
      <w:r w:rsidR="00A140EE">
        <w:t xml:space="preserve">онной карточке заявления </w:t>
      </w:r>
      <w:r w:rsidR="00ED5ED6" w:rsidRPr="00CE3AB2">
        <w:t xml:space="preserve">в </w:t>
      </w:r>
      <w:r w:rsidR="00AA0796" w:rsidRPr="00CE3AB2">
        <w:t xml:space="preserve">разделе «Обращения </w:t>
      </w:r>
      <w:r w:rsidR="00A140EE">
        <w:t>граждан МСЗН</w:t>
      </w:r>
      <w:r w:rsidR="00AA0796" w:rsidRPr="00CE3AB2">
        <w:t>» Системы электронного документооборота «ДЕЛО»</w:t>
      </w:r>
      <w:r w:rsidR="00ED5ED6" w:rsidRPr="00CE3AB2">
        <w:t>;</w:t>
      </w:r>
    </w:p>
    <w:p w:rsidR="003737D8" w:rsidRPr="00CE3AB2" w:rsidRDefault="00104CAE" w:rsidP="003B4A79">
      <w:pPr>
        <w:pStyle w:val="50"/>
      </w:pPr>
      <w:r w:rsidRPr="00CE3AB2">
        <w:t>приобщает  заявление (Приложение №3 к Политике) в соо</w:t>
      </w:r>
      <w:r w:rsidRPr="00CE3AB2">
        <w:t>т</w:t>
      </w:r>
      <w:r w:rsidRPr="00CE3AB2">
        <w:t xml:space="preserve">ветствующее номенклатурное </w:t>
      </w:r>
      <w:r w:rsidR="00C20F6D">
        <w:t>дело</w:t>
      </w:r>
      <w:r w:rsidR="002A7D3B" w:rsidRPr="00CE3AB2">
        <w:t>;</w:t>
      </w:r>
    </w:p>
    <w:p w:rsidR="002A0559" w:rsidRPr="00CE3AB2" w:rsidRDefault="009D742C" w:rsidP="003B4A79">
      <w:pPr>
        <w:pStyle w:val="50"/>
      </w:pPr>
      <w:r w:rsidRPr="00CE3AB2">
        <w:t>готовит заявителю извещение о прекращении</w:t>
      </w:r>
      <w:r w:rsidR="00A3649D" w:rsidRPr="00CE3AB2">
        <w:t xml:space="preserve"> обработки пе</w:t>
      </w:r>
      <w:r w:rsidR="00A3649D" w:rsidRPr="00CE3AB2">
        <w:t>р</w:t>
      </w:r>
      <w:r w:rsidR="00A3649D" w:rsidRPr="00CE3AB2">
        <w:t>сональных данных (</w:t>
      </w:r>
      <w:r w:rsidRPr="00CE3AB2">
        <w:t>Приложение№</w:t>
      </w:r>
      <w:r w:rsidR="00A53099">
        <w:t>4</w:t>
      </w:r>
      <w:r w:rsidRPr="00CE3AB2">
        <w:t>/1 к настоящ</w:t>
      </w:r>
      <w:r w:rsidR="00D04C88" w:rsidRPr="00CE3AB2">
        <w:t>ей</w:t>
      </w:r>
      <w:r w:rsidRPr="00CE3AB2">
        <w:t xml:space="preserve"> </w:t>
      </w:r>
      <w:r w:rsidR="00D04C88" w:rsidRPr="00CE3AB2">
        <w:t>Политике</w:t>
      </w:r>
      <w:r w:rsidRPr="00CE3AB2">
        <w:t>)</w:t>
      </w:r>
      <w:r w:rsidR="002A0559" w:rsidRPr="00CE3AB2">
        <w:t>;</w:t>
      </w:r>
    </w:p>
    <w:p w:rsidR="003737D8" w:rsidRPr="00CE3AB2" w:rsidRDefault="002A0559" w:rsidP="003B4A79">
      <w:pPr>
        <w:pStyle w:val="50"/>
      </w:pPr>
      <w:r w:rsidRPr="00CE3AB2">
        <w:t>извещение, указанное в п.</w:t>
      </w:r>
      <w:r w:rsidR="00CA1143" w:rsidRPr="00CE3AB2">
        <w:t>6.4</w:t>
      </w:r>
      <w:r w:rsidR="00CE3AB2" w:rsidRPr="00CE3AB2">
        <w:t>.2</w:t>
      </w:r>
      <w:r w:rsidRPr="00CE3AB2">
        <w:t>.8.3, и</w:t>
      </w:r>
      <w:r w:rsidR="009D742C" w:rsidRPr="00CE3AB2">
        <w:t xml:space="preserve"> </w:t>
      </w:r>
      <w:r w:rsidR="00BC789B" w:rsidRPr="00CE3AB2">
        <w:t>б</w:t>
      </w:r>
      <w:r w:rsidR="003737D8" w:rsidRPr="00CE3AB2">
        <w:t>ланк письменного с</w:t>
      </w:r>
      <w:r w:rsidR="003737D8" w:rsidRPr="00CE3AB2">
        <w:t>о</w:t>
      </w:r>
      <w:r w:rsidR="003737D8" w:rsidRPr="00CE3AB2">
        <w:t>гласия заявителя на обработку его персональных данных (Прил</w:t>
      </w:r>
      <w:r w:rsidR="003737D8" w:rsidRPr="00CE3AB2">
        <w:t>о</w:t>
      </w:r>
      <w:r w:rsidR="003737D8" w:rsidRPr="00CE3AB2">
        <w:t xml:space="preserve">жение №1 к </w:t>
      </w:r>
      <w:r w:rsidR="00D04C88" w:rsidRPr="00CE3AB2">
        <w:t>Политике</w:t>
      </w:r>
      <w:r w:rsidR="003737D8" w:rsidRPr="00CE3AB2">
        <w:t xml:space="preserve">) направляет заявителю по почте заказным письмом с уведомлением о вручении или вручает лично. При этом </w:t>
      </w:r>
      <w:r w:rsidRPr="00CE3AB2">
        <w:t>извещение, указанное в п.</w:t>
      </w:r>
      <w:r w:rsidR="00CA1143" w:rsidRPr="00CE3AB2">
        <w:t>6.4</w:t>
      </w:r>
      <w:r w:rsidR="00CE3AB2" w:rsidRPr="00CE3AB2">
        <w:t>.2</w:t>
      </w:r>
      <w:r w:rsidRPr="00CE3AB2">
        <w:t>.8.3,</w:t>
      </w:r>
      <w:r w:rsidR="003737D8" w:rsidRPr="00CE3AB2">
        <w:t xml:space="preserve">  регистрируется  </w:t>
      </w:r>
      <w:r w:rsidR="00A140EE">
        <w:t>в о</w:t>
      </w:r>
      <w:r w:rsidR="00A140EE">
        <w:t>т</w:t>
      </w:r>
      <w:r w:rsidR="00A140EE">
        <w:t xml:space="preserve">дельной регистрационной карточке </w:t>
      </w:r>
      <w:r w:rsidR="00ED5ED6" w:rsidRPr="00CE3AB2">
        <w:t xml:space="preserve">в  </w:t>
      </w:r>
      <w:r w:rsidR="00CE3AB2" w:rsidRPr="00CE3AB2">
        <w:t xml:space="preserve">разделе «Обращения </w:t>
      </w:r>
      <w:r w:rsidR="00A140EE">
        <w:t>гра</w:t>
      </w:r>
      <w:r w:rsidR="00A140EE">
        <w:t>ж</w:t>
      </w:r>
      <w:r w:rsidR="00A140EE">
        <w:t>дан МСЗН</w:t>
      </w:r>
      <w:r w:rsidR="00CE3AB2" w:rsidRPr="00CE3AB2">
        <w:t>» Системы электронного документооборота «ДЕЛО»</w:t>
      </w:r>
      <w:r w:rsidR="00ED5ED6" w:rsidRPr="00CE3AB2">
        <w:t xml:space="preserve"> </w:t>
      </w:r>
      <w:r w:rsidR="003737D8" w:rsidRPr="00CE3AB2">
        <w:t>и делается отметка о  направлении его заказным письмом или ли</w:t>
      </w:r>
      <w:r w:rsidR="003737D8" w:rsidRPr="00CE3AB2">
        <w:t>ч</w:t>
      </w:r>
      <w:r w:rsidR="003737D8" w:rsidRPr="00CE3AB2">
        <w:t xml:space="preserve">ном вручении в помещении </w:t>
      </w:r>
      <w:r w:rsidR="00A140EE">
        <w:t>Министерства</w:t>
      </w:r>
      <w:r w:rsidR="003737D8" w:rsidRPr="00CE3AB2">
        <w:t>.</w:t>
      </w:r>
    </w:p>
    <w:p w:rsidR="00432654" w:rsidRPr="00A140EE" w:rsidRDefault="0089222A" w:rsidP="003B4A79">
      <w:pPr>
        <w:pStyle w:val="40"/>
      </w:pPr>
      <w:r w:rsidRPr="00A140EE">
        <w:t>Если после разъяснения юридических последствий работник пр</w:t>
      </w:r>
      <w:r w:rsidRPr="00A140EE">
        <w:t>о</w:t>
      </w:r>
      <w:r w:rsidRPr="00A140EE">
        <w:t>должает настаивать на своем заявлении об отзыве согласия на обр</w:t>
      </w:r>
      <w:r w:rsidRPr="00A140EE">
        <w:t>а</w:t>
      </w:r>
      <w:r w:rsidRPr="00A140EE">
        <w:t xml:space="preserve">ботку любых персональных данных, указанных в п.п. </w:t>
      </w:r>
      <w:r w:rsidR="00CA6D21" w:rsidRPr="00A140EE">
        <w:t>5.2.2.</w:t>
      </w:r>
      <w:r w:rsidR="00CF6A38" w:rsidRPr="00A140EE">
        <w:t>2</w:t>
      </w:r>
      <w:r w:rsidR="00CA6D21" w:rsidRPr="00A140EE">
        <w:t>.</w:t>
      </w:r>
      <w:r w:rsidRPr="00A140EE">
        <w:t xml:space="preserve">2- </w:t>
      </w:r>
      <w:r w:rsidR="00AA5EC1" w:rsidRPr="00A140EE">
        <w:t>5.2.2.</w:t>
      </w:r>
      <w:r w:rsidR="00CF6A38" w:rsidRPr="00A140EE">
        <w:t>2</w:t>
      </w:r>
      <w:r w:rsidRPr="00A140EE">
        <w:t>.5</w:t>
      </w:r>
      <w:r w:rsidRPr="00A140EE">
        <w:rPr>
          <w:vertAlign w:val="superscript"/>
        </w:rPr>
        <w:footnoteReference w:id="137"/>
      </w:r>
      <w:r w:rsidRPr="00A140EE">
        <w:t xml:space="preserve">; </w:t>
      </w:r>
      <w:r w:rsidR="00CF6A38" w:rsidRPr="00A140EE">
        <w:t>5.2.2.2</w:t>
      </w:r>
      <w:r w:rsidR="00CA6D21" w:rsidRPr="00A140EE">
        <w:t>.</w:t>
      </w:r>
      <w:r w:rsidRPr="00A140EE">
        <w:t>8</w:t>
      </w:r>
      <w:r w:rsidRPr="00A140EE">
        <w:rPr>
          <w:vertAlign w:val="superscript"/>
        </w:rPr>
        <w:footnoteReference w:id="138"/>
      </w:r>
      <w:r w:rsidRPr="00A140EE">
        <w:t xml:space="preserve">; </w:t>
      </w:r>
      <w:r w:rsidR="00CF6A38" w:rsidRPr="00A140EE">
        <w:t>5.2.2.2</w:t>
      </w:r>
      <w:r w:rsidR="00CA6D21" w:rsidRPr="00A140EE">
        <w:t>.</w:t>
      </w:r>
      <w:r w:rsidRPr="00A140EE">
        <w:t xml:space="preserve">12 - </w:t>
      </w:r>
      <w:r w:rsidR="00CF6A38" w:rsidRPr="00A140EE">
        <w:t>5.2.2.2</w:t>
      </w:r>
      <w:r w:rsidR="00CA6D21" w:rsidRPr="00A140EE">
        <w:t>.</w:t>
      </w:r>
      <w:r w:rsidRPr="00A140EE">
        <w:t>13</w:t>
      </w:r>
      <w:r w:rsidRPr="00A140EE">
        <w:rPr>
          <w:vertAlign w:val="superscript"/>
        </w:rPr>
        <w:footnoteReference w:id="139"/>
      </w:r>
      <w:r w:rsidRPr="00A140EE">
        <w:t xml:space="preserve">; </w:t>
      </w:r>
      <w:r w:rsidR="00CF6A38" w:rsidRPr="00A140EE">
        <w:t>5.2.2.2</w:t>
      </w:r>
      <w:r w:rsidR="00CA6D21" w:rsidRPr="00A140EE">
        <w:t>.</w:t>
      </w:r>
      <w:r w:rsidRPr="00A140EE">
        <w:t>17</w:t>
      </w:r>
      <w:r w:rsidRPr="00A140EE">
        <w:rPr>
          <w:vertAlign w:val="superscript"/>
        </w:rPr>
        <w:footnoteReference w:id="140"/>
      </w:r>
      <w:r w:rsidRPr="00A140EE">
        <w:t xml:space="preserve">; </w:t>
      </w:r>
      <w:r w:rsidR="00CA6D21" w:rsidRPr="00A140EE">
        <w:t>5.2.2.1.</w:t>
      </w:r>
      <w:r w:rsidRPr="00A140EE">
        <w:t>23</w:t>
      </w:r>
      <w:r w:rsidRPr="00A140EE">
        <w:rPr>
          <w:vertAlign w:val="superscript"/>
        </w:rPr>
        <w:footnoteReference w:id="141"/>
      </w:r>
      <w:r w:rsidRPr="00A140EE">
        <w:t xml:space="preserve">; </w:t>
      </w:r>
      <w:r w:rsidR="00AA5EC1" w:rsidRPr="00A140EE">
        <w:t>5.2.2.1.</w:t>
      </w:r>
      <w:r w:rsidRPr="00A140EE">
        <w:t xml:space="preserve">24 - </w:t>
      </w:r>
      <w:r w:rsidR="00CA6D21" w:rsidRPr="00A140EE">
        <w:t>5.2.2.1.</w:t>
      </w:r>
      <w:r w:rsidRPr="00A140EE">
        <w:t>25</w:t>
      </w:r>
      <w:r w:rsidRPr="00A140EE">
        <w:rPr>
          <w:vertAlign w:val="superscript"/>
        </w:rPr>
        <w:footnoteReference w:id="142"/>
      </w:r>
      <w:r w:rsidRPr="00A140EE">
        <w:t xml:space="preserve"> настоящ</w:t>
      </w:r>
      <w:r w:rsidR="00EC61D5" w:rsidRPr="00A140EE">
        <w:t>ей</w:t>
      </w:r>
      <w:r w:rsidRPr="00A140EE">
        <w:t xml:space="preserve"> </w:t>
      </w:r>
      <w:r w:rsidR="00EC61D5" w:rsidRPr="00A140EE">
        <w:t>Политики</w:t>
      </w:r>
      <w:r w:rsidRPr="00A140EE">
        <w:t xml:space="preserve">, то </w:t>
      </w:r>
      <w:r w:rsidR="007932FD" w:rsidRPr="00A140EE">
        <w:t>министр</w:t>
      </w:r>
      <w:r w:rsidRPr="00A140EE">
        <w:t xml:space="preserve">  ставит на указанном заявлении резолюцию с указанием</w:t>
      </w:r>
      <w:r w:rsidR="00432654" w:rsidRPr="00A140EE">
        <w:t>:</w:t>
      </w:r>
    </w:p>
    <w:p w:rsidR="00432654" w:rsidRPr="00A140EE" w:rsidRDefault="005928F4" w:rsidP="003B4A79">
      <w:pPr>
        <w:pStyle w:val="6"/>
        <w:rPr>
          <w:sz w:val="28"/>
          <w:szCs w:val="28"/>
        </w:rPr>
      </w:pPr>
      <w:r w:rsidRPr="00A140EE">
        <w:rPr>
          <w:sz w:val="28"/>
          <w:szCs w:val="28"/>
        </w:rPr>
        <w:lastRenderedPageBreak/>
        <w:t xml:space="preserve">начальнику отдела </w:t>
      </w:r>
      <w:r w:rsidR="00BD3E81" w:rsidRPr="00A140EE">
        <w:rPr>
          <w:sz w:val="28"/>
          <w:szCs w:val="28"/>
        </w:rPr>
        <w:t>по работе с персоналом</w:t>
      </w:r>
      <w:r w:rsidR="00E525BD" w:rsidRPr="00A140EE">
        <w:rPr>
          <w:sz w:val="28"/>
          <w:szCs w:val="28"/>
        </w:rPr>
        <w:t xml:space="preserve"> </w:t>
      </w:r>
      <w:r w:rsidR="00774647" w:rsidRPr="00A140EE">
        <w:rPr>
          <w:sz w:val="28"/>
          <w:szCs w:val="28"/>
        </w:rPr>
        <w:t xml:space="preserve"> о </w:t>
      </w:r>
      <w:r w:rsidR="00E525BD" w:rsidRPr="00A140EE">
        <w:rPr>
          <w:sz w:val="28"/>
          <w:szCs w:val="28"/>
        </w:rPr>
        <w:t>прекращении обр</w:t>
      </w:r>
      <w:r w:rsidR="00E525BD" w:rsidRPr="00A140EE">
        <w:rPr>
          <w:sz w:val="28"/>
          <w:szCs w:val="28"/>
        </w:rPr>
        <w:t>а</w:t>
      </w:r>
      <w:r w:rsidR="00E525BD" w:rsidRPr="00A140EE">
        <w:rPr>
          <w:sz w:val="28"/>
          <w:szCs w:val="28"/>
        </w:rPr>
        <w:t>ботки и уничтожения персональных данных заявителя в срок, у</w:t>
      </w:r>
      <w:r w:rsidR="00E525BD" w:rsidRPr="00A140EE">
        <w:rPr>
          <w:sz w:val="28"/>
          <w:szCs w:val="28"/>
        </w:rPr>
        <w:t>с</w:t>
      </w:r>
      <w:r w:rsidR="00E525BD" w:rsidRPr="00A140EE">
        <w:rPr>
          <w:sz w:val="28"/>
          <w:szCs w:val="28"/>
        </w:rPr>
        <w:t>танов</w:t>
      </w:r>
      <w:r w:rsidR="00432654" w:rsidRPr="00A140EE">
        <w:rPr>
          <w:sz w:val="28"/>
          <w:szCs w:val="28"/>
        </w:rPr>
        <w:t>ленный федеральными законами РФ;</w:t>
      </w:r>
      <w:r w:rsidR="00E525BD" w:rsidRPr="00A140EE">
        <w:rPr>
          <w:sz w:val="28"/>
          <w:szCs w:val="28"/>
        </w:rPr>
        <w:t xml:space="preserve"> </w:t>
      </w:r>
    </w:p>
    <w:p w:rsidR="00432654" w:rsidRPr="00A140EE" w:rsidRDefault="00BA2528" w:rsidP="003B4A79">
      <w:pPr>
        <w:pStyle w:val="6"/>
        <w:rPr>
          <w:sz w:val="28"/>
          <w:szCs w:val="28"/>
        </w:rPr>
      </w:pPr>
      <w:r w:rsidRPr="00A140EE">
        <w:rPr>
          <w:sz w:val="28"/>
          <w:szCs w:val="28"/>
        </w:rPr>
        <w:t>начальнику общего отдела</w:t>
      </w:r>
      <w:r w:rsidR="00432654" w:rsidRPr="00A140EE">
        <w:rPr>
          <w:sz w:val="28"/>
          <w:szCs w:val="28"/>
        </w:rPr>
        <w:t xml:space="preserve"> об уведомлении заявителя о сроках окончания обработки персональных данных, согласие на обрабо</w:t>
      </w:r>
      <w:r w:rsidR="00432654" w:rsidRPr="00A140EE">
        <w:rPr>
          <w:sz w:val="28"/>
          <w:szCs w:val="28"/>
        </w:rPr>
        <w:t>т</w:t>
      </w:r>
      <w:r w:rsidR="00432654" w:rsidRPr="00A140EE">
        <w:rPr>
          <w:sz w:val="28"/>
          <w:szCs w:val="28"/>
        </w:rPr>
        <w:t>ку которых им отозвано.</w:t>
      </w:r>
    </w:p>
    <w:p w:rsidR="00432654" w:rsidRPr="00BD3E81" w:rsidRDefault="00B73479" w:rsidP="003B4A79">
      <w:pPr>
        <w:pStyle w:val="40"/>
      </w:pPr>
      <w:r w:rsidRPr="00BD3E81">
        <w:t xml:space="preserve">Начальник отдела </w:t>
      </w:r>
      <w:r w:rsidR="00BD3E81" w:rsidRPr="00BD3E81">
        <w:t>по работе с персоналом</w:t>
      </w:r>
      <w:r w:rsidRPr="00BD3E81">
        <w:t>,  исполн</w:t>
      </w:r>
      <w:r w:rsidR="00432654" w:rsidRPr="00BD3E81">
        <w:t>яя</w:t>
      </w:r>
      <w:r w:rsidRPr="00BD3E81">
        <w:t xml:space="preserve"> резолюцию</w:t>
      </w:r>
      <w:r w:rsidR="00432654" w:rsidRPr="00BD3E81">
        <w:t>:</w:t>
      </w:r>
    </w:p>
    <w:p w:rsidR="00B73479" w:rsidRPr="00BD3E81" w:rsidRDefault="00B73479" w:rsidP="003B4A79">
      <w:pPr>
        <w:pStyle w:val="50"/>
      </w:pPr>
      <w:r w:rsidRPr="00BD3E81">
        <w:t xml:space="preserve"> на бланке письменного согласия заявителя  на обработку его персональных данных (Приложение №1</w:t>
      </w:r>
      <w:r w:rsidR="00BD3E81">
        <w:t>/1</w:t>
      </w:r>
      <w:r w:rsidRPr="00BD3E81">
        <w:t xml:space="preserve"> к </w:t>
      </w:r>
      <w:r w:rsidR="00D04C88" w:rsidRPr="00BD3E81">
        <w:t>Политике</w:t>
      </w:r>
      <w:r w:rsidRPr="00BD3E81">
        <w:t>) ставит о</w:t>
      </w:r>
      <w:r w:rsidRPr="00BD3E81">
        <w:t>т</w:t>
      </w:r>
      <w:r w:rsidRPr="00BD3E81">
        <w:t xml:space="preserve">метку: «Обработка персональных данных </w:t>
      </w:r>
      <w:r w:rsidR="009E4BD2" w:rsidRPr="00BD3E81">
        <w:t>_________( перечисл</w:t>
      </w:r>
      <w:r w:rsidR="009E4BD2" w:rsidRPr="00BD3E81">
        <w:t>я</w:t>
      </w:r>
      <w:r w:rsidR="009E4BD2" w:rsidRPr="00BD3E81">
        <w:t xml:space="preserve">ются ПДн) </w:t>
      </w:r>
      <w:r w:rsidRPr="00BD3E81">
        <w:t xml:space="preserve">прекращена с «___»______20___г.   Персональные данные заявителя уничтожены «___»______20___г. Начальник отдела </w:t>
      </w:r>
      <w:r w:rsidR="00BD3E81" w:rsidRPr="00BD3E81">
        <w:t>по работе с персоналом</w:t>
      </w:r>
      <w:r w:rsidRPr="00BD3E81">
        <w:t xml:space="preserve"> </w:t>
      </w:r>
      <w:r w:rsidR="000751A3">
        <w:t>Министерства</w:t>
      </w:r>
      <w:r w:rsidRPr="00BD3E81">
        <w:t xml:space="preserve"> _______( ставится подпись, указывается фамилия и инициалы). Указанная отметка скрепляется  печатью (штампом) </w:t>
      </w:r>
      <w:r w:rsidR="000751A3">
        <w:t>Министерства</w:t>
      </w:r>
      <w:r w:rsidR="00432654" w:rsidRPr="00BD3E81">
        <w:t>;</w:t>
      </w:r>
    </w:p>
    <w:p w:rsidR="00B73479" w:rsidRPr="00BD3E81" w:rsidRDefault="00B73479" w:rsidP="003B4A79">
      <w:pPr>
        <w:pStyle w:val="50"/>
      </w:pPr>
      <w:r w:rsidRPr="00BD3E81">
        <w:t xml:space="preserve">  на заявлении (Приложение №3 к </w:t>
      </w:r>
      <w:r w:rsidR="00D04C88" w:rsidRPr="00BD3E81">
        <w:t>Политике</w:t>
      </w:r>
      <w:r w:rsidRPr="00BD3E81">
        <w:t xml:space="preserve">) ставит отметку: «Обработка персональных данных </w:t>
      </w:r>
      <w:r w:rsidR="009E4BD2" w:rsidRPr="00BD3E81">
        <w:t xml:space="preserve">_________ (перечисляются ПДн) </w:t>
      </w:r>
      <w:r w:rsidRPr="00BD3E81">
        <w:t>прекращена с «___»______20___г Персональные данные заявителя должны быть уничтожены «___»______20___г. ___________( ставится подпись, указывается фамилия и иници</w:t>
      </w:r>
      <w:r w:rsidRPr="00BD3E81">
        <w:t>а</w:t>
      </w:r>
      <w:r w:rsidR="00432654" w:rsidRPr="00BD3E81">
        <w:t>лы)».</w:t>
      </w:r>
    </w:p>
    <w:p w:rsidR="00432654" w:rsidRPr="00BD3E81" w:rsidRDefault="00CC21CA" w:rsidP="003B4A79">
      <w:pPr>
        <w:pStyle w:val="40"/>
      </w:pPr>
      <w:r>
        <w:t>С</w:t>
      </w:r>
      <w:r w:rsidRPr="00CC21CA">
        <w:t>отрудник общего отдела</w:t>
      </w:r>
      <w:r w:rsidR="00432654" w:rsidRPr="00BD3E81">
        <w:t>:</w:t>
      </w:r>
    </w:p>
    <w:p w:rsidR="00B73479" w:rsidRPr="00BD3E81" w:rsidRDefault="00B73479" w:rsidP="003B4A79">
      <w:pPr>
        <w:pStyle w:val="50"/>
      </w:pPr>
      <w:r w:rsidRPr="00BD3E81">
        <w:t xml:space="preserve">производит отметку об исполнении заявления  </w:t>
      </w:r>
      <w:r w:rsidR="008018F0">
        <w:t xml:space="preserve">в </w:t>
      </w:r>
      <w:r w:rsidR="000751A3">
        <w:t>регистрац</w:t>
      </w:r>
      <w:r w:rsidR="000751A3">
        <w:t>и</w:t>
      </w:r>
      <w:r w:rsidR="000751A3">
        <w:t xml:space="preserve">онной карточке заявления </w:t>
      </w:r>
      <w:r w:rsidRPr="00BD3E81">
        <w:t xml:space="preserve">в  </w:t>
      </w:r>
      <w:r w:rsidR="00CE3AB2" w:rsidRPr="00BD3E81">
        <w:t xml:space="preserve">разделе «Обращения </w:t>
      </w:r>
      <w:r w:rsidR="000751A3">
        <w:t>граждан МСЗН</w:t>
      </w:r>
      <w:r w:rsidR="00CE3AB2" w:rsidRPr="00BD3E81">
        <w:t>» Системы электронного документооборота «ДЕЛО»</w:t>
      </w:r>
      <w:r w:rsidRPr="00BD3E81">
        <w:t>;</w:t>
      </w:r>
    </w:p>
    <w:p w:rsidR="00B73479" w:rsidRPr="00BD3E81" w:rsidRDefault="00B73479" w:rsidP="003B4A79">
      <w:pPr>
        <w:pStyle w:val="50"/>
      </w:pPr>
      <w:r w:rsidRPr="00BD3E81">
        <w:t xml:space="preserve">приобщает  заявление (Приложение №3 к </w:t>
      </w:r>
      <w:r w:rsidR="00D04C88" w:rsidRPr="00BD3E81">
        <w:t>Политике</w:t>
      </w:r>
      <w:r w:rsidRPr="00BD3E81">
        <w:t>) в соо</w:t>
      </w:r>
      <w:r w:rsidRPr="00BD3E81">
        <w:t>т</w:t>
      </w:r>
      <w:r w:rsidRPr="00BD3E81">
        <w:t>ветствующее номенклатурное дело</w:t>
      </w:r>
      <w:r w:rsidR="00432654" w:rsidRPr="00BD3E81">
        <w:t>;</w:t>
      </w:r>
    </w:p>
    <w:p w:rsidR="00432654" w:rsidRPr="00D8041A" w:rsidRDefault="00432654" w:rsidP="003B4A79">
      <w:pPr>
        <w:pStyle w:val="50"/>
      </w:pPr>
      <w:r w:rsidRPr="00BD3E81">
        <w:t>извещает заявителя об окончании обработки персональных данных</w:t>
      </w:r>
      <w:r w:rsidR="00A52E20" w:rsidRPr="00BD3E81">
        <w:t xml:space="preserve"> (Приложение №</w:t>
      </w:r>
      <w:r w:rsidR="005D7178">
        <w:t>4</w:t>
      </w:r>
      <w:r w:rsidR="00A52E20" w:rsidRPr="00BD3E81">
        <w:t>/1 к настоящ</w:t>
      </w:r>
      <w:r w:rsidR="00D04C88" w:rsidRPr="00BD3E81">
        <w:t>ей</w:t>
      </w:r>
      <w:r w:rsidR="00A52E20" w:rsidRPr="00BD3E81">
        <w:t xml:space="preserve"> </w:t>
      </w:r>
      <w:r w:rsidR="00D04C88" w:rsidRPr="00BD3E81">
        <w:t>Политике</w:t>
      </w:r>
      <w:r w:rsidR="00A52E20" w:rsidRPr="00BD3E81">
        <w:t>)</w:t>
      </w:r>
      <w:r w:rsidRPr="00BD3E81">
        <w:t xml:space="preserve">. </w:t>
      </w:r>
      <w:r w:rsidR="008C4A47" w:rsidRPr="00BD3E81">
        <w:t xml:space="preserve">При этом </w:t>
      </w:r>
      <w:r w:rsidRPr="00BD3E81">
        <w:t>указанное</w:t>
      </w:r>
      <w:r w:rsidR="008C4A47" w:rsidRPr="00BD3E81">
        <w:t xml:space="preserve">  </w:t>
      </w:r>
      <w:r w:rsidRPr="00BD3E81">
        <w:t>извещение</w:t>
      </w:r>
      <w:r w:rsidR="008C4A47" w:rsidRPr="00BD3E81">
        <w:t xml:space="preserve">  регистрируется  </w:t>
      </w:r>
      <w:r w:rsidR="000751A3">
        <w:t>отдельной регистрацио</w:t>
      </w:r>
      <w:r w:rsidR="000751A3">
        <w:t>н</w:t>
      </w:r>
      <w:r w:rsidR="000751A3">
        <w:t xml:space="preserve">ной карточкой </w:t>
      </w:r>
      <w:r w:rsidR="008C4A47" w:rsidRPr="00BD3E81">
        <w:t xml:space="preserve">в  </w:t>
      </w:r>
      <w:r w:rsidR="00BD3E81" w:rsidRPr="00BD3E81">
        <w:t xml:space="preserve">разделе «Обращения </w:t>
      </w:r>
      <w:r w:rsidR="000751A3">
        <w:t>граждан МСЗН</w:t>
      </w:r>
      <w:r w:rsidR="00BD3E81" w:rsidRPr="00BD3E81">
        <w:t xml:space="preserve">» Системы электронного документооборота «ДЕЛО» </w:t>
      </w:r>
      <w:r w:rsidR="008C4A47" w:rsidRPr="00BD3E81">
        <w:t xml:space="preserve"> и делается отметка о  направлении его заказным письмом или личном вручении в п</w:t>
      </w:r>
      <w:r w:rsidR="008C4A47" w:rsidRPr="00BD3E81">
        <w:t>о</w:t>
      </w:r>
      <w:r w:rsidR="008C4A47" w:rsidRPr="00BD3E81">
        <w:t xml:space="preserve">мещении </w:t>
      </w:r>
      <w:r w:rsidR="000751A3">
        <w:t>Министерства</w:t>
      </w:r>
      <w:r w:rsidR="008C4A47" w:rsidRPr="00D8041A">
        <w:t>.</w:t>
      </w:r>
    </w:p>
    <w:p w:rsidR="00742B8A" w:rsidRPr="00D8041A" w:rsidRDefault="00742B8A" w:rsidP="003B4A79">
      <w:pPr>
        <w:pStyle w:val="33"/>
        <w:numPr>
          <w:ilvl w:val="0"/>
          <w:numId w:val="0"/>
        </w:numPr>
        <w:ind w:left="851"/>
      </w:pPr>
    </w:p>
    <w:p w:rsidR="00E525BD" w:rsidRPr="00D8041A" w:rsidRDefault="00E525BD" w:rsidP="003B4A79">
      <w:pPr>
        <w:pStyle w:val="3c"/>
      </w:pPr>
      <w:r w:rsidRPr="00D8041A">
        <w:t xml:space="preserve">Получение согласия </w:t>
      </w:r>
      <w:r w:rsidR="00F45D84" w:rsidRPr="00D8041A">
        <w:t xml:space="preserve">должностных лиц </w:t>
      </w:r>
      <w:r w:rsidR="002B4377">
        <w:t>Министерства</w:t>
      </w:r>
      <w:r w:rsidR="00CD0734" w:rsidRPr="00D8041A">
        <w:t xml:space="preserve"> на размещ</w:t>
      </w:r>
      <w:r w:rsidR="00CD0734" w:rsidRPr="00D8041A">
        <w:t>е</w:t>
      </w:r>
      <w:r w:rsidR="00CD0734" w:rsidRPr="00D8041A">
        <w:t xml:space="preserve">ние их персональных данных </w:t>
      </w:r>
      <w:r w:rsidR="00F45D84" w:rsidRPr="00D8041A">
        <w:t>в общедоступных источниках</w:t>
      </w:r>
      <w:r w:rsidRPr="00D8041A">
        <w:t xml:space="preserve"> и порядок отзыва согласия  на размещение ПДн в общедоступных источниках</w:t>
      </w:r>
    </w:p>
    <w:p w:rsidR="00770AC7" w:rsidRPr="00474A31" w:rsidRDefault="00770AC7" w:rsidP="003B4A79">
      <w:pPr>
        <w:pStyle w:val="33"/>
        <w:numPr>
          <w:ilvl w:val="0"/>
          <w:numId w:val="0"/>
        </w:numPr>
        <w:ind w:left="1224"/>
        <w:rPr>
          <w:highlight w:val="cyan"/>
        </w:rPr>
      </w:pPr>
    </w:p>
    <w:p w:rsidR="00770AC7" w:rsidRPr="00474A31" w:rsidRDefault="00770AC7" w:rsidP="003B4A79">
      <w:pPr>
        <w:pStyle w:val="33"/>
        <w:numPr>
          <w:ilvl w:val="0"/>
          <w:numId w:val="0"/>
        </w:numPr>
        <w:ind w:left="1224"/>
        <w:rPr>
          <w:highlight w:val="cyan"/>
        </w:rPr>
      </w:pPr>
    </w:p>
    <w:p w:rsidR="00E525BD" w:rsidRPr="00F53BB6" w:rsidRDefault="00E525BD" w:rsidP="003B4A79">
      <w:pPr>
        <w:pStyle w:val="40"/>
      </w:pPr>
      <w:r w:rsidRPr="00F53BB6">
        <w:lastRenderedPageBreak/>
        <w:t xml:space="preserve">В соответствии с ч.1 ст.8 </w:t>
      </w:r>
      <w:r w:rsidR="004C6C5F" w:rsidRPr="00F53BB6">
        <w:t xml:space="preserve">Федерального закона от 27.07.2006 № 152-ФЗ (ред. от 21.07.2014) «О персональных данных» (с изм. и доп., вступ. в силу с 01.09.2015) </w:t>
      </w:r>
      <w:r w:rsidRPr="00F53BB6">
        <w:t xml:space="preserve">  могут создаваться общедоступные исто</w:t>
      </w:r>
      <w:r w:rsidRPr="00F53BB6">
        <w:t>ч</w:t>
      </w:r>
      <w:r w:rsidRPr="00F53BB6">
        <w:t xml:space="preserve">ники персональных данных   (телефонные справочники служебных телефонов, размещение информации на официальном сайте </w:t>
      </w:r>
      <w:r w:rsidR="00E62110">
        <w:t>Мин</w:t>
      </w:r>
      <w:r w:rsidR="00E62110">
        <w:t>и</w:t>
      </w:r>
      <w:r w:rsidR="00E62110">
        <w:t>стерства</w:t>
      </w:r>
      <w:r w:rsidR="00B6214C" w:rsidRPr="00F53BB6">
        <w:t xml:space="preserve"> </w:t>
      </w:r>
      <w:r w:rsidR="00B239BA" w:rsidRPr="00F53BB6">
        <w:t>и</w:t>
      </w:r>
      <w:r w:rsidRPr="00F53BB6">
        <w:t xml:space="preserve"> рекламных плакатах, печатных изданиях   и др.).</w:t>
      </w:r>
    </w:p>
    <w:p w:rsidR="00E525BD" w:rsidRPr="00F53BB6" w:rsidRDefault="00E525BD" w:rsidP="003B4A79">
      <w:pPr>
        <w:pStyle w:val="40"/>
      </w:pPr>
      <w:r w:rsidRPr="00F53BB6">
        <w:t xml:space="preserve">В соответствии с требованиями  ч.1 ст.8  </w:t>
      </w:r>
      <w:r w:rsidR="004C6C5F" w:rsidRPr="00F53BB6">
        <w:t xml:space="preserve">Федерального закона от 27.07.2006 № 152-ФЗ (ред. от 21.07.2014) «О персональных данных» (с изм. и доп., вступ. в силу с 01.09.2015) </w:t>
      </w:r>
      <w:r w:rsidR="00E62110">
        <w:t>Министерство</w:t>
      </w:r>
      <w:r w:rsidRPr="00F53BB6">
        <w:t xml:space="preserve">  вправе ра</w:t>
      </w:r>
      <w:r w:rsidRPr="00F53BB6">
        <w:t>з</w:t>
      </w:r>
      <w:r w:rsidRPr="00F53BB6">
        <w:t xml:space="preserve">местить в общедоступных источниках  персональные данные    </w:t>
      </w:r>
      <w:r w:rsidR="00331A3C" w:rsidRPr="00F53BB6">
        <w:t>дол</w:t>
      </w:r>
      <w:r w:rsidR="00331A3C" w:rsidRPr="00F53BB6">
        <w:t>ж</w:t>
      </w:r>
      <w:r w:rsidR="00331A3C" w:rsidRPr="00F53BB6">
        <w:t xml:space="preserve">ностных лиц </w:t>
      </w:r>
      <w:r w:rsidR="00A44266" w:rsidRPr="00F53BB6">
        <w:t>Министерства</w:t>
      </w:r>
      <w:r w:rsidR="001C7B32" w:rsidRPr="00F53BB6">
        <w:t xml:space="preserve"> </w:t>
      </w:r>
      <w:r w:rsidRPr="00F53BB6">
        <w:t>только с их письменного согласия (Пр</w:t>
      </w:r>
      <w:r w:rsidRPr="00F53BB6">
        <w:t>и</w:t>
      </w:r>
      <w:r w:rsidRPr="00F53BB6">
        <w:t>ложение №</w:t>
      </w:r>
      <w:r w:rsidR="00DC6B7B">
        <w:t>1</w:t>
      </w:r>
      <w:r w:rsidRPr="00F53BB6">
        <w:t xml:space="preserve"> к настоя</w:t>
      </w:r>
      <w:r w:rsidR="00D04C88" w:rsidRPr="00F53BB6">
        <w:t>щей</w:t>
      </w:r>
      <w:r w:rsidRPr="00F53BB6">
        <w:t xml:space="preserve"> </w:t>
      </w:r>
      <w:r w:rsidR="00D04C88" w:rsidRPr="00F53BB6">
        <w:t>Политике</w:t>
      </w:r>
      <w:r w:rsidRPr="00F53BB6">
        <w:t>).</w:t>
      </w:r>
    </w:p>
    <w:p w:rsidR="00E525BD" w:rsidRPr="00F53BB6" w:rsidRDefault="00F53BB6" w:rsidP="003B4A79">
      <w:pPr>
        <w:pStyle w:val="40"/>
      </w:pPr>
      <w:r w:rsidRPr="00F53BB6">
        <w:t>Гражданский служащий (или работник)</w:t>
      </w:r>
      <w:r w:rsidR="00E525BD" w:rsidRPr="00F53BB6">
        <w:t xml:space="preserve"> вправе</w:t>
      </w:r>
      <w:r w:rsidR="00E525BD" w:rsidRPr="00F53BB6">
        <w:rPr>
          <w:rStyle w:val="aff3"/>
        </w:rPr>
        <w:footnoteReference w:id="143"/>
      </w:r>
      <w:r w:rsidR="00E525BD" w:rsidRPr="00F53BB6">
        <w:t xml:space="preserve"> отозвать свое с</w:t>
      </w:r>
      <w:r w:rsidR="00E525BD" w:rsidRPr="00F53BB6">
        <w:t>о</w:t>
      </w:r>
      <w:r w:rsidR="00E525BD" w:rsidRPr="00F53BB6">
        <w:t>гласие на размещение  в общедоступных источниках его персонал</w:t>
      </w:r>
      <w:r w:rsidR="00E525BD" w:rsidRPr="00F53BB6">
        <w:t>ь</w:t>
      </w:r>
      <w:r w:rsidR="00E525BD" w:rsidRPr="00F53BB6">
        <w:t>ных данных. С этой целью он заполняет заявление (Приложение №</w:t>
      </w:r>
      <w:r w:rsidR="005D7178">
        <w:t>4</w:t>
      </w:r>
      <w:r w:rsidR="00E525BD" w:rsidRPr="00F53BB6">
        <w:t xml:space="preserve"> к  настоящ</w:t>
      </w:r>
      <w:r w:rsidR="007C2BAF" w:rsidRPr="00F53BB6">
        <w:t>ей</w:t>
      </w:r>
      <w:r w:rsidR="00E525BD" w:rsidRPr="00F53BB6">
        <w:t xml:space="preserve"> </w:t>
      </w:r>
      <w:r w:rsidR="007C2BAF" w:rsidRPr="00F53BB6">
        <w:t>Политике</w:t>
      </w:r>
      <w:r w:rsidR="00E525BD" w:rsidRPr="00F53BB6">
        <w:t xml:space="preserve">). </w:t>
      </w:r>
    </w:p>
    <w:p w:rsidR="00E525BD" w:rsidRPr="00F53BB6" w:rsidRDefault="00E525BD" w:rsidP="003B4A79">
      <w:pPr>
        <w:pStyle w:val="40"/>
      </w:pPr>
      <w:r w:rsidRPr="00F53BB6">
        <w:t xml:space="preserve">Данное заявление  </w:t>
      </w:r>
      <w:r w:rsidR="00726D2C" w:rsidRPr="00726D2C">
        <w:t>сотрудник общего отдела</w:t>
      </w:r>
      <w:r w:rsidR="00FE3193" w:rsidRPr="00F53BB6">
        <w:t xml:space="preserve">, </w:t>
      </w:r>
      <w:r w:rsidRPr="00F53BB6">
        <w:t xml:space="preserve">регистрирует </w:t>
      </w:r>
      <w:r w:rsidR="00F53BB6" w:rsidRPr="00F53BB6">
        <w:t xml:space="preserve">в </w:t>
      </w:r>
      <w:r w:rsidR="00E62110">
        <w:t>о</w:t>
      </w:r>
      <w:r w:rsidR="00E62110">
        <w:t>т</w:t>
      </w:r>
      <w:r w:rsidR="00E62110">
        <w:t xml:space="preserve">дельной регистрационной карточке в </w:t>
      </w:r>
      <w:r w:rsidR="00F53BB6" w:rsidRPr="00F53BB6">
        <w:t xml:space="preserve">разделе «Обращения </w:t>
      </w:r>
      <w:r w:rsidR="00E62110">
        <w:t>граждан МСЗН</w:t>
      </w:r>
      <w:r w:rsidR="00F53BB6" w:rsidRPr="00F53BB6">
        <w:t>» Системы электронного документооборота «ДЕЛО»</w:t>
      </w:r>
      <w:r w:rsidR="00B43226" w:rsidRPr="00F53BB6">
        <w:t xml:space="preserve"> </w:t>
      </w:r>
      <w:r w:rsidRPr="00F53BB6">
        <w:t>и перед</w:t>
      </w:r>
      <w:r w:rsidRPr="00F53BB6">
        <w:t>а</w:t>
      </w:r>
      <w:r w:rsidRPr="00F53BB6">
        <w:t xml:space="preserve">ет  указанное заявление </w:t>
      </w:r>
      <w:r w:rsidR="00726D2C" w:rsidRPr="00726D2C">
        <w:t>министру (</w:t>
      </w:r>
      <w:r w:rsidR="00E62110">
        <w:t xml:space="preserve">первому </w:t>
      </w:r>
      <w:r w:rsidR="00726D2C" w:rsidRPr="00726D2C">
        <w:t>заместителю министра, ответственному  за организацию обработки персональных данных)</w:t>
      </w:r>
      <w:r w:rsidR="00726D2C">
        <w:t xml:space="preserve"> </w:t>
      </w:r>
      <w:r w:rsidRPr="00F53BB6">
        <w:t>для рассмотрения.</w:t>
      </w:r>
    </w:p>
    <w:p w:rsidR="00031A0F" w:rsidRPr="003213FD" w:rsidRDefault="007932FD" w:rsidP="003B4A79">
      <w:pPr>
        <w:pStyle w:val="40"/>
      </w:pPr>
      <w:r>
        <w:t>Министр</w:t>
      </w:r>
      <w:r w:rsidR="00B833B9" w:rsidRPr="003213FD">
        <w:t xml:space="preserve"> (</w:t>
      </w:r>
      <w:r w:rsidR="00E62110">
        <w:t>первый</w:t>
      </w:r>
      <w:r w:rsidR="00B833B9" w:rsidRPr="003213FD">
        <w:t xml:space="preserve"> заместитель </w:t>
      </w:r>
      <w:r w:rsidR="003213FD" w:rsidRPr="003213FD">
        <w:t>министра</w:t>
      </w:r>
      <w:r w:rsidR="00EB221B" w:rsidRPr="003213FD">
        <w:t>,</w:t>
      </w:r>
      <w:r w:rsidR="00B833B9" w:rsidRPr="003213FD">
        <w:t xml:space="preserve"> ответственный за орг</w:t>
      </w:r>
      <w:r w:rsidR="00B833B9" w:rsidRPr="003213FD">
        <w:t>а</w:t>
      </w:r>
      <w:r w:rsidR="00B833B9" w:rsidRPr="003213FD">
        <w:t xml:space="preserve">низацию обработки персональных данных </w:t>
      </w:r>
      <w:r w:rsidR="00CC68A7" w:rsidRPr="003213FD">
        <w:t xml:space="preserve">в </w:t>
      </w:r>
      <w:r w:rsidR="00E62110">
        <w:t>Министерстве</w:t>
      </w:r>
      <w:r w:rsidR="00EB221B" w:rsidRPr="003213FD">
        <w:t xml:space="preserve">) </w:t>
      </w:r>
      <w:r w:rsidR="00E525BD" w:rsidRPr="003213FD">
        <w:t>на зая</w:t>
      </w:r>
      <w:r w:rsidR="00E525BD" w:rsidRPr="003213FD">
        <w:t>в</w:t>
      </w:r>
      <w:r w:rsidR="00E525BD" w:rsidRPr="003213FD">
        <w:t>лении (Приложение №</w:t>
      </w:r>
      <w:r w:rsidR="005D7178">
        <w:t>4</w:t>
      </w:r>
      <w:r w:rsidR="00E525BD" w:rsidRPr="003213FD">
        <w:t xml:space="preserve"> к  настоящ</w:t>
      </w:r>
      <w:r w:rsidR="007C2BAF" w:rsidRPr="003213FD">
        <w:t>ей</w:t>
      </w:r>
      <w:r w:rsidR="00E525BD" w:rsidRPr="003213FD">
        <w:t xml:space="preserve"> </w:t>
      </w:r>
      <w:r w:rsidR="007C2BAF" w:rsidRPr="003213FD">
        <w:t>Политике</w:t>
      </w:r>
      <w:r w:rsidR="00E525BD" w:rsidRPr="003213FD">
        <w:t>) обязан  поставить р</w:t>
      </w:r>
      <w:r w:rsidR="00E525BD" w:rsidRPr="003213FD">
        <w:t>е</w:t>
      </w:r>
      <w:r w:rsidR="00E525BD" w:rsidRPr="003213FD">
        <w:t>золюцию с указанием</w:t>
      </w:r>
      <w:r w:rsidR="00031A0F" w:rsidRPr="003213FD">
        <w:t>:</w:t>
      </w:r>
    </w:p>
    <w:p w:rsidR="00031A0F" w:rsidRPr="00E62110" w:rsidRDefault="00FD6860" w:rsidP="003B4A79">
      <w:pPr>
        <w:pStyle w:val="6"/>
        <w:rPr>
          <w:sz w:val="28"/>
          <w:szCs w:val="28"/>
        </w:rPr>
      </w:pPr>
      <w:r w:rsidRPr="00E62110">
        <w:rPr>
          <w:sz w:val="28"/>
          <w:szCs w:val="28"/>
        </w:rPr>
        <w:t xml:space="preserve">должностному лицу </w:t>
      </w:r>
      <w:r w:rsidR="00E62110" w:rsidRPr="00E62110">
        <w:rPr>
          <w:sz w:val="28"/>
          <w:szCs w:val="28"/>
        </w:rPr>
        <w:t>Министерства</w:t>
      </w:r>
      <w:r w:rsidR="00E83EC8" w:rsidRPr="00E62110">
        <w:rPr>
          <w:sz w:val="28"/>
          <w:szCs w:val="28"/>
        </w:rPr>
        <w:t xml:space="preserve">, ответственному за </w:t>
      </w:r>
      <w:r w:rsidRPr="00E62110">
        <w:rPr>
          <w:sz w:val="28"/>
          <w:szCs w:val="28"/>
        </w:rPr>
        <w:t>размещение персональных данных заявителя в общедоступном источнике,</w:t>
      </w:r>
      <w:r w:rsidR="00951934" w:rsidRPr="00E62110">
        <w:rPr>
          <w:sz w:val="28"/>
          <w:szCs w:val="28"/>
        </w:rPr>
        <w:t xml:space="preserve"> об удалении </w:t>
      </w:r>
      <w:r w:rsidRPr="00E62110">
        <w:rPr>
          <w:sz w:val="28"/>
          <w:szCs w:val="28"/>
        </w:rPr>
        <w:t xml:space="preserve">указанных </w:t>
      </w:r>
      <w:r w:rsidR="00951934" w:rsidRPr="00E62110">
        <w:rPr>
          <w:sz w:val="28"/>
          <w:szCs w:val="28"/>
        </w:rPr>
        <w:t>персональных данных из общедоступного и</w:t>
      </w:r>
      <w:r w:rsidR="00951934" w:rsidRPr="00E62110">
        <w:rPr>
          <w:sz w:val="28"/>
          <w:szCs w:val="28"/>
        </w:rPr>
        <w:t>с</w:t>
      </w:r>
      <w:r w:rsidR="00951934" w:rsidRPr="00E62110">
        <w:rPr>
          <w:sz w:val="28"/>
          <w:szCs w:val="28"/>
        </w:rPr>
        <w:t>точника</w:t>
      </w:r>
      <w:r w:rsidR="00031A0F" w:rsidRPr="00E62110">
        <w:rPr>
          <w:sz w:val="28"/>
          <w:szCs w:val="28"/>
        </w:rPr>
        <w:t>;</w:t>
      </w:r>
    </w:p>
    <w:p w:rsidR="00E525BD" w:rsidRPr="008018F0" w:rsidRDefault="0066394C" w:rsidP="003B4A79">
      <w:pPr>
        <w:pStyle w:val="6"/>
        <w:rPr>
          <w:sz w:val="28"/>
          <w:szCs w:val="28"/>
        </w:rPr>
      </w:pPr>
      <w:r w:rsidRPr="008018F0">
        <w:rPr>
          <w:sz w:val="28"/>
          <w:szCs w:val="28"/>
        </w:rPr>
        <w:t>начальнику общего отдела</w:t>
      </w:r>
      <w:r w:rsidR="00031A0F" w:rsidRPr="008018F0">
        <w:rPr>
          <w:sz w:val="28"/>
          <w:szCs w:val="28"/>
        </w:rPr>
        <w:t xml:space="preserve">, </w:t>
      </w:r>
      <w:r w:rsidRPr="008018F0">
        <w:rPr>
          <w:sz w:val="28"/>
          <w:szCs w:val="28"/>
        </w:rPr>
        <w:t>о</w:t>
      </w:r>
      <w:r w:rsidR="008018F0">
        <w:rPr>
          <w:sz w:val="28"/>
          <w:szCs w:val="28"/>
        </w:rPr>
        <w:t xml:space="preserve">б уведомлении заявителя об удалении </w:t>
      </w:r>
      <w:r w:rsidR="00B04AA3">
        <w:rPr>
          <w:sz w:val="28"/>
          <w:szCs w:val="28"/>
        </w:rPr>
        <w:t xml:space="preserve">его персональных данных в </w:t>
      </w:r>
      <w:r w:rsidR="008018F0">
        <w:rPr>
          <w:sz w:val="28"/>
          <w:szCs w:val="28"/>
        </w:rPr>
        <w:t xml:space="preserve">общедоступных </w:t>
      </w:r>
      <w:r w:rsidR="00B04AA3">
        <w:rPr>
          <w:sz w:val="28"/>
          <w:szCs w:val="28"/>
        </w:rPr>
        <w:t>источниках</w:t>
      </w:r>
      <w:r w:rsidR="008018F0" w:rsidRPr="00A140EE">
        <w:rPr>
          <w:sz w:val="28"/>
          <w:szCs w:val="28"/>
        </w:rPr>
        <w:t xml:space="preserve">, согласие на </w:t>
      </w:r>
      <w:r w:rsidR="008018F0">
        <w:rPr>
          <w:sz w:val="28"/>
          <w:szCs w:val="28"/>
        </w:rPr>
        <w:t>размещение</w:t>
      </w:r>
      <w:r w:rsidR="008018F0" w:rsidRPr="00A140EE">
        <w:rPr>
          <w:sz w:val="28"/>
          <w:szCs w:val="28"/>
        </w:rPr>
        <w:t xml:space="preserve"> которых им отозвано</w:t>
      </w:r>
      <w:r w:rsidR="00B04AA3">
        <w:rPr>
          <w:sz w:val="28"/>
          <w:szCs w:val="28"/>
        </w:rPr>
        <w:t>.</w:t>
      </w:r>
    </w:p>
    <w:p w:rsidR="008A6919" w:rsidRPr="007C0104" w:rsidRDefault="008A6919" w:rsidP="003B4A79">
      <w:pPr>
        <w:pStyle w:val="40"/>
      </w:pPr>
      <w:r w:rsidRPr="007C0104">
        <w:t xml:space="preserve">Должностное лицо </w:t>
      </w:r>
      <w:r w:rsidR="008018F0">
        <w:t>Министерства</w:t>
      </w:r>
      <w:r w:rsidRPr="007C0104">
        <w:t>, ответственное за размещение персональных данных заявителя в общедоступном источнике, обязано удалить  указанные персональные данные заявителя из общедосту</w:t>
      </w:r>
      <w:r w:rsidRPr="007C0104">
        <w:t>п</w:t>
      </w:r>
      <w:r w:rsidRPr="007C0104">
        <w:t>ного источника.</w:t>
      </w:r>
    </w:p>
    <w:p w:rsidR="00E525BD" w:rsidRPr="007C0104" w:rsidRDefault="000C0778" w:rsidP="003B4A79">
      <w:pPr>
        <w:pStyle w:val="40"/>
      </w:pPr>
      <w:r w:rsidRPr="007C0104">
        <w:t xml:space="preserve">Начальник отдела </w:t>
      </w:r>
      <w:r w:rsidR="007C0104" w:rsidRPr="007C0104">
        <w:t>по работе с персоналом</w:t>
      </w:r>
      <w:r w:rsidR="004F5B4D" w:rsidRPr="007C0104">
        <w:t xml:space="preserve">, </w:t>
      </w:r>
      <w:r w:rsidR="00E525BD" w:rsidRPr="007C0104">
        <w:t>обязан:</w:t>
      </w:r>
    </w:p>
    <w:p w:rsidR="00E525BD" w:rsidRPr="008018F0" w:rsidRDefault="00E525BD" w:rsidP="003B4A79">
      <w:pPr>
        <w:pStyle w:val="6"/>
        <w:rPr>
          <w:sz w:val="28"/>
          <w:szCs w:val="28"/>
        </w:rPr>
      </w:pPr>
      <w:r w:rsidRPr="008018F0">
        <w:rPr>
          <w:sz w:val="28"/>
          <w:szCs w:val="28"/>
        </w:rPr>
        <w:lastRenderedPageBreak/>
        <w:t>на заявлении (Приложение №</w:t>
      </w:r>
      <w:r w:rsidR="005D7178">
        <w:rPr>
          <w:sz w:val="28"/>
          <w:szCs w:val="28"/>
        </w:rPr>
        <w:t>4</w:t>
      </w:r>
      <w:r w:rsidRPr="008018F0">
        <w:rPr>
          <w:sz w:val="28"/>
          <w:szCs w:val="28"/>
        </w:rPr>
        <w:t xml:space="preserve"> к  настоящ</w:t>
      </w:r>
      <w:r w:rsidR="00FE3811" w:rsidRPr="008018F0">
        <w:rPr>
          <w:sz w:val="28"/>
          <w:szCs w:val="28"/>
        </w:rPr>
        <w:t>ей</w:t>
      </w:r>
      <w:r w:rsidRPr="008018F0">
        <w:rPr>
          <w:sz w:val="28"/>
          <w:szCs w:val="28"/>
        </w:rPr>
        <w:t xml:space="preserve"> </w:t>
      </w:r>
      <w:r w:rsidR="00FE3811" w:rsidRPr="008018F0">
        <w:rPr>
          <w:sz w:val="28"/>
          <w:szCs w:val="28"/>
        </w:rPr>
        <w:t>Политике</w:t>
      </w:r>
      <w:r w:rsidRPr="008018F0">
        <w:rPr>
          <w:sz w:val="28"/>
          <w:szCs w:val="28"/>
        </w:rPr>
        <w:t>) сделать отметку: «Согласие на размещение персональных данных заявит</w:t>
      </w:r>
      <w:r w:rsidRPr="008018F0">
        <w:rPr>
          <w:sz w:val="28"/>
          <w:szCs w:val="28"/>
        </w:rPr>
        <w:t>е</w:t>
      </w:r>
      <w:r w:rsidRPr="008018F0">
        <w:rPr>
          <w:sz w:val="28"/>
          <w:szCs w:val="28"/>
        </w:rPr>
        <w:t>ля в общедоступных источниках погашено «___»______20__г»;</w:t>
      </w:r>
    </w:p>
    <w:p w:rsidR="00911751" w:rsidRPr="008018F0" w:rsidRDefault="00911751" w:rsidP="003B4A79">
      <w:pPr>
        <w:pStyle w:val="6"/>
        <w:rPr>
          <w:sz w:val="28"/>
          <w:szCs w:val="28"/>
        </w:rPr>
      </w:pPr>
      <w:r w:rsidRPr="008018F0">
        <w:rPr>
          <w:sz w:val="28"/>
          <w:szCs w:val="28"/>
        </w:rPr>
        <w:t xml:space="preserve">передать </w:t>
      </w:r>
      <w:r w:rsidR="00F412C3" w:rsidRPr="008018F0">
        <w:rPr>
          <w:sz w:val="28"/>
          <w:szCs w:val="28"/>
        </w:rPr>
        <w:t>начальнику общего отдела</w:t>
      </w:r>
      <w:r w:rsidRPr="008018F0">
        <w:rPr>
          <w:sz w:val="28"/>
          <w:szCs w:val="28"/>
        </w:rPr>
        <w:t xml:space="preserve"> заявление (Приложение №</w:t>
      </w:r>
      <w:r w:rsidR="005D7178">
        <w:rPr>
          <w:sz w:val="28"/>
          <w:szCs w:val="28"/>
        </w:rPr>
        <w:t>4</w:t>
      </w:r>
      <w:r w:rsidRPr="008018F0">
        <w:rPr>
          <w:sz w:val="28"/>
          <w:szCs w:val="28"/>
        </w:rPr>
        <w:t xml:space="preserve"> к  настоящ</w:t>
      </w:r>
      <w:r w:rsidR="00FE3811" w:rsidRPr="008018F0">
        <w:rPr>
          <w:sz w:val="28"/>
          <w:szCs w:val="28"/>
        </w:rPr>
        <w:t>ей</w:t>
      </w:r>
      <w:r w:rsidRPr="008018F0">
        <w:rPr>
          <w:sz w:val="28"/>
          <w:szCs w:val="28"/>
        </w:rPr>
        <w:t xml:space="preserve"> </w:t>
      </w:r>
      <w:r w:rsidR="00FE3811" w:rsidRPr="008018F0">
        <w:rPr>
          <w:sz w:val="28"/>
          <w:szCs w:val="28"/>
        </w:rPr>
        <w:t>Политике</w:t>
      </w:r>
      <w:r w:rsidRPr="008018F0">
        <w:rPr>
          <w:sz w:val="28"/>
          <w:szCs w:val="28"/>
        </w:rPr>
        <w:t>).</w:t>
      </w:r>
    </w:p>
    <w:p w:rsidR="00911751" w:rsidRPr="007C0104" w:rsidRDefault="00F412C3" w:rsidP="003B4A79">
      <w:pPr>
        <w:pStyle w:val="40"/>
      </w:pPr>
      <w:r>
        <w:t>Начальник общего отдела</w:t>
      </w:r>
      <w:r w:rsidR="00911751" w:rsidRPr="007C0104">
        <w:t>, обязан:</w:t>
      </w:r>
    </w:p>
    <w:p w:rsidR="00E525BD" w:rsidRPr="008018F0" w:rsidRDefault="00E525BD" w:rsidP="003B4A79">
      <w:pPr>
        <w:pStyle w:val="6"/>
        <w:rPr>
          <w:sz w:val="28"/>
          <w:szCs w:val="28"/>
        </w:rPr>
      </w:pPr>
      <w:r w:rsidRPr="008018F0">
        <w:rPr>
          <w:sz w:val="28"/>
          <w:szCs w:val="28"/>
        </w:rPr>
        <w:t>приобщить заявление, указанное в п.</w:t>
      </w:r>
      <w:r w:rsidR="005471E4" w:rsidRPr="008018F0">
        <w:rPr>
          <w:sz w:val="28"/>
          <w:szCs w:val="28"/>
        </w:rPr>
        <w:t>6.4.</w:t>
      </w:r>
      <w:r w:rsidR="007C0104" w:rsidRPr="008018F0">
        <w:rPr>
          <w:sz w:val="28"/>
          <w:szCs w:val="28"/>
        </w:rPr>
        <w:t>3</w:t>
      </w:r>
      <w:r w:rsidR="009C72D7" w:rsidRPr="008018F0">
        <w:rPr>
          <w:sz w:val="28"/>
          <w:szCs w:val="28"/>
        </w:rPr>
        <w:t>.3</w:t>
      </w:r>
      <w:r w:rsidRPr="008018F0">
        <w:rPr>
          <w:sz w:val="28"/>
          <w:szCs w:val="28"/>
        </w:rPr>
        <w:t xml:space="preserve"> настоящ</w:t>
      </w:r>
      <w:r w:rsidR="00EC61D5" w:rsidRPr="008018F0">
        <w:rPr>
          <w:sz w:val="28"/>
          <w:szCs w:val="28"/>
        </w:rPr>
        <w:t>ей</w:t>
      </w:r>
      <w:r w:rsidRPr="008018F0">
        <w:rPr>
          <w:sz w:val="28"/>
          <w:szCs w:val="28"/>
        </w:rPr>
        <w:t xml:space="preserve"> </w:t>
      </w:r>
      <w:r w:rsidR="00EC61D5" w:rsidRPr="008018F0">
        <w:rPr>
          <w:sz w:val="28"/>
          <w:szCs w:val="28"/>
        </w:rPr>
        <w:t>Политики</w:t>
      </w:r>
      <w:r w:rsidRPr="008018F0">
        <w:rPr>
          <w:sz w:val="28"/>
          <w:szCs w:val="28"/>
        </w:rPr>
        <w:t xml:space="preserve">, к </w:t>
      </w:r>
      <w:r w:rsidR="00911751" w:rsidRPr="008018F0">
        <w:rPr>
          <w:sz w:val="28"/>
          <w:szCs w:val="28"/>
        </w:rPr>
        <w:t>соответствующему номенклатурному делу</w:t>
      </w:r>
      <w:r w:rsidRPr="008018F0">
        <w:rPr>
          <w:sz w:val="28"/>
          <w:szCs w:val="28"/>
        </w:rPr>
        <w:t>;</w:t>
      </w:r>
    </w:p>
    <w:p w:rsidR="00E525BD" w:rsidRPr="008018F0" w:rsidRDefault="00E525BD" w:rsidP="003B4A79">
      <w:pPr>
        <w:pStyle w:val="6"/>
        <w:rPr>
          <w:sz w:val="28"/>
          <w:szCs w:val="28"/>
        </w:rPr>
      </w:pPr>
      <w:r w:rsidRPr="008018F0">
        <w:rPr>
          <w:sz w:val="28"/>
          <w:szCs w:val="28"/>
        </w:rPr>
        <w:t xml:space="preserve">вручить  </w:t>
      </w:r>
      <w:r w:rsidR="00911751" w:rsidRPr="008018F0">
        <w:rPr>
          <w:sz w:val="28"/>
          <w:szCs w:val="28"/>
        </w:rPr>
        <w:t>извещение о прекращении обработки персональных да</w:t>
      </w:r>
      <w:r w:rsidR="00911751" w:rsidRPr="008018F0">
        <w:rPr>
          <w:sz w:val="28"/>
          <w:szCs w:val="28"/>
        </w:rPr>
        <w:t>н</w:t>
      </w:r>
      <w:r w:rsidR="00911751" w:rsidRPr="008018F0">
        <w:rPr>
          <w:sz w:val="28"/>
          <w:szCs w:val="28"/>
        </w:rPr>
        <w:t>ных</w:t>
      </w:r>
      <w:r w:rsidR="00A52E20" w:rsidRPr="008018F0">
        <w:rPr>
          <w:sz w:val="28"/>
          <w:szCs w:val="28"/>
        </w:rPr>
        <w:t xml:space="preserve"> (Приложение №</w:t>
      </w:r>
      <w:r w:rsidR="005D7178">
        <w:rPr>
          <w:sz w:val="28"/>
          <w:szCs w:val="28"/>
        </w:rPr>
        <w:t>4</w:t>
      </w:r>
      <w:r w:rsidR="00A52E20" w:rsidRPr="008018F0">
        <w:rPr>
          <w:sz w:val="28"/>
          <w:szCs w:val="28"/>
        </w:rPr>
        <w:t>/1 к настоящ</w:t>
      </w:r>
      <w:r w:rsidR="00FE3811" w:rsidRPr="008018F0">
        <w:rPr>
          <w:sz w:val="28"/>
          <w:szCs w:val="28"/>
        </w:rPr>
        <w:t>ей</w:t>
      </w:r>
      <w:r w:rsidR="00A52E20" w:rsidRPr="008018F0">
        <w:rPr>
          <w:sz w:val="28"/>
          <w:szCs w:val="28"/>
        </w:rPr>
        <w:t xml:space="preserve"> </w:t>
      </w:r>
      <w:r w:rsidR="00FE3811" w:rsidRPr="008018F0">
        <w:rPr>
          <w:sz w:val="28"/>
          <w:szCs w:val="28"/>
        </w:rPr>
        <w:t>Политике</w:t>
      </w:r>
      <w:r w:rsidR="00A52E20" w:rsidRPr="008018F0">
        <w:rPr>
          <w:sz w:val="28"/>
          <w:szCs w:val="28"/>
        </w:rPr>
        <w:t>)</w:t>
      </w:r>
      <w:r w:rsidR="00911751" w:rsidRPr="008018F0">
        <w:rPr>
          <w:sz w:val="28"/>
          <w:szCs w:val="28"/>
        </w:rPr>
        <w:t xml:space="preserve"> </w:t>
      </w:r>
      <w:r w:rsidRPr="008018F0">
        <w:rPr>
          <w:sz w:val="28"/>
          <w:szCs w:val="28"/>
        </w:rPr>
        <w:t>заявителю в п</w:t>
      </w:r>
      <w:r w:rsidRPr="008018F0">
        <w:rPr>
          <w:sz w:val="28"/>
          <w:szCs w:val="28"/>
        </w:rPr>
        <w:t>о</w:t>
      </w:r>
      <w:r w:rsidRPr="008018F0">
        <w:rPr>
          <w:sz w:val="28"/>
          <w:szCs w:val="28"/>
        </w:rPr>
        <w:t>рядке, аналогичном установленному п.</w:t>
      </w:r>
      <w:r w:rsidR="005471E4" w:rsidRPr="008018F0">
        <w:rPr>
          <w:sz w:val="28"/>
          <w:szCs w:val="28"/>
        </w:rPr>
        <w:t>6.4</w:t>
      </w:r>
      <w:r w:rsidR="006B1D4C" w:rsidRPr="008018F0">
        <w:rPr>
          <w:sz w:val="28"/>
          <w:szCs w:val="28"/>
        </w:rPr>
        <w:t>.</w:t>
      </w:r>
      <w:r w:rsidR="007C0104" w:rsidRPr="008018F0">
        <w:rPr>
          <w:sz w:val="28"/>
          <w:szCs w:val="28"/>
        </w:rPr>
        <w:t>2</w:t>
      </w:r>
      <w:r w:rsidR="006B1D4C" w:rsidRPr="008018F0">
        <w:rPr>
          <w:sz w:val="28"/>
          <w:szCs w:val="28"/>
        </w:rPr>
        <w:t>.</w:t>
      </w:r>
      <w:r w:rsidR="007C0104" w:rsidRPr="008018F0">
        <w:rPr>
          <w:sz w:val="28"/>
          <w:szCs w:val="28"/>
        </w:rPr>
        <w:t>11</w:t>
      </w:r>
      <w:r w:rsidR="00911751" w:rsidRPr="008018F0">
        <w:rPr>
          <w:sz w:val="28"/>
          <w:szCs w:val="28"/>
        </w:rPr>
        <w:t>.3</w:t>
      </w:r>
      <w:r w:rsidRPr="008018F0">
        <w:rPr>
          <w:sz w:val="28"/>
          <w:szCs w:val="28"/>
        </w:rPr>
        <w:t xml:space="preserve"> настоящ</w:t>
      </w:r>
      <w:r w:rsidR="00EC61D5" w:rsidRPr="008018F0">
        <w:rPr>
          <w:sz w:val="28"/>
          <w:szCs w:val="28"/>
        </w:rPr>
        <w:t>ей</w:t>
      </w:r>
      <w:r w:rsidRPr="008018F0">
        <w:rPr>
          <w:sz w:val="28"/>
          <w:szCs w:val="28"/>
        </w:rPr>
        <w:t xml:space="preserve"> </w:t>
      </w:r>
      <w:r w:rsidR="00EC61D5" w:rsidRPr="008018F0">
        <w:rPr>
          <w:sz w:val="28"/>
          <w:szCs w:val="28"/>
        </w:rPr>
        <w:t>Пол</w:t>
      </w:r>
      <w:r w:rsidR="00EC61D5" w:rsidRPr="008018F0">
        <w:rPr>
          <w:sz w:val="28"/>
          <w:szCs w:val="28"/>
        </w:rPr>
        <w:t>и</w:t>
      </w:r>
      <w:r w:rsidR="00EC61D5" w:rsidRPr="008018F0">
        <w:rPr>
          <w:sz w:val="28"/>
          <w:szCs w:val="28"/>
        </w:rPr>
        <w:t>тики</w:t>
      </w:r>
      <w:r w:rsidRPr="008018F0">
        <w:rPr>
          <w:sz w:val="28"/>
          <w:szCs w:val="28"/>
        </w:rPr>
        <w:t>.</w:t>
      </w:r>
    </w:p>
    <w:p w:rsidR="006F3CFA" w:rsidRDefault="006F3CFA" w:rsidP="003B4A79">
      <w:pPr>
        <w:pStyle w:val="75"/>
        <w:numPr>
          <w:ilvl w:val="0"/>
          <w:numId w:val="0"/>
        </w:numPr>
        <w:ind w:left="1985"/>
        <w:rPr>
          <w:highlight w:val="cyan"/>
        </w:rPr>
      </w:pPr>
    </w:p>
    <w:p w:rsidR="00DC6B7B" w:rsidRDefault="00DC6B7B" w:rsidP="003B4A79">
      <w:pPr>
        <w:pStyle w:val="75"/>
        <w:numPr>
          <w:ilvl w:val="0"/>
          <w:numId w:val="0"/>
        </w:numPr>
        <w:ind w:left="1985"/>
        <w:rPr>
          <w:highlight w:val="cyan"/>
        </w:rPr>
      </w:pPr>
    </w:p>
    <w:p w:rsidR="00DC6B7B" w:rsidRPr="00474A31" w:rsidRDefault="00DC6B7B" w:rsidP="003B4A79">
      <w:pPr>
        <w:pStyle w:val="75"/>
        <w:numPr>
          <w:ilvl w:val="0"/>
          <w:numId w:val="0"/>
        </w:numPr>
        <w:ind w:left="1985"/>
        <w:rPr>
          <w:highlight w:val="cyan"/>
        </w:rPr>
      </w:pPr>
    </w:p>
    <w:p w:rsidR="006F3CFA" w:rsidRPr="00563667" w:rsidRDefault="006F3CFA" w:rsidP="003B4A79">
      <w:pPr>
        <w:pStyle w:val="3c"/>
      </w:pPr>
      <w:bookmarkStart w:id="18" w:name="_Toc293510855"/>
      <w:bookmarkStart w:id="19" w:name="_Toc315197113"/>
      <w:r w:rsidRPr="00563667">
        <w:t xml:space="preserve">Получение согласия </w:t>
      </w:r>
      <w:r w:rsidR="00563667" w:rsidRPr="00563667">
        <w:t>лиц,  внесенных в кадровый резерв на госуда</w:t>
      </w:r>
      <w:r w:rsidR="00563667" w:rsidRPr="00563667">
        <w:t>р</w:t>
      </w:r>
      <w:r w:rsidR="00563667" w:rsidRPr="00563667">
        <w:t xml:space="preserve">ственной гражданской службе </w:t>
      </w:r>
      <w:r w:rsidR="00E322C5">
        <w:t>Министерства</w:t>
      </w:r>
      <w:r w:rsidR="000F4118" w:rsidRPr="00563667">
        <w:t>,</w:t>
      </w:r>
      <w:r w:rsidRPr="00563667">
        <w:t xml:space="preserve"> и порядок их отзыва с</w:t>
      </w:r>
      <w:r w:rsidRPr="00563667">
        <w:t>о</w:t>
      </w:r>
      <w:r w:rsidRPr="00563667">
        <w:t>гласия на обработку ПДн</w:t>
      </w:r>
      <w:bookmarkEnd w:id="18"/>
      <w:bookmarkEnd w:id="19"/>
    </w:p>
    <w:p w:rsidR="006F3CFA" w:rsidRPr="00474A31" w:rsidRDefault="006F3CFA" w:rsidP="006F3CFA">
      <w:pPr>
        <w:tabs>
          <w:tab w:val="left" w:pos="709"/>
          <w:tab w:val="left" w:pos="1418"/>
          <w:tab w:val="left" w:pos="2127"/>
        </w:tabs>
        <w:ind w:left="720" w:firstLine="0"/>
        <w:rPr>
          <w:color w:val="943634"/>
          <w:szCs w:val="28"/>
          <w:highlight w:val="cyan"/>
        </w:rPr>
      </w:pPr>
    </w:p>
    <w:p w:rsidR="00563667" w:rsidRPr="00563667" w:rsidRDefault="00563667" w:rsidP="003B4A79">
      <w:pPr>
        <w:pStyle w:val="40"/>
      </w:pPr>
      <w:r w:rsidRPr="00563667">
        <w:t>В соответствии с:</w:t>
      </w:r>
    </w:p>
    <w:p w:rsidR="00563667" w:rsidRPr="00FD721C" w:rsidRDefault="00563667" w:rsidP="003B4A79">
      <w:pPr>
        <w:pStyle w:val="6"/>
        <w:rPr>
          <w:sz w:val="28"/>
          <w:szCs w:val="28"/>
        </w:rPr>
      </w:pPr>
      <w:r w:rsidRPr="00FD721C">
        <w:rPr>
          <w:sz w:val="28"/>
          <w:szCs w:val="28"/>
        </w:rPr>
        <w:t>ст.23 и ст.24 Конституции Российской Федерации (принята всен</w:t>
      </w:r>
      <w:r w:rsidRPr="00FD721C">
        <w:rPr>
          <w:sz w:val="28"/>
          <w:szCs w:val="28"/>
        </w:rPr>
        <w:t>а</w:t>
      </w:r>
      <w:r w:rsidRPr="00FD721C">
        <w:rPr>
          <w:sz w:val="28"/>
          <w:szCs w:val="28"/>
        </w:rPr>
        <w:t>родным голосованием 12.12.1993) (принята всенародным голос</w:t>
      </w:r>
      <w:r w:rsidRPr="00FD721C">
        <w:rPr>
          <w:sz w:val="28"/>
          <w:szCs w:val="28"/>
        </w:rPr>
        <w:t>о</w:t>
      </w:r>
      <w:r w:rsidRPr="00FD721C">
        <w:rPr>
          <w:sz w:val="28"/>
          <w:szCs w:val="28"/>
        </w:rPr>
        <w:t>ванием 12.12.1993) (с учетом поправок, внесенных Законами РФ о поправках к Конституции РФ от 30.12.2008 №6-ФКЗ, от 30.12.2008 №7-ФКЗ, от 05.02.2014 №2-ФКЗ, от 21.07.2014 №11-ФКЗ);</w:t>
      </w:r>
    </w:p>
    <w:p w:rsidR="00563667" w:rsidRPr="00FD721C" w:rsidRDefault="00563667" w:rsidP="003B4A79">
      <w:pPr>
        <w:pStyle w:val="6"/>
        <w:rPr>
          <w:sz w:val="28"/>
          <w:szCs w:val="28"/>
        </w:rPr>
      </w:pPr>
      <w:r w:rsidRPr="00FD721C">
        <w:rPr>
          <w:sz w:val="28"/>
          <w:szCs w:val="28"/>
        </w:rPr>
        <w:t xml:space="preserve">ст.64 Федерального закона  от 27.07.2004 №79-ФЗ (ред. от 30.12.2015, с изм. от 23.05.2016) </w:t>
      </w:r>
      <w:r w:rsidR="005F4BD7" w:rsidRPr="00FD721C">
        <w:rPr>
          <w:sz w:val="28"/>
          <w:szCs w:val="28"/>
        </w:rPr>
        <w:t>«</w:t>
      </w:r>
      <w:r w:rsidRPr="00FD721C">
        <w:rPr>
          <w:sz w:val="28"/>
          <w:szCs w:val="28"/>
        </w:rPr>
        <w:t>О государственной гражданской службе Российской Федера</w:t>
      </w:r>
      <w:r w:rsidR="005F4BD7" w:rsidRPr="00FD721C">
        <w:rPr>
          <w:sz w:val="28"/>
          <w:szCs w:val="28"/>
        </w:rPr>
        <w:t>ции»</w:t>
      </w:r>
      <w:r w:rsidRPr="00FD721C">
        <w:rPr>
          <w:sz w:val="28"/>
          <w:szCs w:val="28"/>
        </w:rPr>
        <w:t>;</w:t>
      </w:r>
    </w:p>
    <w:p w:rsidR="00563667" w:rsidRPr="00FD721C" w:rsidRDefault="00563667" w:rsidP="003B4A79">
      <w:pPr>
        <w:pStyle w:val="6"/>
        <w:rPr>
          <w:sz w:val="28"/>
          <w:szCs w:val="28"/>
        </w:rPr>
      </w:pPr>
      <w:r w:rsidRPr="00FD721C">
        <w:rPr>
          <w:sz w:val="28"/>
          <w:szCs w:val="28"/>
        </w:rPr>
        <w:t xml:space="preserve"> п.1.ч.1 ст.6 и ч.4 ст.9 Федерального закона от 27.07.2006 №152-ФЗ (ред. от 21.07.2014) </w:t>
      </w:r>
      <w:r w:rsidR="005F4BD7" w:rsidRPr="00FD721C">
        <w:rPr>
          <w:sz w:val="28"/>
          <w:szCs w:val="28"/>
        </w:rPr>
        <w:t>«</w:t>
      </w:r>
      <w:r w:rsidRPr="00FD721C">
        <w:rPr>
          <w:sz w:val="28"/>
          <w:szCs w:val="28"/>
        </w:rPr>
        <w:t>О персональных данных</w:t>
      </w:r>
      <w:r w:rsidR="005F4BD7" w:rsidRPr="00FD721C">
        <w:rPr>
          <w:sz w:val="28"/>
          <w:szCs w:val="28"/>
        </w:rPr>
        <w:t>»</w:t>
      </w:r>
      <w:r w:rsidRPr="00FD721C">
        <w:rPr>
          <w:sz w:val="28"/>
          <w:szCs w:val="28"/>
        </w:rPr>
        <w:t xml:space="preserve"> (с изм. и доп., вступ. в силу с 01.09.2015)</w:t>
      </w:r>
    </w:p>
    <w:p w:rsidR="00563667" w:rsidRPr="00563667" w:rsidRDefault="00563667" w:rsidP="003B4A79">
      <w:pPr>
        <w:pStyle w:val="40"/>
        <w:numPr>
          <w:ilvl w:val="0"/>
          <w:numId w:val="0"/>
        </w:numPr>
        <w:ind w:left="1728"/>
      </w:pPr>
      <w:r w:rsidRPr="00563667">
        <w:t>в случаях, непосредственно связанных с вопросами включения суб</w:t>
      </w:r>
      <w:r w:rsidRPr="00563667">
        <w:t>ъ</w:t>
      </w:r>
      <w:r w:rsidRPr="00563667">
        <w:t xml:space="preserve">екта ПДн в кадровый резерв на государственной гражданской службе, должностные лица </w:t>
      </w:r>
      <w:r>
        <w:t>Министерства</w:t>
      </w:r>
      <w:r w:rsidRPr="00563667">
        <w:t xml:space="preserve"> вправе получать и обрабатывать данные о частной жизни субъекта ПДн только с  его  письменного с</w:t>
      </w:r>
      <w:r w:rsidRPr="00563667">
        <w:t>о</w:t>
      </w:r>
      <w:r w:rsidRPr="00563667">
        <w:t xml:space="preserve">гласия. </w:t>
      </w:r>
    </w:p>
    <w:p w:rsidR="00563667" w:rsidRPr="00563667" w:rsidRDefault="00563667" w:rsidP="003B4A79">
      <w:pPr>
        <w:pStyle w:val="40"/>
      </w:pPr>
      <w:r w:rsidRPr="00563667">
        <w:t>Письменное согласие лица, указанного в п.</w:t>
      </w:r>
      <w:r w:rsidR="004109AE">
        <w:t>6.4.4.1 настоящей</w:t>
      </w:r>
      <w:r w:rsidRPr="00563667">
        <w:t xml:space="preserve"> </w:t>
      </w:r>
      <w:r w:rsidR="004109AE">
        <w:t>П</w:t>
      </w:r>
      <w:r w:rsidR="004109AE">
        <w:t>о</w:t>
      </w:r>
      <w:r w:rsidR="004109AE">
        <w:t>литики</w:t>
      </w:r>
      <w:r w:rsidRPr="00563667">
        <w:t>, на обработку его персональных данных оформляется  по ук</w:t>
      </w:r>
      <w:r w:rsidRPr="00563667">
        <w:t>а</w:t>
      </w:r>
      <w:r w:rsidRPr="00563667">
        <w:t>занно</w:t>
      </w:r>
      <w:r w:rsidR="00345285">
        <w:t>му ниже образцу (Приложение №1/2</w:t>
      </w:r>
      <w:r w:rsidRPr="00563667">
        <w:t xml:space="preserve"> к  настоящ</w:t>
      </w:r>
      <w:r w:rsidR="004109AE">
        <w:t>ей</w:t>
      </w:r>
      <w:r w:rsidRPr="00563667">
        <w:t xml:space="preserve"> </w:t>
      </w:r>
      <w:r w:rsidR="004109AE">
        <w:t>Политики</w:t>
      </w:r>
      <w:r w:rsidRPr="00563667">
        <w:t xml:space="preserve">) и </w:t>
      </w:r>
      <w:r w:rsidRPr="00563667">
        <w:lastRenderedPageBreak/>
        <w:t>хранится постоянно</w:t>
      </w:r>
      <w:r w:rsidRPr="00563667">
        <w:rPr>
          <w:vertAlign w:val="superscript"/>
        </w:rPr>
        <w:footnoteReference w:id="144"/>
      </w:r>
      <w:r w:rsidRPr="00563667">
        <w:t xml:space="preserve">, если субъектом персональных данных данное согласие не будет в законном порядке отозвано. </w:t>
      </w:r>
    </w:p>
    <w:p w:rsidR="00563667" w:rsidRPr="00563667" w:rsidRDefault="00563667" w:rsidP="003B4A79">
      <w:pPr>
        <w:pStyle w:val="40"/>
      </w:pPr>
      <w:r w:rsidRPr="00563667">
        <w:t xml:space="preserve">В соответствии с ч.2 ст.9 </w:t>
      </w:r>
      <w:r w:rsidR="00836614" w:rsidRPr="00836614">
        <w:t xml:space="preserve">Федерального закона от 27.07.2006 №152-ФЗ (ред. от 21.07.2014) </w:t>
      </w:r>
      <w:r w:rsidR="00FD721C">
        <w:t>«</w:t>
      </w:r>
      <w:r w:rsidR="00836614" w:rsidRPr="00836614">
        <w:t>О персональных данных</w:t>
      </w:r>
      <w:r w:rsidR="00FD721C">
        <w:t>»</w:t>
      </w:r>
      <w:r w:rsidR="00836614" w:rsidRPr="00836614">
        <w:t xml:space="preserve"> (с изм. и доп., вступ. в силу с 01.09.2015)</w:t>
      </w:r>
      <w:r w:rsidR="00836614">
        <w:t xml:space="preserve"> </w:t>
      </w:r>
      <w:r w:rsidRPr="00563667">
        <w:t xml:space="preserve"> лицо, указанное в п.</w:t>
      </w:r>
      <w:r w:rsidR="00836614">
        <w:t>6.4.4.1</w:t>
      </w:r>
      <w:r w:rsidRPr="00563667">
        <w:t xml:space="preserve"> насто</w:t>
      </w:r>
      <w:r w:rsidRPr="00563667">
        <w:t>я</w:t>
      </w:r>
      <w:r w:rsidRPr="00563667">
        <w:t>щ</w:t>
      </w:r>
      <w:r w:rsidR="00836614">
        <w:t>ей</w:t>
      </w:r>
      <w:r w:rsidRPr="00563667">
        <w:t xml:space="preserve"> </w:t>
      </w:r>
      <w:r w:rsidR="00836614">
        <w:t>Политики</w:t>
      </w:r>
      <w:r w:rsidRPr="00563667">
        <w:t>,  вправе отозвать свое согласие на обработку своих персональных данных. С этой целью указанный субъект ПДн запо</w:t>
      </w:r>
      <w:r w:rsidRPr="00563667">
        <w:t>л</w:t>
      </w:r>
      <w:r w:rsidRPr="00563667">
        <w:t>няет заявление (Приложение №3 к  настоящ</w:t>
      </w:r>
      <w:r w:rsidR="00836614">
        <w:t>ей</w:t>
      </w:r>
      <w:r w:rsidRPr="00563667">
        <w:t xml:space="preserve"> </w:t>
      </w:r>
      <w:r w:rsidR="00836614">
        <w:t>Политике</w:t>
      </w:r>
      <w:r w:rsidRPr="00563667">
        <w:t>). Данное з</w:t>
      </w:r>
      <w:r w:rsidRPr="00563667">
        <w:t>а</w:t>
      </w:r>
      <w:r w:rsidRPr="00563667">
        <w:t xml:space="preserve">явление  </w:t>
      </w:r>
      <w:r w:rsidR="005464A2" w:rsidRPr="005464A2">
        <w:t>сотрудник общего отдела</w:t>
      </w:r>
      <w:r w:rsidRPr="00563667">
        <w:t xml:space="preserve">, регистрирует в </w:t>
      </w:r>
      <w:r w:rsidR="00FD721C">
        <w:t>отдельной регис</w:t>
      </w:r>
      <w:r w:rsidR="00FD721C">
        <w:t>т</w:t>
      </w:r>
      <w:r w:rsidR="00FD721C">
        <w:t xml:space="preserve">рационной карточке в </w:t>
      </w:r>
      <w:r w:rsidR="00836614" w:rsidRPr="00836614">
        <w:t xml:space="preserve">разделе «Обращения </w:t>
      </w:r>
      <w:r w:rsidR="00FD721C">
        <w:t>граждан МСЗН</w:t>
      </w:r>
      <w:r w:rsidR="00836614" w:rsidRPr="00836614">
        <w:t xml:space="preserve">» Системы электронного документооборота «ДЕЛО» </w:t>
      </w:r>
      <w:r w:rsidRPr="00563667">
        <w:t xml:space="preserve"> и передает  указанное зая</w:t>
      </w:r>
      <w:r w:rsidRPr="00563667">
        <w:t>в</w:t>
      </w:r>
      <w:r w:rsidRPr="00563667">
        <w:t xml:space="preserve">ление </w:t>
      </w:r>
      <w:r w:rsidR="00452222" w:rsidRPr="00452222">
        <w:t xml:space="preserve">министру </w:t>
      </w:r>
      <w:r w:rsidRPr="00563667">
        <w:t>(</w:t>
      </w:r>
      <w:r w:rsidR="00FD721C">
        <w:t>первому</w:t>
      </w:r>
      <w:r w:rsidRPr="00563667">
        <w:t xml:space="preserve"> заместителю </w:t>
      </w:r>
      <w:r w:rsidR="00836614">
        <w:t>министра</w:t>
      </w:r>
      <w:r w:rsidRPr="00563667">
        <w:t xml:space="preserve">, ответственному за организацию обработки персональных данных в </w:t>
      </w:r>
      <w:r w:rsidR="00836614">
        <w:t>Министерстве</w:t>
      </w:r>
      <w:r w:rsidRPr="00563667">
        <w:t xml:space="preserve">) для рассмотрения. </w:t>
      </w:r>
      <w:r w:rsidR="00452222">
        <w:t>Министр</w:t>
      </w:r>
      <w:r w:rsidR="00452222" w:rsidRPr="00452222">
        <w:t xml:space="preserve"> </w:t>
      </w:r>
      <w:r w:rsidR="00836614" w:rsidRPr="00836614">
        <w:t>(</w:t>
      </w:r>
      <w:r w:rsidR="00FD721C">
        <w:t>первый</w:t>
      </w:r>
      <w:r w:rsidR="00836614" w:rsidRPr="00836614">
        <w:t xml:space="preserve"> заместител</w:t>
      </w:r>
      <w:r w:rsidR="00836614">
        <w:t>ь</w:t>
      </w:r>
      <w:r w:rsidR="00836614" w:rsidRPr="00836614">
        <w:t xml:space="preserve"> министра, ответстве</w:t>
      </w:r>
      <w:r w:rsidR="00836614" w:rsidRPr="00836614">
        <w:t>н</w:t>
      </w:r>
      <w:r w:rsidR="00836614" w:rsidRPr="00836614">
        <w:t>н</w:t>
      </w:r>
      <w:r w:rsidR="00836614">
        <w:t>ый</w:t>
      </w:r>
      <w:r w:rsidR="00836614" w:rsidRPr="00836614">
        <w:t xml:space="preserve"> за организацию обработки персональных данных в Министерс</w:t>
      </w:r>
      <w:r w:rsidR="00836614" w:rsidRPr="00836614">
        <w:t>т</w:t>
      </w:r>
      <w:r w:rsidR="00836614" w:rsidRPr="00836614">
        <w:t>ве</w:t>
      </w:r>
      <w:r w:rsidRPr="00563667">
        <w:t>, или должностное лицо по поручению указанных руководителей) перед рассмотрением заявления по существу обязан(о) разъяснить заявителю юридические последствия отзыва согласия на обработку ПДн.</w:t>
      </w:r>
    </w:p>
    <w:p w:rsidR="00563667" w:rsidRPr="00563667" w:rsidRDefault="00563667" w:rsidP="003B4A79">
      <w:pPr>
        <w:pStyle w:val="40"/>
      </w:pPr>
      <w:r w:rsidRPr="00563667">
        <w:t xml:space="preserve">Юридические последствия отзыва лицом,  внесенным в кадровый резерв на государственной гражданской службе </w:t>
      </w:r>
      <w:r w:rsidR="00DA1C2D">
        <w:t>Министерства</w:t>
      </w:r>
      <w:r w:rsidRPr="00563667">
        <w:t>, ранее данного согласия на обработку персональных данных:</w:t>
      </w:r>
    </w:p>
    <w:p w:rsidR="00563667" w:rsidRPr="00563667" w:rsidRDefault="00563667" w:rsidP="003B4A79">
      <w:pPr>
        <w:pStyle w:val="50"/>
      </w:pPr>
      <w:r w:rsidRPr="00563667">
        <w:t>В связи с тем, что перечень персональных данных лиц,  вн</w:t>
      </w:r>
      <w:r w:rsidRPr="00563667">
        <w:t>е</w:t>
      </w:r>
      <w:r w:rsidRPr="00563667">
        <w:t>сенных в кадровый резерв на государственной гражданской службе, установлен федеральными законами и нормативными а</w:t>
      </w:r>
      <w:r w:rsidRPr="00563667">
        <w:t>к</w:t>
      </w:r>
      <w:r w:rsidRPr="00563667">
        <w:t xml:space="preserve">тами органов власти </w:t>
      </w:r>
      <w:r w:rsidR="003A64A8">
        <w:t>Забайкальского края</w:t>
      </w:r>
      <w:r w:rsidRPr="00563667">
        <w:t xml:space="preserve"> и является обязател</w:t>
      </w:r>
      <w:r w:rsidRPr="00563667">
        <w:t>ь</w:t>
      </w:r>
      <w:r w:rsidRPr="00563667">
        <w:t>ным в предоставлении всего перечня ПДн, то отзыв ранее данн</w:t>
      </w:r>
      <w:r w:rsidRPr="00563667">
        <w:t>о</w:t>
      </w:r>
      <w:r w:rsidRPr="00563667">
        <w:t>го согласия на обработку ПДн (как всего перечня, так и в части отдельных ПДн) означает фактический отказ заявителя от нахо</w:t>
      </w:r>
      <w:r w:rsidRPr="00563667">
        <w:t>ж</w:t>
      </w:r>
      <w:r w:rsidRPr="00563667">
        <w:t>дения в кадровом резерве на государственной гражданской слу</w:t>
      </w:r>
      <w:r w:rsidRPr="00563667">
        <w:t>ж</w:t>
      </w:r>
      <w:r w:rsidRPr="00563667">
        <w:t>бе, потому что целью кадрового резерва как раз и является обр</w:t>
      </w:r>
      <w:r w:rsidRPr="00563667">
        <w:t>а</w:t>
      </w:r>
      <w:r w:rsidRPr="00563667">
        <w:t>ботка персональных данных кандидата на должности государс</w:t>
      </w:r>
      <w:r w:rsidRPr="00563667">
        <w:t>т</w:t>
      </w:r>
      <w:r w:rsidRPr="00563667">
        <w:t>венной службы. Поэтому вместе с отзывом ранее данного  согл</w:t>
      </w:r>
      <w:r w:rsidRPr="00563667">
        <w:t>а</w:t>
      </w:r>
      <w:r w:rsidRPr="00563667">
        <w:t>сия на обработку персональных данных должно быть подано з</w:t>
      </w:r>
      <w:r w:rsidRPr="00563667">
        <w:t>а</w:t>
      </w:r>
      <w:r w:rsidRPr="00563667">
        <w:t>явление об исключении заявителя из  кадрового резерва на гос</w:t>
      </w:r>
      <w:r w:rsidRPr="00563667">
        <w:t>у</w:t>
      </w:r>
      <w:r w:rsidRPr="00563667">
        <w:t>дарственной гражданской службе</w:t>
      </w:r>
      <w:r w:rsidRPr="00563667">
        <w:rPr>
          <w:vertAlign w:val="superscript"/>
        </w:rPr>
        <w:footnoteReference w:id="145"/>
      </w:r>
      <w:r w:rsidRPr="00563667">
        <w:t>.</w:t>
      </w:r>
    </w:p>
    <w:p w:rsidR="00563667" w:rsidRPr="00563667" w:rsidRDefault="00563667" w:rsidP="003B4A79">
      <w:pPr>
        <w:pStyle w:val="50"/>
      </w:pPr>
      <w:r w:rsidRPr="00563667">
        <w:lastRenderedPageBreak/>
        <w:t>В связи с тем, что в соответствии со ст.670 Перечня Минкул</w:t>
      </w:r>
      <w:r w:rsidRPr="00563667">
        <w:t>ь</w:t>
      </w:r>
      <w:r w:rsidRPr="00563667">
        <w:t>туры срок хранения персональных данных лиц,  внесенных в ка</w:t>
      </w:r>
      <w:r w:rsidRPr="00563667">
        <w:t>д</w:t>
      </w:r>
      <w:r w:rsidRPr="00563667">
        <w:t>ровый резерв на государственной гражданской службе, определен как «постоянно», то исключение заявителя из  кадрового резерва на государственной гражданской службе не влечет за собой пр</w:t>
      </w:r>
      <w:r w:rsidRPr="00563667">
        <w:t>е</w:t>
      </w:r>
      <w:r w:rsidRPr="00563667">
        <w:t>кращение обработки его персональных данных, т.к. хранение пе</w:t>
      </w:r>
      <w:r w:rsidRPr="00563667">
        <w:t>р</w:t>
      </w:r>
      <w:r w:rsidRPr="00563667">
        <w:t>сональных данных является одним из видов их обработки</w:t>
      </w:r>
      <w:r w:rsidRPr="00563667">
        <w:rPr>
          <w:vertAlign w:val="superscript"/>
        </w:rPr>
        <w:footnoteReference w:id="146"/>
      </w:r>
      <w:r w:rsidRPr="00563667">
        <w:t>.</w:t>
      </w:r>
    </w:p>
    <w:p w:rsidR="00563667" w:rsidRPr="00563667" w:rsidRDefault="00563667" w:rsidP="003B4A79">
      <w:pPr>
        <w:pStyle w:val="40"/>
      </w:pPr>
      <w:r w:rsidRPr="00563667">
        <w:t>Если после разъяснения заявитель отказывается от своего заявл</w:t>
      </w:r>
      <w:r w:rsidRPr="00563667">
        <w:t>е</w:t>
      </w:r>
      <w:r w:rsidRPr="00563667">
        <w:t>ния, то он в тексте заявления делает соответственную собственнору</w:t>
      </w:r>
      <w:r w:rsidRPr="00563667">
        <w:t>ч</w:t>
      </w:r>
      <w:r w:rsidRPr="00563667">
        <w:t>ную запись, подтверждающую его отказ. После этого заявление пер</w:t>
      </w:r>
      <w:r w:rsidRPr="00563667">
        <w:t>е</w:t>
      </w:r>
      <w:r w:rsidR="009F0A41">
        <w:t xml:space="preserve">дается  </w:t>
      </w:r>
      <w:r w:rsidR="000C1DAB">
        <w:t>начальнику общего отдела</w:t>
      </w:r>
      <w:r w:rsidR="009F0A41">
        <w:t xml:space="preserve"> </w:t>
      </w:r>
      <w:r w:rsidRPr="00563667">
        <w:t>для приобщения в соответству</w:t>
      </w:r>
      <w:r w:rsidRPr="00563667">
        <w:t>ю</w:t>
      </w:r>
      <w:r w:rsidRPr="00563667">
        <w:t xml:space="preserve">щее номенклатурное дело, о чем делается соответствующая отметка </w:t>
      </w:r>
      <w:r w:rsidR="00E530B7">
        <w:t xml:space="preserve">регистрационной карточке заявления </w:t>
      </w:r>
      <w:r w:rsidRPr="009F0A41">
        <w:t xml:space="preserve">в </w:t>
      </w:r>
      <w:r w:rsidR="00836614" w:rsidRPr="009F0A41">
        <w:t xml:space="preserve">разделе «Обращения </w:t>
      </w:r>
      <w:r w:rsidR="00E530B7">
        <w:t>граждан МСЗН</w:t>
      </w:r>
      <w:r w:rsidR="00836614" w:rsidRPr="009F0A41">
        <w:t>» Системы электронного документооборота «ДЕЛО»</w:t>
      </w:r>
      <w:r w:rsidRPr="00563667">
        <w:t xml:space="preserve">. </w:t>
      </w:r>
    </w:p>
    <w:p w:rsidR="00563667" w:rsidRPr="00563667" w:rsidRDefault="00563667" w:rsidP="003B4A79">
      <w:pPr>
        <w:pStyle w:val="40"/>
      </w:pPr>
      <w:r w:rsidRPr="00563667">
        <w:t>Если после разъяснения юридических последствий заявитель пр</w:t>
      </w:r>
      <w:r w:rsidRPr="00563667">
        <w:t>о</w:t>
      </w:r>
      <w:r w:rsidRPr="00563667">
        <w:t>должает настаивать на своем заявлении об отзыве согласия на обр</w:t>
      </w:r>
      <w:r w:rsidRPr="00563667">
        <w:t>а</w:t>
      </w:r>
      <w:r w:rsidRPr="00563667">
        <w:t>ботку всего перечня персональных данных, указанного в согласии, или в части любого из п.п. 5.</w:t>
      </w:r>
      <w:r w:rsidR="005E0380">
        <w:t>2.2.4.1</w:t>
      </w:r>
      <w:r w:rsidRPr="00563667">
        <w:t>.- 5.</w:t>
      </w:r>
      <w:r w:rsidR="005E0380">
        <w:t>2.2.4</w:t>
      </w:r>
      <w:r w:rsidRPr="00563667">
        <w:t>.27. настоящ</w:t>
      </w:r>
      <w:r w:rsidR="005E0380">
        <w:t>ей</w:t>
      </w:r>
      <w:r w:rsidRPr="00563667">
        <w:t xml:space="preserve"> </w:t>
      </w:r>
      <w:r w:rsidR="005E0380">
        <w:t>Политики</w:t>
      </w:r>
      <w:r w:rsidRPr="00563667">
        <w:t xml:space="preserve">, то </w:t>
      </w:r>
      <w:r w:rsidR="007932FD">
        <w:t>министр</w:t>
      </w:r>
      <w:r w:rsidR="005E0380" w:rsidRPr="005E0380">
        <w:t xml:space="preserve"> </w:t>
      </w:r>
      <w:r w:rsidRPr="00563667">
        <w:t xml:space="preserve">ставит на указанном заявлении резолюцию с указанием  начальнику отдела </w:t>
      </w:r>
      <w:r w:rsidR="005E0380" w:rsidRPr="005E0380">
        <w:t xml:space="preserve">по работе с персоналом </w:t>
      </w:r>
      <w:r w:rsidRPr="00563667">
        <w:t>о выдаче заявителю его письменного согласия на обработку персональных данных, оформл</w:t>
      </w:r>
      <w:r w:rsidRPr="00563667">
        <w:t>е</w:t>
      </w:r>
      <w:r w:rsidRPr="00563667">
        <w:t>ния исключения заявителя из резерва на государственной гражда</w:t>
      </w:r>
      <w:r w:rsidRPr="00563667">
        <w:t>н</w:t>
      </w:r>
      <w:r w:rsidRPr="00563667">
        <w:t xml:space="preserve">ской службе в  установленном порядке. Заявление (Приложение №3 к </w:t>
      </w:r>
      <w:r w:rsidR="005652D7">
        <w:t>Политике</w:t>
      </w:r>
      <w:r w:rsidRPr="00563667">
        <w:t xml:space="preserve">) передается  начальнику отдела </w:t>
      </w:r>
      <w:r w:rsidR="005E0380" w:rsidRPr="005E0380">
        <w:t>по работе с персоналом</w:t>
      </w:r>
      <w:r w:rsidRPr="00563667">
        <w:t xml:space="preserve"> для исполнения резолюции.</w:t>
      </w:r>
    </w:p>
    <w:p w:rsidR="00563667" w:rsidRPr="00563667" w:rsidRDefault="00563667" w:rsidP="003B4A79">
      <w:pPr>
        <w:pStyle w:val="40"/>
      </w:pPr>
      <w:r w:rsidRPr="00563667">
        <w:t xml:space="preserve">Начальник отдела </w:t>
      </w:r>
      <w:r w:rsidR="005652D7" w:rsidRPr="005652D7">
        <w:t>по работе с персоналом</w:t>
      </w:r>
      <w:r w:rsidRPr="00563667">
        <w:t>, исполнив резолюцию,  на бланке письменного согласия заявителя  на обработку его перс</w:t>
      </w:r>
      <w:r w:rsidRPr="00563667">
        <w:t>о</w:t>
      </w:r>
      <w:r w:rsidRPr="00563667">
        <w:t>нальных данных (Приложение №1/</w:t>
      </w:r>
      <w:r w:rsidR="00596AE6">
        <w:t>2</w:t>
      </w:r>
      <w:r w:rsidRPr="00563667">
        <w:t xml:space="preserve"> к </w:t>
      </w:r>
      <w:r w:rsidR="005652D7">
        <w:t>Политике)</w:t>
      </w:r>
      <w:r w:rsidRPr="00563667">
        <w:t xml:space="preserve"> ставит отметку: «Погашено на основании заявления (указывается фамилия, имя и о</w:t>
      </w:r>
      <w:r w:rsidRPr="00563667">
        <w:t>т</w:t>
      </w:r>
      <w:r w:rsidRPr="00563667">
        <w:t>чество заявителя) от «___»______20___г. вх. №____. Обработка пе</w:t>
      </w:r>
      <w:r w:rsidRPr="00563667">
        <w:t>р</w:t>
      </w:r>
      <w:r w:rsidRPr="00563667">
        <w:t xml:space="preserve">сональных данных прекращена с «___»______20___г. Персональные данные заявителя уничтожены «___»______20___г. Начальник отдела </w:t>
      </w:r>
      <w:r w:rsidR="005652D7" w:rsidRPr="005652D7">
        <w:t xml:space="preserve">по работе с персоналом </w:t>
      </w:r>
      <w:r w:rsidR="00954116">
        <w:t>Министерства</w:t>
      </w:r>
      <w:r w:rsidRPr="00563667">
        <w:t xml:space="preserve"> _______(ставится подпись, указывается фамилия и инициалы). Указанная отметка скрепляется  печатью </w:t>
      </w:r>
      <w:r w:rsidR="00954116">
        <w:t>Министерства</w:t>
      </w:r>
      <w:r w:rsidRPr="00563667">
        <w:t xml:space="preserve"> (штампом).</w:t>
      </w:r>
    </w:p>
    <w:p w:rsidR="00563667" w:rsidRPr="00563667" w:rsidRDefault="00563667" w:rsidP="003B4A79">
      <w:pPr>
        <w:pStyle w:val="40"/>
      </w:pPr>
      <w:r w:rsidRPr="00563667">
        <w:t xml:space="preserve">Кроме того, начальник </w:t>
      </w:r>
      <w:r w:rsidR="00DE7EC0" w:rsidRPr="00DE7EC0">
        <w:t>отдела по работе с персоналом</w:t>
      </w:r>
      <w:r w:rsidR="00DE7EC0">
        <w:t xml:space="preserve">: </w:t>
      </w:r>
    </w:p>
    <w:p w:rsidR="00563667" w:rsidRDefault="00563667" w:rsidP="003B4A79">
      <w:pPr>
        <w:pStyle w:val="50"/>
      </w:pPr>
      <w:r w:rsidRPr="00563667">
        <w:t xml:space="preserve">  на заявлении (Приложение №3 к </w:t>
      </w:r>
      <w:r w:rsidR="00DE7EC0">
        <w:t>Политике</w:t>
      </w:r>
      <w:r w:rsidRPr="00563667">
        <w:t>) ставит отметку: «Согласие на обработку персональных данных (указывается ф</w:t>
      </w:r>
      <w:r w:rsidRPr="00563667">
        <w:t>а</w:t>
      </w:r>
      <w:r w:rsidRPr="00563667">
        <w:t>милия имя и отчество заявителя) погашено. Обработка перс</w:t>
      </w:r>
      <w:r w:rsidRPr="00563667">
        <w:t>о</w:t>
      </w:r>
      <w:r w:rsidRPr="00563667">
        <w:t xml:space="preserve">нальных данных прекращена с «___»______20___г Персональные </w:t>
      </w:r>
      <w:r w:rsidRPr="00563667">
        <w:lastRenderedPageBreak/>
        <w:t>данные заявителя должны быть уничтожены «___»______20___г. ___________( ставится подпись, указывается фамилия и иници</w:t>
      </w:r>
      <w:r w:rsidRPr="00563667">
        <w:t>а</w:t>
      </w:r>
      <w:r w:rsidRPr="00563667">
        <w:t>лы)»;</w:t>
      </w:r>
    </w:p>
    <w:p w:rsidR="000B173E" w:rsidRDefault="00DE7EC0" w:rsidP="003B4A79">
      <w:pPr>
        <w:pStyle w:val="50"/>
      </w:pPr>
      <w:r>
        <w:t>передает заявление</w:t>
      </w:r>
      <w:r w:rsidR="00563667" w:rsidRPr="00DE7EC0">
        <w:t xml:space="preserve"> (Приложение №3 к </w:t>
      </w:r>
      <w:r w:rsidRPr="00DE7EC0">
        <w:t>Политике</w:t>
      </w:r>
      <w:r w:rsidR="00563667" w:rsidRPr="00DE7EC0">
        <w:t>)</w:t>
      </w:r>
      <w:r>
        <w:t xml:space="preserve"> и бланк письменного согласия заявителя на обработку его персональных данных </w:t>
      </w:r>
      <w:r w:rsidRPr="00DE7EC0">
        <w:t xml:space="preserve">(Приложение №1/2 к </w:t>
      </w:r>
      <w:r>
        <w:t>Политике</w:t>
      </w:r>
      <w:r w:rsidRPr="00DE7EC0">
        <w:t>)</w:t>
      </w:r>
      <w:r>
        <w:t xml:space="preserve"> </w:t>
      </w:r>
      <w:r w:rsidR="00383B1B">
        <w:t>начальнику общего отд</w:t>
      </w:r>
      <w:r w:rsidR="00383B1B">
        <w:t>е</w:t>
      </w:r>
      <w:r w:rsidR="00383B1B">
        <w:t>ла</w:t>
      </w:r>
      <w:r w:rsidR="000B173E">
        <w:t>;</w:t>
      </w:r>
    </w:p>
    <w:p w:rsidR="00DE7EC0" w:rsidRPr="00563667" w:rsidRDefault="000B173E" w:rsidP="003B4A79">
      <w:pPr>
        <w:pStyle w:val="50"/>
      </w:pPr>
      <w:r w:rsidRPr="000B173E">
        <w:t>организует установленную процедуру исключения заявителя из кадрового резерва на государственной гражданской службе.</w:t>
      </w:r>
    </w:p>
    <w:p w:rsidR="00EB53AC" w:rsidRDefault="00383B1B" w:rsidP="003B4A79">
      <w:pPr>
        <w:pStyle w:val="40"/>
      </w:pPr>
      <w:r>
        <w:t>Начальник общего отдела</w:t>
      </w:r>
      <w:r w:rsidR="00EB53AC">
        <w:t>:</w:t>
      </w:r>
    </w:p>
    <w:p w:rsidR="00563667" w:rsidRPr="00563667" w:rsidRDefault="00563667" w:rsidP="003B4A79">
      <w:pPr>
        <w:pStyle w:val="50"/>
      </w:pPr>
      <w:r w:rsidRPr="00563667">
        <w:t xml:space="preserve">производит отметку об исполнении заявления  </w:t>
      </w:r>
      <w:r w:rsidR="00954116">
        <w:t>в регистрац</w:t>
      </w:r>
      <w:r w:rsidR="00954116">
        <w:t>и</w:t>
      </w:r>
      <w:r w:rsidR="00954116">
        <w:t xml:space="preserve">онной карточке заявления </w:t>
      </w:r>
      <w:r w:rsidRPr="00DE7EC0">
        <w:t xml:space="preserve">в </w:t>
      </w:r>
      <w:r w:rsidR="00836614" w:rsidRPr="00DE7EC0">
        <w:t xml:space="preserve">разделе «Обращения </w:t>
      </w:r>
      <w:r w:rsidR="00954116">
        <w:t>граждан МСЗН</w:t>
      </w:r>
      <w:r w:rsidR="00836614" w:rsidRPr="00DE7EC0">
        <w:t>» Системы электронного документооборота «ДЕЛО»</w:t>
      </w:r>
      <w:r w:rsidRPr="00563667">
        <w:t>;</w:t>
      </w:r>
    </w:p>
    <w:p w:rsidR="00563667" w:rsidRPr="00563667" w:rsidRDefault="00563667" w:rsidP="003B4A79">
      <w:pPr>
        <w:pStyle w:val="50"/>
      </w:pPr>
      <w:r w:rsidRPr="00563667">
        <w:t xml:space="preserve">приобщает  заявление (Приложение №3 к </w:t>
      </w:r>
      <w:r w:rsidR="00EB53AC">
        <w:t>Политике</w:t>
      </w:r>
      <w:r w:rsidRPr="00563667">
        <w:t>) в соо</w:t>
      </w:r>
      <w:r w:rsidRPr="00563667">
        <w:t>т</w:t>
      </w:r>
      <w:r w:rsidRPr="00563667">
        <w:t>ветствующее номенклатурное дело;</w:t>
      </w:r>
    </w:p>
    <w:p w:rsidR="00563667" w:rsidRPr="00563667" w:rsidRDefault="00563667" w:rsidP="003B4A79">
      <w:pPr>
        <w:pStyle w:val="50"/>
      </w:pPr>
      <w:r w:rsidRPr="00563667">
        <w:t>бланк письменного согласия заявителя на обработку его пе</w:t>
      </w:r>
      <w:r w:rsidRPr="00563667">
        <w:t>р</w:t>
      </w:r>
      <w:r w:rsidRPr="00563667">
        <w:t>сональных данных (Приложение №1/</w:t>
      </w:r>
      <w:r w:rsidR="00DE7EC0">
        <w:t>2</w:t>
      </w:r>
      <w:r w:rsidRPr="00563667">
        <w:t xml:space="preserve"> к </w:t>
      </w:r>
      <w:r w:rsidR="00EB53AC">
        <w:t>Политике</w:t>
      </w:r>
      <w:r w:rsidRPr="00563667">
        <w:t>) направляет заявителю по почте заказным письмом с уведомлением о вруч</w:t>
      </w:r>
      <w:r w:rsidRPr="00563667">
        <w:t>е</w:t>
      </w:r>
      <w:r w:rsidRPr="00563667">
        <w:t>нии или вручает лично. При этом бланк  согласия заявителя на обработку персональных данных  регистрируется</w:t>
      </w:r>
      <w:r w:rsidR="00954116">
        <w:t xml:space="preserve"> в отдельной карточке </w:t>
      </w:r>
      <w:r w:rsidRPr="00563667">
        <w:t xml:space="preserve">в </w:t>
      </w:r>
      <w:r w:rsidR="00EB53AC">
        <w:t>С</w:t>
      </w:r>
      <w:r w:rsidR="00836614" w:rsidRPr="00EB53AC">
        <w:t>истем</w:t>
      </w:r>
      <w:r w:rsidR="00EB53AC">
        <w:t>е</w:t>
      </w:r>
      <w:r w:rsidR="00836614" w:rsidRPr="00EB53AC">
        <w:t xml:space="preserve"> электронного документооборота «ДЕЛО»</w:t>
      </w:r>
      <w:r w:rsidRPr="00563667">
        <w:t xml:space="preserve"> и делается отметка о  направлении его заказным письмом или ли</w:t>
      </w:r>
      <w:r w:rsidRPr="00563667">
        <w:t>ч</w:t>
      </w:r>
      <w:r w:rsidRPr="00563667">
        <w:t xml:space="preserve">ном вручении в помещении </w:t>
      </w:r>
      <w:r w:rsidR="00EB53AC">
        <w:t>Министерства</w:t>
      </w:r>
      <w:r w:rsidR="00A07D85">
        <w:t>.</w:t>
      </w:r>
    </w:p>
    <w:p w:rsidR="000F4118" w:rsidRPr="00474A31" w:rsidRDefault="000F4118" w:rsidP="000706FE">
      <w:pPr>
        <w:pStyle w:val="10"/>
        <w:numPr>
          <w:ilvl w:val="0"/>
          <w:numId w:val="0"/>
        </w:numPr>
        <w:ind w:left="360"/>
        <w:rPr>
          <w:highlight w:val="cyan"/>
        </w:rPr>
      </w:pPr>
    </w:p>
    <w:p w:rsidR="000F4118" w:rsidRPr="00AA4952" w:rsidRDefault="000F4118" w:rsidP="003B4A79">
      <w:pPr>
        <w:pStyle w:val="3c"/>
      </w:pPr>
      <w:r w:rsidRPr="00AA4952">
        <w:t xml:space="preserve">Получение </w:t>
      </w:r>
      <w:r w:rsidRPr="00161DE5">
        <w:t>согласия</w:t>
      </w:r>
      <w:r w:rsidRPr="00AA4952">
        <w:t xml:space="preserve"> </w:t>
      </w:r>
      <w:r w:rsidR="00AA4952" w:rsidRPr="00AA4952">
        <w:t>претендентов на замещение вакантной должн</w:t>
      </w:r>
      <w:r w:rsidR="00AA4952" w:rsidRPr="00AA4952">
        <w:t>о</w:t>
      </w:r>
      <w:r w:rsidR="00AA4952" w:rsidRPr="00AA4952">
        <w:t>сти гражданской службы на обработку их персональных данных</w:t>
      </w:r>
      <w:r w:rsidRPr="00AA4952">
        <w:t xml:space="preserve"> и п</w:t>
      </w:r>
      <w:r w:rsidRPr="00AA4952">
        <w:t>о</w:t>
      </w:r>
      <w:r w:rsidRPr="00AA4952">
        <w:t>рядок  отзыва согласия на обработку ПДн</w:t>
      </w:r>
      <w:r w:rsidR="00AA4952" w:rsidRPr="00AA4952">
        <w:rPr>
          <w:rFonts w:eastAsia="Times New Roman"/>
          <w:szCs w:val="20"/>
          <w:lang w:eastAsia="ru-RU"/>
        </w:rPr>
        <w:t xml:space="preserve"> </w:t>
      </w:r>
      <w:r w:rsidR="00AA4952" w:rsidRPr="00AA4952">
        <w:t>претендентов на замещение вакантной должности гражданской службы, не допущенных к участию в конкурсе, и кандидатов, участвовавших в конкурсе</w:t>
      </w:r>
    </w:p>
    <w:p w:rsidR="000F4118" w:rsidRPr="00474A31" w:rsidRDefault="000F4118" w:rsidP="003B4A79">
      <w:pPr>
        <w:pStyle w:val="33"/>
        <w:numPr>
          <w:ilvl w:val="0"/>
          <w:numId w:val="0"/>
        </w:numPr>
        <w:ind w:left="1224"/>
        <w:rPr>
          <w:highlight w:val="cyan"/>
        </w:rPr>
      </w:pPr>
    </w:p>
    <w:p w:rsidR="00BC7DCF" w:rsidRPr="00BC7DCF" w:rsidRDefault="00BC7DCF" w:rsidP="003B4A79">
      <w:pPr>
        <w:pStyle w:val="40"/>
      </w:pPr>
      <w:r w:rsidRPr="00BC7DCF">
        <w:t>В соответствии с:</w:t>
      </w:r>
    </w:p>
    <w:p w:rsidR="00BC7DCF" w:rsidRPr="001A7997" w:rsidRDefault="00BC7DCF" w:rsidP="003B4A79">
      <w:pPr>
        <w:pStyle w:val="6"/>
        <w:rPr>
          <w:sz w:val="28"/>
          <w:szCs w:val="28"/>
        </w:rPr>
      </w:pPr>
      <w:r w:rsidRPr="001A7997">
        <w:rPr>
          <w:sz w:val="28"/>
          <w:szCs w:val="28"/>
        </w:rPr>
        <w:t xml:space="preserve">ст.23 и ст.24 </w:t>
      </w:r>
      <w:r w:rsidR="008A5CE3" w:rsidRPr="001A7997">
        <w:rPr>
          <w:sz w:val="28"/>
          <w:szCs w:val="28"/>
        </w:rPr>
        <w:t>Конституции Российской Федерации (принята всен</w:t>
      </w:r>
      <w:r w:rsidR="008A5CE3" w:rsidRPr="001A7997">
        <w:rPr>
          <w:sz w:val="28"/>
          <w:szCs w:val="28"/>
        </w:rPr>
        <w:t>а</w:t>
      </w:r>
      <w:r w:rsidR="008A5CE3" w:rsidRPr="001A7997">
        <w:rPr>
          <w:sz w:val="28"/>
          <w:szCs w:val="28"/>
        </w:rPr>
        <w:t>родным голосованием 12.12.1993) (принята всенародным голос</w:t>
      </w:r>
      <w:r w:rsidR="008A5CE3" w:rsidRPr="001A7997">
        <w:rPr>
          <w:sz w:val="28"/>
          <w:szCs w:val="28"/>
        </w:rPr>
        <w:t>о</w:t>
      </w:r>
      <w:r w:rsidR="008A5CE3" w:rsidRPr="001A7997">
        <w:rPr>
          <w:sz w:val="28"/>
          <w:szCs w:val="28"/>
        </w:rPr>
        <w:t>ванием 12.12.1993) (с учетом поправок, внесенных Законами РФ о поправках к Конституции РФ от 30.12.2008 №</w:t>
      </w:r>
      <w:r w:rsidR="001A7997" w:rsidRPr="001A7997">
        <w:rPr>
          <w:sz w:val="28"/>
          <w:szCs w:val="28"/>
        </w:rPr>
        <w:t xml:space="preserve"> </w:t>
      </w:r>
      <w:r w:rsidR="008A5CE3" w:rsidRPr="001A7997">
        <w:rPr>
          <w:sz w:val="28"/>
          <w:szCs w:val="28"/>
        </w:rPr>
        <w:t>6-ФКЗ, от 30.12.2008 №7-ФКЗ, от 05.02.2014 №2-ФКЗ, от 21.07.2014 №11-ФКЗ)</w:t>
      </w:r>
      <w:r w:rsidRPr="001A7997">
        <w:rPr>
          <w:sz w:val="28"/>
          <w:szCs w:val="28"/>
        </w:rPr>
        <w:t xml:space="preserve">;  </w:t>
      </w:r>
    </w:p>
    <w:p w:rsidR="00BC7DCF" w:rsidRPr="001A7997" w:rsidRDefault="00BC7DCF" w:rsidP="003B4A79">
      <w:pPr>
        <w:pStyle w:val="6"/>
        <w:rPr>
          <w:sz w:val="28"/>
          <w:szCs w:val="28"/>
        </w:rPr>
      </w:pPr>
      <w:r w:rsidRPr="001A7997">
        <w:rPr>
          <w:sz w:val="28"/>
          <w:szCs w:val="28"/>
        </w:rPr>
        <w:t xml:space="preserve">п.2 ч.1 ст.42 </w:t>
      </w:r>
      <w:r w:rsidR="008A5CE3" w:rsidRPr="001A7997">
        <w:rPr>
          <w:sz w:val="28"/>
          <w:szCs w:val="28"/>
        </w:rPr>
        <w:t xml:space="preserve">Федерального закона  от 27.07.2004 №79-ФЗ (ред. от 30.12.2015, с изм. от 23.05.2016) </w:t>
      </w:r>
      <w:r w:rsidR="001A7997" w:rsidRPr="001A7997">
        <w:rPr>
          <w:sz w:val="28"/>
          <w:szCs w:val="28"/>
        </w:rPr>
        <w:t>«</w:t>
      </w:r>
      <w:r w:rsidR="008A5CE3" w:rsidRPr="001A7997">
        <w:rPr>
          <w:sz w:val="28"/>
          <w:szCs w:val="28"/>
        </w:rPr>
        <w:t>О государственной гражданской службе Российской Федерации</w:t>
      </w:r>
      <w:r w:rsidR="001A7997" w:rsidRPr="001A7997">
        <w:rPr>
          <w:sz w:val="28"/>
          <w:szCs w:val="28"/>
        </w:rPr>
        <w:t>»</w:t>
      </w:r>
      <w:r w:rsidRPr="001A7997">
        <w:rPr>
          <w:sz w:val="28"/>
          <w:szCs w:val="28"/>
        </w:rPr>
        <w:t>;</w:t>
      </w:r>
    </w:p>
    <w:p w:rsidR="00BC7DCF" w:rsidRPr="001A7997" w:rsidRDefault="00BC7DCF" w:rsidP="003B4A79">
      <w:pPr>
        <w:pStyle w:val="6"/>
        <w:rPr>
          <w:sz w:val="28"/>
          <w:szCs w:val="28"/>
        </w:rPr>
      </w:pPr>
      <w:r w:rsidRPr="001A7997">
        <w:rPr>
          <w:sz w:val="28"/>
          <w:szCs w:val="28"/>
        </w:rPr>
        <w:lastRenderedPageBreak/>
        <w:t xml:space="preserve">п.1) ч.1 ст.6 </w:t>
      </w:r>
      <w:r w:rsidR="008A5CE3" w:rsidRPr="001A7997">
        <w:rPr>
          <w:sz w:val="28"/>
          <w:szCs w:val="28"/>
        </w:rPr>
        <w:t xml:space="preserve">Федерального закона от 27.07.2006 №152-ФЗ (ред. от 21.07.2014) </w:t>
      </w:r>
      <w:r w:rsidR="001A7997" w:rsidRPr="001A7997">
        <w:rPr>
          <w:sz w:val="28"/>
          <w:szCs w:val="28"/>
        </w:rPr>
        <w:t>«</w:t>
      </w:r>
      <w:r w:rsidR="008A5CE3" w:rsidRPr="001A7997">
        <w:rPr>
          <w:sz w:val="28"/>
          <w:szCs w:val="28"/>
        </w:rPr>
        <w:t>О персональных данных</w:t>
      </w:r>
      <w:r w:rsidR="001A7997" w:rsidRPr="001A7997">
        <w:rPr>
          <w:sz w:val="28"/>
          <w:szCs w:val="28"/>
        </w:rPr>
        <w:t>»</w:t>
      </w:r>
      <w:r w:rsidR="008A5CE3" w:rsidRPr="001A7997">
        <w:rPr>
          <w:sz w:val="28"/>
          <w:szCs w:val="28"/>
        </w:rPr>
        <w:t xml:space="preserve"> (с изм. и доп., вступ. в силу с 01.09.2015)</w:t>
      </w:r>
      <w:r w:rsidR="001A7997" w:rsidRPr="001A7997">
        <w:rPr>
          <w:sz w:val="28"/>
          <w:szCs w:val="28"/>
        </w:rPr>
        <w:t>.</w:t>
      </w:r>
    </w:p>
    <w:p w:rsidR="00BC7DCF" w:rsidRPr="00BC7DCF" w:rsidRDefault="00BC7DCF" w:rsidP="003B4A79">
      <w:pPr>
        <w:pStyle w:val="40"/>
        <w:numPr>
          <w:ilvl w:val="0"/>
          <w:numId w:val="0"/>
        </w:numPr>
        <w:ind w:left="1728"/>
      </w:pPr>
      <w:r w:rsidRPr="00BC7DCF">
        <w:t>в случаях, непосредственно связанных с вопросами трудовых отн</w:t>
      </w:r>
      <w:r w:rsidRPr="00BC7DCF">
        <w:t>о</w:t>
      </w:r>
      <w:r w:rsidRPr="00BC7DCF">
        <w:t xml:space="preserve">шений, должностные лица </w:t>
      </w:r>
      <w:r w:rsidR="00905275">
        <w:t>Министерства</w:t>
      </w:r>
      <w:r w:rsidRPr="00BC7DCF">
        <w:t xml:space="preserve">  вправе получать и обраб</w:t>
      </w:r>
      <w:r w:rsidRPr="00BC7DCF">
        <w:t>а</w:t>
      </w:r>
      <w:r w:rsidRPr="00BC7DCF">
        <w:t xml:space="preserve">тывать данные о частной жизни претендентов </w:t>
      </w:r>
      <w:r w:rsidR="001E4ED6">
        <w:t xml:space="preserve">и кандидатов </w:t>
      </w:r>
      <w:r w:rsidRPr="00BC7DCF">
        <w:t>на зам</w:t>
      </w:r>
      <w:r w:rsidRPr="00BC7DCF">
        <w:t>е</w:t>
      </w:r>
      <w:r w:rsidRPr="00BC7DCF">
        <w:t>щение вакантной должности гражданской службы только с   их пис</w:t>
      </w:r>
      <w:r w:rsidRPr="00BC7DCF">
        <w:t>ь</w:t>
      </w:r>
      <w:r w:rsidRPr="00BC7DCF">
        <w:t xml:space="preserve">менного согласия. </w:t>
      </w:r>
    </w:p>
    <w:p w:rsidR="00BC7DCF" w:rsidRPr="00BC7DCF" w:rsidRDefault="00BC7DCF" w:rsidP="003B4A79">
      <w:pPr>
        <w:pStyle w:val="40"/>
      </w:pPr>
      <w:r w:rsidRPr="00BC7DCF">
        <w:t>Письменное согласие претендента на обработку его персональных данных оформляется  по указанному ниже образцу (Приложение №1/</w:t>
      </w:r>
      <w:r w:rsidR="001E4ED6">
        <w:t>3</w:t>
      </w:r>
      <w:r w:rsidRPr="00BC7DCF">
        <w:t xml:space="preserve"> к  настоящ</w:t>
      </w:r>
      <w:r w:rsidR="001E4ED6">
        <w:t>ей</w:t>
      </w:r>
      <w:r w:rsidRPr="00BC7DCF">
        <w:t xml:space="preserve"> </w:t>
      </w:r>
      <w:r w:rsidR="001E4ED6">
        <w:t>Политике</w:t>
      </w:r>
      <w:r w:rsidRPr="00BC7DCF">
        <w:rPr>
          <w:vertAlign w:val="superscript"/>
        </w:rPr>
        <w:footnoteReference w:id="147"/>
      </w:r>
      <w:r w:rsidRPr="00BC7DCF">
        <w:t>) и хранится в личном деле до 3 лет</w:t>
      </w:r>
      <w:r w:rsidRPr="00BC7DCF">
        <w:rPr>
          <w:vertAlign w:val="superscript"/>
        </w:rPr>
        <w:footnoteReference w:id="148"/>
      </w:r>
      <w:r w:rsidRPr="00BC7DCF">
        <w:t>, если субъектом персональных данных данное согласие не будет в з</w:t>
      </w:r>
      <w:r w:rsidRPr="00BC7DCF">
        <w:t>а</w:t>
      </w:r>
      <w:r w:rsidRPr="00BC7DCF">
        <w:t>конном порядке отозвано</w:t>
      </w:r>
      <w:r w:rsidRPr="00BC7DCF">
        <w:rPr>
          <w:vertAlign w:val="superscript"/>
        </w:rPr>
        <w:footnoteReference w:id="149"/>
      </w:r>
      <w:r w:rsidRPr="00BC7DCF">
        <w:t xml:space="preserve">.  </w:t>
      </w:r>
    </w:p>
    <w:p w:rsidR="00BC7DCF" w:rsidRPr="00BC7DCF" w:rsidRDefault="00BC7DCF" w:rsidP="003B4A79">
      <w:pPr>
        <w:pStyle w:val="40"/>
      </w:pPr>
      <w:r w:rsidRPr="00BC7DCF">
        <w:t xml:space="preserve">В соответствии с ч.2 ст.9 </w:t>
      </w:r>
      <w:r w:rsidR="00E3518D" w:rsidRPr="00E3518D">
        <w:t xml:space="preserve">Федерального закона от 27.07.2006 №152-ФЗ (ред. от 21.07.2014) </w:t>
      </w:r>
      <w:r w:rsidR="001A7997">
        <w:t>«</w:t>
      </w:r>
      <w:r w:rsidR="00E3518D" w:rsidRPr="00E3518D">
        <w:t>О персональных данных</w:t>
      </w:r>
      <w:r w:rsidR="001A7997">
        <w:t>»</w:t>
      </w:r>
      <w:r w:rsidR="00E3518D" w:rsidRPr="00E3518D">
        <w:t xml:space="preserve"> (с изм. и доп., вступ. в силу с 01.09.2015)</w:t>
      </w:r>
      <w:r w:rsidRPr="00BC7DCF">
        <w:t xml:space="preserve"> </w:t>
      </w:r>
      <w:r w:rsidR="00E3518D" w:rsidRPr="00E3518D">
        <w:t>претендент на замещение вакантной должности гражданской службы, не допущенны</w:t>
      </w:r>
      <w:r w:rsidR="00E3518D">
        <w:t>й</w:t>
      </w:r>
      <w:r w:rsidR="00E3518D" w:rsidRPr="00E3518D">
        <w:t xml:space="preserve"> к участию в конку</w:t>
      </w:r>
      <w:r w:rsidR="00E3518D" w:rsidRPr="00E3518D">
        <w:t>р</w:t>
      </w:r>
      <w:r w:rsidR="00E3518D" w:rsidRPr="00E3518D">
        <w:t>се, и кандидат, участвовавши</w:t>
      </w:r>
      <w:r w:rsidR="00E3518D">
        <w:t>й</w:t>
      </w:r>
      <w:r w:rsidR="00E3518D" w:rsidRPr="00E3518D">
        <w:t xml:space="preserve"> в конкурсе</w:t>
      </w:r>
      <w:r w:rsidR="00E3518D">
        <w:t xml:space="preserve">, </w:t>
      </w:r>
      <w:r w:rsidR="00E3518D" w:rsidRPr="00E3518D">
        <w:t xml:space="preserve"> </w:t>
      </w:r>
      <w:r w:rsidRPr="00BC7DCF">
        <w:t>вправе отозвать свое с</w:t>
      </w:r>
      <w:r w:rsidRPr="00BC7DCF">
        <w:t>о</w:t>
      </w:r>
      <w:r w:rsidRPr="00BC7DCF">
        <w:t>гласие на обработку его персональных данных. С этой целью прете</w:t>
      </w:r>
      <w:r w:rsidRPr="00BC7DCF">
        <w:t>н</w:t>
      </w:r>
      <w:r w:rsidRPr="00BC7DCF">
        <w:t>дент или кандидат заполняет заявление (Приложение №3 к  насто</w:t>
      </w:r>
      <w:r w:rsidRPr="00BC7DCF">
        <w:t>я</w:t>
      </w:r>
      <w:r w:rsidRPr="00BC7DCF">
        <w:t>щ</w:t>
      </w:r>
      <w:r w:rsidR="007F6E18">
        <w:t>ей Политике</w:t>
      </w:r>
      <w:r w:rsidRPr="00BC7DCF">
        <w:t xml:space="preserve">) и передает его начальнику </w:t>
      </w:r>
      <w:r w:rsidR="00B0251F" w:rsidRPr="00B0251F">
        <w:t xml:space="preserve">общего отдела </w:t>
      </w:r>
      <w:r w:rsidRPr="00BC7DCF">
        <w:t>для регис</w:t>
      </w:r>
      <w:r w:rsidRPr="00BC7DCF">
        <w:t>т</w:t>
      </w:r>
      <w:r w:rsidRPr="00BC7DCF">
        <w:t xml:space="preserve">рации в Системе электронного документооборота «ДЕЛО».  Данное заявление  регистрируется </w:t>
      </w:r>
      <w:r w:rsidR="001A7997">
        <w:t xml:space="preserve">в отдельной регистрационной карточке </w:t>
      </w:r>
      <w:r w:rsidRPr="00BC7DCF">
        <w:t xml:space="preserve">в разделе «Обращения </w:t>
      </w:r>
      <w:r w:rsidR="001A7997">
        <w:t>граждан МСЗН</w:t>
      </w:r>
      <w:r w:rsidRPr="00BC7DCF">
        <w:t>» Системы электронного док</w:t>
      </w:r>
      <w:r w:rsidRPr="00BC7DCF">
        <w:t>у</w:t>
      </w:r>
      <w:r w:rsidRPr="00BC7DCF">
        <w:t xml:space="preserve">ментооборота «ДЕЛО» и передается  </w:t>
      </w:r>
      <w:r w:rsidR="00B0251F" w:rsidRPr="00B0251F">
        <w:t xml:space="preserve">министру </w:t>
      </w:r>
      <w:r w:rsidRPr="00BC7DCF">
        <w:t xml:space="preserve">для рассмотрения. </w:t>
      </w:r>
      <w:r w:rsidR="00B0251F">
        <w:t>М</w:t>
      </w:r>
      <w:r w:rsidR="00B0251F" w:rsidRPr="00B0251F">
        <w:t xml:space="preserve">инистр </w:t>
      </w:r>
      <w:r w:rsidRPr="00BC7DCF">
        <w:t>(</w:t>
      </w:r>
      <w:r w:rsidR="001A7997">
        <w:t>или</w:t>
      </w:r>
      <w:r w:rsidRPr="00BC7DCF">
        <w:t xml:space="preserve"> должностное лицо по его поручению) перед рассмотр</w:t>
      </w:r>
      <w:r w:rsidRPr="00BC7DCF">
        <w:t>е</w:t>
      </w:r>
      <w:r w:rsidRPr="00BC7DCF">
        <w:t>нием заявления по существу обязан(о) разъяснить заявителю юрид</w:t>
      </w:r>
      <w:r w:rsidRPr="00BC7DCF">
        <w:t>и</w:t>
      </w:r>
      <w:r w:rsidRPr="00BC7DCF">
        <w:t>ческие последствия отзыва согласия на обработку ПДн, а именно: в связи с тем, что в соответствии с:</w:t>
      </w:r>
    </w:p>
    <w:p w:rsidR="00BC7DCF" w:rsidRPr="001A7997" w:rsidRDefault="00BC7DCF" w:rsidP="003B4A79">
      <w:pPr>
        <w:pStyle w:val="6"/>
        <w:rPr>
          <w:sz w:val="28"/>
          <w:szCs w:val="28"/>
        </w:rPr>
      </w:pPr>
      <w:r w:rsidRPr="001A7997">
        <w:rPr>
          <w:sz w:val="28"/>
          <w:szCs w:val="28"/>
        </w:rPr>
        <w:t xml:space="preserve">ст.22 </w:t>
      </w:r>
      <w:r w:rsidR="00161DE5" w:rsidRPr="001A7997">
        <w:rPr>
          <w:sz w:val="28"/>
          <w:szCs w:val="28"/>
        </w:rPr>
        <w:t xml:space="preserve">Федерального закона  от 27.07.2004 №79-ФЗ (ред. от 30.12.2015, с изм. от 23.05.2016) </w:t>
      </w:r>
      <w:r w:rsidR="001A7997" w:rsidRPr="001A7997">
        <w:rPr>
          <w:sz w:val="28"/>
          <w:szCs w:val="28"/>
        </w:rPr>
        <w:t>«</w:t>
      </w:r>
      <w:r w:rsidR="00161DE5" w:rsidRPr="001A7997">
        <w:rPr>
          <w:sz w:val="28"/>
          <w:szCs w:val="28"/>
        </w:rPr>
        <w:t>О государственной гражданской службе Российской Федерации</w:t>
      </w:r>
      <w:r w:rsidR="001A7997" w:rsidRPr="001A7997">
        <w:rPr>
          <w:sz w:val="28"/>
          <w:szCs w:val="28"/>
        </w:rPr>
        <w:t>»</w:t>
      </w:r>
      <w:r w:rsidRPr="001A7997">
        <w:rPr>
          <w:sz w:val="28"/>
          <w:szCs w:val="28"/>
        </w:rPr>
        <w:t>;</w:t>
      </w:r>
    </w:p>
    <w:p w:rsidR="00BC7DCF" w:rsidRPr="001A7997" w:rsidRDefault="00BC7DCF" w:rsidP="003B4A79">
      <w:pPr>
        <w:pStyle w:val="6"/>
        <w:rPr>
          <w:sz w:val="28"/>
          <w:szCs w:val="28"/>
        </w:rPr>
      </w:pPr>
      <w:r w:rsidRPr="001A7997">
        <w:rPr>
          <w:sz w:val="28"/>
          <w:szCs w:val="28"/>
        </w:rPr>
        <w:t xml:space="preserve">ст.7 и ст.8 </w:t>
      </w:r>
      <w:r w:rsidR="00161DE5" w:rsidRPr="001A7997">
        <w:rPr>
          <w:sz w:val="28"/>
          <w:szCs w:val="28"/>
        </w:rPr>
        <w:t>Положения о конкурсе на замещение вакантной дол</w:t>
      </w:r>
      <w:r w:rsidR="00161DE5" w:rsidRPr="001A7997">
        <w:rPr>
          <w:sz w:val="28"/>
          <w:szCs w:val="28"/>
        </w:rPr>
        <w:t>ж</w:t>
      </w:r>
      <w:r w:rsidR="00161DE5" w:rsidRPr="001A7997">
        <w:rPr>
          <w:sz w:val="28"/>
          <w:szCs w:val="28"/>
        </w:rPr>
        <w:t>ности государственной гражданской службы Российской Федер</w:t>
      </w:r>
      <w:r w:rsidR="00161DE5" w:rsidRPr="001A7997">
        <w:rPr>
          <w:sz w:val="28"/>
          <w:szCs w:val="28"/>
        </w:rPr>
        <w:t>а</w:t>
      </w:r>
      <w:r w:rsidR="00161DE5" w:rsidRPr="001A7997">
        <w:rPr>
          <w:sz w:val="28"/>
          <w:szCs w:val="28"/>
        </w:rPr>
        <w:lastRenderedPageBreak/>
        <w:t>ции, утвержденного Указом Президента РФ от 01.02.2005 №112 (ред. от 19.03.2014)</w:t>
      </w:r>
      <w:r w:rsidRPr="001A7997">
        <w:rPr>
          <w:sz w:val="28"/>
          <w:szCs w:val="28"/>
        </w:rPr>
        <w:t>;</w:t>
      </w:r>
    </w:p>
    <w:p w:rsidR="00BC7DCF" w:rsidRPr="00E4722D" w:rsidRDefault="00BC7DCF" w:rsidP="003B4A79">
      <w:pPr>
        <w:pStyle w:val="6"/>
        <w:rPr>
          <w:sz w:val="28"/>
          <w:szCs w:val="28"/>
        </w:rPr>
      </w:pPr>
      <w:r w:rsidRPr="00E4722D">
        <w:rPr>
          <w:sz w:val="28"/>
          <w:szCs w:val="28"/>
        </w:rPr>
        <w:t>формой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w:t>
      </w:r>
      <w:r w:rsidRPr="00E4722D">
        <w:rPr>
          <w:sz w:val="28"/>
          <w:szCs w:val="28"/>
        </w:rPr>
        <w:t>е</w:t>
      </w:r>
      <w:r w:rsidRPr="00E4722D">
        <w:rPr>
          <w:sz w:val="28"/>
          <w:szCs w:val="28"/>
        </w:rPr>
        <w:t>щение вакантной должности государственной гражданской слу</w:t>
      </w:r>
      <w:r w:rsidRPr="00E4722D">
        <w:rPr>
          <w:sz w:val="28"/>
          <w:szCs w:val="28"/>
        </w:rPr>
        <w:t>ж</w:t>
      </w:r>
      <w:r w:rsidRPr="00E4722D">
        <w:rPr>
          <w:sz w:val="28"/>
          <w:szCs w:val="28"/>
        </w:rPr>
        <w:t>бы Российской Федерации, поступающим на государственную гражданскую службу Российской Федерации или на муниципал</w:t>
      </w:r>
      <w:r w:rsidRPr="00E4722D">
        <w:rPr>
          <w:sz w:val="28"/>
          <w:szCs w:val="28"/>
        </w:rPr>
        <w:t>ь</w:t>
      </w:r>
      <w:r w:rsidRPr="00E4722D">
        <w:rPr>
          <w:sz w:val="28"/>
          <w:szCs w:val="28"/>
        </w:rPr>
        <w:t>ную службу в Российской Федерации, утвержденной распоряж</w:t>
      </w:r>
      <w:r w:rsidRPr="00E4722D">
        <w:rPr>
          <w:sz w:val="28"/>
          <w:szCs w:val="28"/>
        </w:rPr>
        <w:t>е</w:t>
      </w:r>
      <w:r w:rsidRPr="00E4722D">
        <w:rPr>
          <w:sz w:val="28"/>
          <w:szCs w:val="28"/>
        </w:rPr>
        <w:t xml:space="preserve">нием Правительства Российской Федерации от 26.05.2005 №667-р (в ред. от 16.10.2007), </w:t>
      </w:r>
    </w:p>
    <w:p w:rsidR="00BC7DCF" w:rsidRPr="00BC7DCF" w:rsidRDefault="00BC7DCF" w:rsidP="003B4A79">
      <w:pPr>
        <w:pStyle w:val="40"/>
        <w:numPr>
          <w:ilvl w:val="0"/>
          <w:numId w:val="0"/>
        </w:numPr>
        <w:ind w:left="1728"/>
      </w:pPr>
      <w:r w:rsidRPr="00BC7DCF">
        <w:t>и другими нормативными правовыми актами,   установлен перечень персональных данных претендентов и кандидатов, необходимых для их участия в конкурсе. Отзыв любого из персональных данных из у</w:t>
      </w:r>
      <w:r w:rsidRPr="00BC7DCF">
        <w:t>т</w:t>
      </w:r>
      <w:r w:rsidRPr="00BC7DCF">
        <w:t>вержденного перечня делает невозможным участие претендента или кандидата в конкурсе.</w:t>
      </w:r>
    </w:p>
    <w:p w:rsidR="00BC7DCF" w:rsidRPr="00BC7DCF" w:rsidRDefault="00BC7DCF" w:rsidP="003B4A79">
      <w:pPr>
        <w:pStyle w:val="40"/>
      </w:pPr>
      <w:r w:rsidRPr="00BC7DCF">
        <w:t xml:space="preserve">Если после разъяснения претендент или кандидат отказывается от своего заявления, то он в тексте заявления делает соответственную собственноручную запись, подтверждающую его отказ от заявления. После этого заявление передается в </w:t>
      </w:r>
      <w:r w:rsidR="00FA66DF">
        <w:t>общий отдел</w:t>
      </w:r>
      <w:r w:rsidRPr="00BC7DCF">
        <w:t xml:space="preserve"> для приобщения в соответствующее номенклатурное дело, о чем делается соответс</w:t>
      </w:r>
      <w:r w:rsidRPr="00BC7DCF">
        <w:t>т</w:t>
      </w:r>
      <w:r w:rsidRPr="00BC7DCF">
        <w:t>вующая отметка в</w:t>
      </w:r>
      <w:r w:rsidR="00E4722D">
        <w:t xml:space="preserve"> регистрационной карточке заявления</w:t>
      </w:r>
      <w:r w:rsidRPr="00BC7DCF">
        <w:t xml:space="preserve"> </w:t>
      </w:r>
      <w:r w:rsidR="00E4722D">
        <w:t>в</w:t>
      </w:r>
      <w:r w:rsidRPr="00BC7DCF">
        <w:t xml:space="preserve"> разделе «Обращения </w:t>
      </w:r>
      <w:r w:rsidR="00E4722D">
        <w:t>граждан МСЗН</w:t>
      </w:r>
      <w:r w:rsidRPr="00BC7DCF">
        <w:t>» Системы электронного документооб</w:t>
      </w:r>
      <w:r w:rsidRPr="00BC7DCF">
        <w:t>о</w:t>
      </w:r>
      <w:r w:rsidRPr="00BC7DCF">
        <w:t>рота «ДЕЛО».</w:t>
      </w:r>
    </w:p>
    <w:p w:rsidR="00BC7DCF" w:rsidRPr="00BC7DCF" w:rsidRDefault="00BC7DCF" w:rsidP="003B4A79">
      <w:pPr>
        <w:pStyle w:val="40"/>
      </w:pPr>
      <w:r w:rsidRPr="00BC7DCF">
        <w:t xml:space="preserve">  Если после разъяснения юридических последствий претендент или кандидат продолжает настаивать на своем заявлении об отзыве согласия на обработку всего перечня персональных данных, указа</w:t>
      </w:r>
      <w:r w:rsidRPr="00BC7DCF">
        <w:t>н</w:t>
      </w:r>
      <w:r w:rsidRPr="00BC7DCF">
        <w:t xml:space="preserve">ного в согласии, или в части любого из п.п. </w:t>
      </w:r>
      <w:r w:rsidR="00C56420">
        <w:t>5.2.2.5</w:t>
      </w:r>
      <w:r w:rsidRPr="00BC7DCF">
        <w:t xml:space="preserve">.1.- </w:t>
      </w:r>
      <w:r w:rsidR="00C56420">
        <w:t>5.2.2.5</w:t>
      </w:r>
      <w:r w:rsidRPr="00BC7DCF">
        <w:t>.20. н</w:t>
      </w:r>
      <w:r w:rsidRPr="00BC7DCF">
        <w:t>а</w:t>
      </w:r>
      <w:r w:rsidRPr="00BC7DCF">
        <w:t>стоящ</w:t>
      </w:r>
      <w:r w:rsidR="00C56420">
        <w:t>ей</w:t>
      </w:r>
      <w:r w:rsidRPr="00BC7DCF">
        <w:t xml:space="preserve"> </w:t>
      </w:r>
      <w:r w:rsidR="00C56420">
        <w:t>Политики</w:t>
      </w:r>
      <w:r w:rsidRPr="00BC7DCF">
        <w:t xml:space="preserve">, то </w:t>
      </w:r>
      <w:r w:rsidR="007932FD">
        <w:t>министр</w:t>
      </w:r>
      <w:r w:rsidRPr="00BC7DCF">
        <w:t xml:space="preserve">  ставит на указанном заявлении рез</w:t>
      </w:r>
      <w:r w:rsidRPr="00BC7DCF">
        <w:t>о</w:t>
      </w:r>
      <w:r w:rsidRPr="00BC7DCF">
        <w:t xml:space="preserve">люцию с указанием  </w:t>
      </w:r>
      <w:r w:rsidR="00C56420">
        <w:t>начальнику отдела</w:t>
      </w:r>
      <w:r w:rsidR="00C56420" w:rsidRPr="00C56420">
        <w:t xml:space="preserve"> </w:t>
      </w:r>
      <w:r w:rsidR="00C56420">
        <w:t xml:space="preserve"> </w:t>
      </w:r>
      <w:r w:rsidR="00C56420" w:rsidRPr="00C56420">
        <w:t>по работе с персоналом</w:t>
      </w:r>
      <w:r w:rsidRPr="00BC7DCF">
        <w:t xml:space="preserve"> о в</w:t>
      </w:r>
      <w:r w:rsidRPr="00BC7DCF">
        <w:t>ы</w:t>
      </w:r>
      <w:r w:rsidRPr="00BC7DCF">
        <w:t>даче заявителю его письменного согласия на обработку персональных данных, прекращении обработки и уничтожения персональных да</w:t>
      </w:r>
      <w:r w:rsidRPr="00BC7DCF">
        <w:t>н</w:t>
      </w:r>
      <w:r w:rsidRPr="00BC7DCF">
        <w:t>ных заявителя в срок, установленный федеральными законами РФ</w:t>
      </w:r>
      <w:r w:rsidRPr="00BC7DCF">
        <w:rPr>
          <w:vertAlign w:val="superscript"/>
        </w:rPr>
        <w:footnoteReference w:id="150"/>
      </w:r>
      <w:r w:rsidRPr="00BC7DCF">
        <w:t xml:space="preserve">. Заявление (Приложение №3 к </w:t>
      </w:r>
      <w:r w:rsidR="00776D7E">
        <w:t>Политике</w:t>
      </w:r>
      <w:r w:rsidRPr="00BC7DCF">
        <w:t xml:space="preserve">) передается  </w:t>
      </w:r>
      <w:r w:rsidR="00C56420">
        <w:t>начальнику о</w:t>
      </w:r>
      <w:r w:rsidR="00C56420">
        <w:t>т</w:t>
      </w:r>
      <w:r w:rsidR="00C56420">
        <w:t xml:space="preserve">дела </w:t>
      </w:r>
      <w:r w:rsidR="00C56420" w:rsidRPr="00C56420">
        <w:t>по работе с персоналом</w:t>
      </w:r>
      <w:r w:rsidRPr="00BC7DCF">
        <w:t xml:space="preserve"> для исполнения резолюции.</w:t>
      </w:r>
    </w:p>
    <w:p w:rsidR="00BC7DCF" w:rsidRPr="00BC7DCF" w:rsidRDefault="00F036BE" w:rsidP="003B4A79">
      <w:pPr>
        <w:pStyle w:val="40"/>
      </w:pPr>
      <w:r>
        <w:t xml:space="preserve">Начальник отдела </w:t>
      </w:r>
      <w:r w:rsidRPr="00F036BE">
        <w:t>по работе с персоналом</w:t>
      </w:r>
      <w:r w:rsidR="00BC7DCF" w:rsidRPr="00BC7DCF">
        <w:t>, исполнив резолюцию,  на бланке письменного согласия заявителя  на обработку его перс</w:t>
      </w:r>
      <w:r w:rsidR="00BC7DCF" w:rsidRPr="00BC7DCF">
        <w:t>о</w:t>
      </w:r>
      <w:r w:rsidR="00BC7DCF" w:rsidRPr="00BC7DCF">
        <w:t xml:space="preserve">нальных данных (Приложение №1 к </w:t>
      </w:r>
      <w:r w:rsidR="00776D7E">
        <w:t>Политике</w:t>
      </w:r>
      <w:r w:rsidR="00BC7DCF" w:rsidRPr="00BC7DCF">
        <w:t>) ставит отметку: «П</w:t>
      </w:r>
      <w:r w:rsidR="00BC7DCF" w:rsidRPr="00BC7DCF">
        <w:t>о</w:t>
      </w:r>
      <w:r w:rsidR="00BC7DCF" w:rsidRPr="00BC7DCF">
        <w:t xml:space="preserve">гашено на основании заявления (указывается фамилия, имя и отчество </w:t>
      </w:r>
      <w:r w:rsidR="00BC7DCF" w:rsidRPr="00BC7DCF">
        <w:lastRenderedPageBreak/>
        <w:t>заявителя) от «___»______20___г. вх. №____. Обработка персонал</w:t>
      </w:r>
      <w:r w:rsidR="00BC7DCF" w:rsidRPr="00BC7DCF">
        <w:t>ь</w:t>
      </w:r>
      <w:r w:rsidR="00BC7DCF" w:rsidRPr="00BC7DCF">
        <w:t>ных данных прекращена с «___»______20___г.   Материальные нос</w:t>
      </w:r>
      <w:r w:rsidR="00BC7DCF" w:rsidRPr="00BC7DCF">
        <w:t>и</w:t>
      </w:r>
      <w:r w:rsidR="00BC7DCF" w:rsidRPr="00BC7DCF">
        <w:t xml:space="preserve">тели персональных данных переданы заявителю (нужное подчеркнуть «___»______20___г. </w:t>
      </w:r>
      <w:r>
        <w:t xml:space="preserve">Начальник отдела </w:t>
      </w:r>
      <w:r w:rsidRPr="00F036BE">
        <w:t>по работе с персоналом</w:t>
      </w:r>
      <w:r w:rsidR="00BC7DCF" w:rsidRPr="00BC7DCF">
        <w:t xml:space="preserve"> _______( ставится подпись, указывается фамилия и инициалы). Ук</w:t>
      </w:r>
      <w:r w:rsidR="00BC7DCF" w:rsidRPr="00BC7DCF">
        <w:t>а</w:t>
      </w:r>
      <w:r w:rsidR="00BC7DCF" w:rsidRPr="00BC7DCF">
        <w:t xml:space="preserve">занная отметка скрепляется  печатью </w:t>
      </w:r>
      <w:r>
        <w:t>Министерства</w:t>
      </w:r>
      <w:r w:rsidR="00BC7DCF" w:rsidRPr="00BC7DCF">
        <w:t>.</w:t>
      </w:r>
    </w:p>
    <w:p w:rsidR="00BC7DCF" w:rsidRPr="00BC7DCF" w:rsidRDefault="00BC7DCF" w:rsidP="003B4A79">
      <w:pPr>
        <w:pStyle w:val="40"/>
      </w:pPr>
      <w:r w:rsidRPr="00BC7DCF">
        <w:t xml:space="preserve">Кроме того, </w:t>
      </w:r>
      <w:r w:rsidR="00776D7E">
        <w:t>н</w:t>
      </w:r>
      <w:r w:rsidR="00776D7E" w:rsidRPr="00776D7E">
        <w:t xml:space="preserve">ачальник отдела по работе с персоналом </w:t>
      </w:r>
      <w:r w:rsidRPr="00BC7DCF">
        <w:t>на заявл</w:t>
      </w:r>
      <w:r w:rsidRPr="00BC7DCF">
        <w:t>е</w:t>
      </w:r>
      <w:r w:rsidRPr="00BC7DCF">
        <w:t xml:space="preserve">нии (Приложение №3 к </w:t>
      </w:r>
      <w:r w:rsidR="00776D7E">
        <w:t>Политике</w:t>
      </w:r>
      <w:r w:rsidRPr="00BC7DCF">
        <w:t>) ставит отметку: «Согласие на о</w:t>
      </w:r>
      <w:r w:rsidRPr="00BC7DCF">
        <w:t>б</w:t>
      </w:r>
      <w:r w:rsidRPr="00BC7DCF">
        <w:t xml:space="preserve">работку персональных данных (указывается фамилия имя и отчество заявителя) погашено. Обработка персональных данных прекращена с «___»______20___г Материальные носители персональных данных переданы заявителю «___»______20___г. ___________   (ставится подпись, указывается фамилия и инициалы)» и  передает </w:t>
      </w:r>
      <w:r w:rsidR="0037427F">
        <w:t>начальнику общего отдела</w:t>
      </w:r>
      <w:r w:rsidRPr="00BC7DCF">
        <w:t>:</w:t>
      </w:r>
    </w:p>
    <w:p w:rsidR="00BC7DCF" w:rsidRPr="00B10A9A" w:rsidRDefault="00BC7DCF" w:rsidP="003B4A79">
      <w:pPr>
        <w:pStyle w:val="6"/>
        <w:rPr>
          <w:sz w:val="28"/>
          <w:szCs w:val="28"/>
        </w:rPr>
      </w:pPr>
      <w:r w:rsidRPr="00B10A9A">
        <w:rPr>
          <w:sz w:val="28"/>
          <w:szCs w:val="28"/>
        </w:rPr>
        <w:t>заявление для отметки об исполнении заявления и приобщении его в соответствующее номенклатурное дело;</w:t>
      </w:r>
    </w:p>
    <w:p w:rsidR="00BC7DCF" w:rsidRPr="00B10A9A" w:rsidRDefault="00BC7DCF" w:rsidP="003B4A79">
      <w:pPr>
        <w:pStyle w:val="6"/>
        <w:rPr>
          <w:sz w:val="28"/>
          <w:szCs w:val="28"/>
        </w:rPr>
      </w:pPr>
      <w:r w:rsidRPr="00B10A9A">
        <w:rPr>
          <w:sz w:val="28"/>
          <w:szCs w:val="28"/>
        </w:rPr>
        <w:t>бланк письменного согласия заявителя на обработку его перс</w:t>
      </w:r>
      <w:r w:rsidRPr="00B10A9A">
        <w:rPr>
          <w:sz w:val="28"/>
          <w:szCs w:val="28"/>
        </w:rPr>
        <w:t>о</w:t>
      </w:r>
      <w:r w:rsidRPr="00B10A9A">
        <w:rPr>
          <w:sz w:val="28"/>
          <w:szCs w:val="28"/>
        </w:rPr>
        <w:t>нальных данных (Приложение №1/</w:t>
      </w:r>
      <w:r w:rsidR="00CA7CB4" w:rsidRPr="00B10A9A">
        <w:rPr>
          <w:sz w:val="28"/>
          <w:szCs w:val="28"/>
        </w:rPr>
        <w:t>3</w:t>
      </w:r>
      <w:r w:rsidRPr="00B10A9A">
        <w:rPr>
          <w:sz w:val="28"/>
          <w:szCs w:val="28"/>
        </w:rPr>
        <w:t xml:space="preserve"> к </w:t>
      </w:r>
      <w:r w:rsidR="00CA7CB4" w:rsidRPr="00B10A9A">
        <w:rPr>
          <w:sz w:val="28"/>
          <w:szCs w:val="28"/>
        </w:rPr>
        <w:t>Политике</w:t>
      </w:r>
      <w:r w:rsidRPr="00B10A9A">
        <w:rPr>
          <w:sz w:val="28"/>
          <w:szCs w:val="28"/>
        </w:rPr>
        <w:t>) для его напра</w:t>
      </w:r>
      <w:r w:rsidRPr="00B10A9A">
        <w:rPr>
          <w:sz w:val="28"/>
          <w:szCs w:val="28"/>
        </w:rPr>
        <w:t>в</w:t>
      </w:r>
      <w:r w:rsidRPr="00B10A9A">
        <w:rPr>
          <w:sz w:val="28"/>
          <w:szCs w:val="28"/>
        </w:rPr>
        <w:t xml:space="preserve">ления или личного вручения заявителю.                        </w:t>
      </w:r>
    </w:p>
    <w:p w:rsidR="00BC7DCF" w:rsidRDefault="00BC7DCF" w:rsidP="003B4A79">
      <w:pPr>
        <w:pStyle w:val="40"/>
      </w:pPr>
      <w:r w:rsidRPr="00BC7DCF">
        <w:t>Бланк письменного согласия заявителя на обработку его перс</w:t>
      </w:r>
      <w:r w:rsidRPr="00BC7DCF">
        <w:t>о</w:t>
      </w:r>
      <w:r w:rsidRPr="00BC7DCF">
        <w:t>нальных данных (Приложение №1/</w:t>
      </w:r>
      <w:r w:rsidR="00291FF0">
        <w:t>3</w:t>
      </w:r>
      <w:r w:rsidRPr="00BC7DCF">
        <w:t xml:space="preserve"> к </w:t>
      </w:r>
      <w:r w:rsidR="00291FF0">
        <w:t>Политике</w:t>
      </w:r>
      <w:r w:rsidRPr="00BC7DCF">
        <w:t xml:space="preserve">) </w:t>
      </w:r>
      <w:r w:rsidR="001A2B66">
        <w:t>сотрудниками общ</w:t>
      </w:r>
      <w:r w:rsidR="001A2B66">
        <w:t>е</w:t>
      </w:r>
      <w:r w:rsidR="001A2B66">
        <w:t>го отдела</w:t>
      </w:r>
      <w:r w:rsidRPr="00BC7DCF">
        <w:t xml:space="preserve"> направляется заявителю по почте заказным письмом с ув</w:t>
      </w:r>
      <w:r w:rsidRPr="00BC7DCF">
        <w:t>е</w:t>
      </w:r>
      <w:r w:rsidRPr="00BC7DCF">
        <w:t>домлением о вручении или вручается лично. При этом бланк  согл</w:t>
      </w:r>
      <w:r w:rsidRPr="00BC7DCF">
        <w:t>а</w:t>
      </w:r>
      <w:r w:rsidRPr="00BC7DCF">
        <w:t>сия заявителя на обработку персональных данных  регистрируется</w:t>
      </w:r>
      <w:r w:rsidR="00B10A9A">
        <w:t xml:space="preserve"> в отдельной регистрационной карточке</w:t>
      </w:r>
      <w:r w:rsidRPr="00BC7DCF">
        <w:t xml:space="preserve"> в разделе «Обращения </w:t>
      </w:r>
      <w:r w:rsidR="00B10A9A">
        <w:t>граждан МСЗН</w:t>
      </w:r>
      <w:r w:rsidRPr="00BC7DCF">
        <w:t xml:space="preserve">» Системы электронного документооборота «ДЕЛО» и </w:t>
      </w:r>
      <w:r w:rsidR="00B10A9A">
        <w:t xml:space="preserve">в ней </w:t>
      </w:r>
      <w:r w:rsidRPr="00BC7DCF">
        <w:t xml:space="preserve">делается отметка о  направлении его заказным письмом или личном вручении в помещении </w:t>
      </w:r>
      <w:r w:rsidR="00291FF0">
        <w:t>Министерства</w:t>
      </w:r>
      <w:r w:rsidRPr="00BC7DCF">
        <w:t>.</w:t>
      </w:r>
    </w:p>
    <w:p w:rsidR="00291FF0" w:rsidRPr="00BC7DCF" w:rsidRDefault="003065D0" w:rsidP="003B4A79">
      <w:pPr>
        <w:pStyle w:val="40"/>
      </w:pPr>
      <w:r>
        <w:t>П</w:t>
      </w:r>
      <w:r w:rsidR="00291FF0" w:rsidRPr="00291FF0">
        <w:t>ретендент</w:t>
      </w:r>
      <w:r>
        <w:t>ы</w:t>
      </w:r>
      <w:r w:rsidR="00291FF0" w:rsidRPr="00291FF0">
        <w:t xml:space="preserve"> на замещение вакантной должности гражданской службы, не допущенны</w:t>
      </w:r>
      <w:r>
        <w:t>е</w:t>
      </w:r>
      <w:r w:rsidR="00291FF0" w:rsidRPr="00291FF0">
        <w:t xml:space="preserve"> к участию в конкурсе, и кандидат</w:t>
      </w:r>
      <w:r>
        <w:t>ы</w:t>
      </w:r>
      <w:r w:rsidR="00291FF0" w:rsidRPr="00291FF0">
        <w:t>, участв</w:t>
      </w:r>
      <w:r w:rsidR="00291FF0" w:rsidRPr="00291FF0">
        <w:t>о</w:t>
      </w:r>
      <w:r w:rsidR="00291FF0" w:rsidRPr="00291FF0">
        <w:t>вавши</w:t>
      </w:r>
      <w:r>
        <w:t>е</w:t>
      </w:r>
      <w:r w:rsidR="00291FF0" w:rsidRPr="00291FF0">
        <w:t xml:space="preserve"> в конкурсе</w:t>
      </w:r>
      <w:r>
        <w:t xml:space="preserve">, также могут обратиться в Министерство в порядке п.6.4.5.3 настоящей Политики. Согласие </w:t>
      </w:r>
      <w:r w:rsidR="00247490">
        <w:t xml:space="preserve">указанных субъектов </w:t>
      </w:r>
      <w:r w:rsidR="00BC7DCF" w:rsidRPr="003065D0">
        <w:t>на о</w:t>
      </w:r>
      <w:r w:rsidR="00BC7DCF" w:rsidRPr="003065D0">
        <w:t>б</w:t>
      </w:r>
      <w:r w:rsidR="00BC7DCF" w:rsidRPr="003065D0">
        <w:t xml:space="preserve">работку </w:t>
      </w:r>
      <w:r w:rsidR="00247490">
        <w:t>их</w:t>
      </w:r>
      <w:r w:rsidR="00BC7DCF" w:rsidRPr="003065D0">
        <w:t xml:space="preserve"> персональных данных (Приложение №1/</w:t>
      </w:r>
      <w:r w:rsidR="00291FF0" w:rsidRPr="003065D0">
        <w:t>3</w:t>
      </w:r>
      <w:r w:rsidR="00BC7DCF" w:rsidRPr="003065D0">
        <w:t xml:space="preserve"> к </w:t>
      </w:r>
      <w:r w:rsidR="00291FF0" w:rsidRPr="003065D0">
        <w:t>Политике</w:t>
      </w:r>
      <w:r w:rsidR="00BC7DCF" w:rsidRPr="003065D0">
        <w:t>)</w:t>
      </w:r>
      <w:r>
        <w:t xml:space="preserve"> должно быть </w:t>
      </w:r>
      <w:r w:rsidR="00247490">
        <w:t>им</w:t>
      </w:r>
      <w:r>
        <w:t xml:space="preserve"> вручено в соответствии с п.6.4.5.8 настоящей Пол</w:t>
      </w:r>
      <w:r>
        <w:t>и</w:t>
      </w:r>
      <w:r>
        <w:t>тики.</w:t>
      </w:r>
    </w:p>
    <w:p w:rsidR="00372DE6" w:rsidRPr="00474A31" w:rsidRDefault="00372DE6" w:rsidP="003B4A79">
      <w:pPr>
        <w:pStyle w:val="33"/>
        <w:numPr>
          <w:ilvl w:val="0"/>
          <w:numId w:val="0"/>
        </w:numPr>
        <w:ind w:left="1224"/>
        <w:rPr>
          <w:highlight w:val="cyan"/>
        </w:rPr>
      </w:pPr>
    </w:p>
    <w:p w:rsidR="00754766" w:rsidRPr="003F5120" w:rsidRDefault="00754766" w:rsidP="003B4A79">
      <w:pPr>
        <w:pStyle w:val="3c"/>
      </w:pPr>
      <w:r w:rsidRPr="003F5120">
        <w:t xml:space="preserve">Получение согласия на обработку персональных данных  </w:t>
      </w:r>
      <w:r w:rsidR="003F5120" w:rsidRPr="003F5120">
        <w:t>получат</w:t>
      </w:r>
      <w:r w:rsidR="003F5120" w:rsidRPr="003F5120">
        <w:t>е</w:t>
      </w:r>
      <w:r w:rsidR="003F5120" w:rsidRPr="003F5120">
        <w:t xml:space="preserve">лей </w:t>
      </w:r>
      <w:r w:rsidR="00161769">
        <w:t xml:space="preserve">государственных и </w:t>
      </w:r>
      <w:r w:rsidR="003F5120" w:rsidRPr="003F5120">
        <w:t>социальных услуг</w:t>
      </w:r>
      <w:r w:rsidRPr="003F5120">
        <w:t>,  и порядок отзыва данного согласия</w:t>
      </w:r>
    </w:p>
    <w:p w:rsidR="00DE3279" w:rsidRPr="00474A31" w:rsidRDefault="00DE3279" w:rsidP="003B4A79">
      <w:pPr>
        <w:pStyle w:val="3c"/>
        <w:numPr>
          <w:ilvl w:val="0"/>
          <w:numId w:val="0"/>
        </w:numPr>
        <w:ind w:left="1276"/>
        <w:rPr>
          <w:highlight w:val="cyan"/>
        </w:rPr>
      </w:pPr>
    </w:p>
    <w:p w:rsidR="003F5120" w:rsidRPr="00192833" w:rsidRDefault="00DF5312" w:rsidP="003B4A79">
      <w:pPr>
        <w:pStyle w:val="40"/>
      </w:pPr>
      <w:r>
        <w:t>Министерству</w:t>
      </w:r>
      <w:r w:rsidR="00C108F7" w:rsidRPr="00192833">
        <w:t xml:space="preserve"> не требуется получения согласия  на обработку ПДн от </w:t>
      </w:r>
      <w:r w:rsidR="003F5120" w:rsidRPr="00192833">
        <w:t xml:space="preserve">получателей </w:t>
      </w:r>
      <w:r w:rsidR="00161769">
        <w:t xml:space="preserve">государственных и </w:t>
      </w:r>
      <w:r w:rsidR="003F5120" w:rsidRPr="00192833">
        <w:t>социальных услуг</w:t>
      </w:r>
      <w:r w:rsidR="00C108F7" w:rsidRPr="00192833">
        <w:t>, т.к.</w:t>
      </w:r>
      <w:r w:rsidR="003F5120" w:rsidRPr="00192833">
        <w:t>:</w:t>
      </w:r>
    </w:p>
    <w:p w:rsidR="00C108F7" w:rsidRDefault="00161769" w:rsidP="003B4A79">
      <w:pPr>
        <w:pStyle w:val="50"/>
      </w:pPr>
      <w:r>
        <w:lastRenderedPageBreak/>
        <w:t>Государственные и социальные услуги оказываются по зая</w:t>
      </w:r>
      <w:r>
        <w:t>в</w:t>
      </w:r>
      <w:r>
        <w:t>лениям субъектов ПДн в</w:t>
      </w:r>
      <w:r w:rsidR="003F5120" w:rsidRPr="00192833">
        <w:t xml:space="preserve">о исполнение требований </w:t>
      </w:r>
      <w:r w:rsidR="00192833" w:rsidRPr="00192833">
        <w:t>федеральных законов и подзаконных</w:t>
      </w:r>
      <w:r>
        <w:t xml:space="preserve"> актов</w:t>
      </w:r>
      <w:r w:rsidR="00C108F7" w:rsidRPr="00192833">
        <w:t>.</w:t>
      </w:r>
      <w:r w:rsidR="00192833" w:rsidRPr="00192833">
        <w:t xml:space="preserve"> Поэтому в соответствии с п.5  ч.1  ст.6 Федерального закона от 27.07.2006 № 152-ФЗ (ред. от 21.07.2014) «О персональных данных» (с изм. и доп., вступ. в с</w:t>
      </w:r>
      <w:r w:rsidR="00192833" w:rsidRPr="00192833">
        <w:t>и</w:t>
      </w:r>
      <w:r w:rsidR="00192833" w:rsidRPr="00192833">
        <w:t xml:space="preserve">лу с 01.09.2015) </w:t>
      </w:r>
      <w:r w:rsidR="00DF5312">
        <w:t>Министерству</w:t>
      </w:r>
      <w:r w:rsidR="00192833" w:rsidRPr="00192833">
        <w:t xml:space="preserve"> не требуется получения согласия  на обработку ПДн от указанной категории субъектов.</w:t>
      </w:r>
    </w:p>
    <w:p w:rsidR="007125A7" w:rsidRPr="007125A7" w:rsidRDefault="007125A7" w:rsidP="003B4A79">
      <w:pPr>
        <w:pStyle w:val="50"/>
      </w:pPr>
      <w:r>
        <w:t xml:space="preserve">Обработка персональных данных </w:t>
      </w:r>
      <w:r w:rsidRPr="007125A7">
        <w:t xml:space="preserve">получателей </w:t>
      </w:r>
      <w:r w:rsidR="00161769">
        <w:t>государстве</w:t>
      </w:r>
      <w:r w:rsidR="00161769">
        <w:t>н</w:t>
      </w:r>
      <w:r w:rsidR="00161769">
        <w:t xml:space="preserve">ных </w:t>
      </w:r>
      <w:r w:rsidRPr="007125A7">
        <w:t xml:space="preserve">услуг необходима для исполнения полномочий </w:t>
      </w:r>
      <w:r w:rsidR="00DF5312">
        <w:t>Министерс</w:t>
      </w:r>
      <w:r w:rsidR="00DF5312">
        <w:t>т</w:t>
      </w:r>
      <w:r w:rsidR="00DF5312">
        <w:t>ва</w:t>
      </w:r>
      <w:r w:rsidRPr="007125A7">
        <w:t>, участвующ</w:t>
      </w:r>
      <w:r>
        <w:t>его</w:t>
      </w:r>
      <w:r w:rsidRPr="007125A7">
        <w:t xml:space="preserve"> в предоставлении государственных</w:t>
      </w:r>
      <w:r w:rsidR="00161769">
        <w:t xml:space="preserve"> </w:t>
      </w:r>
      <w:r w:rsidRPr="007125A7">
        <w:t>услуг, пр</w:t>
      </w:r>
      <w:r w:rsidRPr="007125A7">
        <w:t>е</w:t>
      </w:r>
      <w:r w:rsidRPr="007125A7">
        <w:t xml:space="preserve">дусмотренных Федеральным </w:t>
      </w:r>
      <w:hyperlink r:id="rId16" w:history="1">
        <w:r w:rsidRPr="007125A7">
          <w:t>законом</w:t>
        </w:r>
      </w:hyperlink>
      <w:r w:rsidRPr="007125A7">
        <w:t xml:space="preserve"> </w:t>
      </w:r>
      <w:r>
        <w:t xml:space="preserve">от 27.07.2010 №210-ФЗ (ред. от 15.02.2016) </w:t>
      </w:r>
      <w:r w:rsidR="00DF5312">
        <w:t>«</w:t>
      </w:r>
      <w:r>
        <w:t>Об организации предоставления государс</w:t>
      </w:r>
      <w:r>
        <w:t>т</w:t>
      </w:r>
      <w:r>
        <w:t>венных и муниципальных услуг</w:t>
      </w:r>
      <w:r w:rsidR="00DF5312">
        <w:t>»</w:t>
      </w:r>
      <w:r w:rsidRPr="007125A7">
        <w:t xml:space="preserve">, </w:t>
      </w:r>
      <w:r>
        <w:t>поэтому в соответствии с</w:t>
      </w:r>
      <w:r w:rsidRPr="007125A7">
        <w:t xml:space="preserve"> п.</w:t>
      </w:r>
      <w:r>
        <w:t>4</w:t>
      </w:r>
      <w:r w:rsidRPr="007125A7">
        <w:t xml:space="preserve">  ч.1  ст.6 Федерального закона от 27.07.2006 №152-ФЗ (ред. от 21.07.2014) «О персональных данных» (с изм. и доп., вступ. в с</w:t>
      </w:r>
      <w:r w:rsidRPr="007125A7">
        <w:t>и</w:t>
      </w:r>
      <w:r w:rsidRPr="007125A7">
        <w:t xml:space="preserve">лу с 01.09.2015) </w:t>
      </w:r>
      <w:r w:rsidR="00DF5312">
        <w:t>Министерству</w:t>
      </w:r>
      <w:r w:rsidRPr="007125A7">
        <w:t xml:space="preserve"> не требуется получения согласия  на обработку ПДн от указанной категории субъектов</w:t>
      </w:r>
      <w:r>
        <w:t>.</w:t>
      </w:r>
    </w:p>
    <w:p w:rsidR="00C108F7" w:rsidRPr="007125A7" w:rsidRDefault="00C108F7" w:rsidP="003B4A79">
      <w:pPr>
        <w:pStyle w:val="40"/>
      </w:pPr>
      <w:r w:rsidRPr="007125A7">
        <w:t xml:space="preserve">В связи с тем, что получение согласия </w:t>
      </w:r>
      <w:r w:rsidR="007125A7" w:rsidRPr="007125A7">
        <w:t xml:space="preserve">получателей </w:t>
      </w:r>
      <w:r w:rsidR="00161769">
        <w:t>государстве</w:t>
      </w:r>
      <w:r w:rsidR="00161769">
        <w:t>н</w:t>
      </w:r>
      <w:r w:rsidR="00161769">
        <w:t xml:space="preserve">ных и </w:t>
      </w:r>
      <w:r w:rsidR="007125A7" w:rsidRPr="007125A7">
        <w:t>социальных услуг</w:t>
      </w:r>
      <w:r w:rsidRPr="007125A7">
        <w:t xml:space="preserve">  не предусмотрено на законном основании, то   не предусматривается  сами форма и  процедура отзыва указанн</w:t>
      </w:r>
      <w:r w:rsidRPr="007125A7">
        <w:t>о</w:t>
      </w:r>
      <w:r w:rsidRPr="007125A7">
        <w:t>го согласия.</w:t>
      </w:r>
    </w:p>
    <w:p w:rsidR="00321A53" w:rsidRPr="00474A31" w:rsidRDefault="00321A53" w:rsidP="003B4A79">
      <w:pPr>
        <w:pStyle w:val="33"/>
        <w:numPr>
          <w:ilvl w:val="0"/>
          <w:numId w:val="0"/>
        </w:numPr>
        <w:ind w:left="1224"/>
        <w:rPr>
          <w:highlight w:val="cyan"/>
        </w:rPr>
      </w:pPr>
    </w:p>
    <w:p w:rsidR="000F6D28" w:rsidRPr="00915360" w:rsidRDefault="000F6D28" w:rsidP="003B4A79">
      <w:pPr>
        <w:pStyle w:val="3c"/>
      </w:pPr>
      <w:r w:rsidRPr="00915360">
        <w:t xml:space="preserve">Получение согласия на обработку персональных данных  </w:t>
      </w:r>
      <w:r w:rsidR="00915360" w:rsidRPr="00915360">
        <w:t>детей-сирот и детей, оставшихся без попечения родителей</w:t>
      </w:r>
      <w:r w:rsidRPr="00915360">
        <w:t>,  и порядок отзыва данного согласия</w:t>
      </w:r>
    </w:p>
    <w:p w:rsidR="00321A53" w:rsidRPr="00474A31" w:rsidRDefault="00321A53" w:rsidP="003B4A79">
      <w:pPr>
        <w:pStyle w:val="33"/>
        <w:numPr>
          <w:ilvl w:val="0"/>
          <w:numId w:val="0"/>
        </w:numPr>
        <w:ind w:left="1224"/>
        <w:rPr>
          <w:highlight w:val="cyan"/>
        </w:rPr>
      </w:pPr>
    </w:p>
    <w:p w:rsidR="00832DF8" w:rsidRPr="00832DF8" w:rsidRDefault="00DF5312" w:rsidP="003B4A79">
      <w:pPr>
        <w:pStyle w:val="40"/>
      </w:pPr>
      <w:r>
        <w:t>Министерству</w:t>
      </w:r>
      <w:r w:rsidR="00832DF8" w:rsidRPr="00832DF8">
        <w:t xml:space="preserve"> не требуется получения согласия  на обработку ПДн от </w:t>
      </w:r>
      <w:r w:rsidR="004B1D6D" w:rsidRPr="004B1D6D">
        <w:t>детей-сирот и детей, оставшихся без попечения родителей</w:t>
      </w:r>
      <w:r w:rsidR="00832DF8" w:rsidRPr="00832DF8">
        <w:t>, т.к.:</w:t>
      </w:r>
    </w:p>
    <w:p w:rsidR="004B1D6D" w:rsidRPr="00C17B35" w:rsidRDefault="004B1D6D" w:rsidP="003B4A79">
      <w:pPr>
        <w:pStyle w:val="50"/>
      </w:pPr>
      <w:r w:rsidRPr="004B1D6D">
        <w:t>обработка  персональных данных указанной категории суб</w:t>
      </w:r>
      <w:r w:rsidRPr="004B1D6D">
        <w:t>ъ</w:t>
      </w:r>
      <w:r w:rsidRPr="004B1D6D">
        <w:t xml:space="preserve">ектов осуществляется в целях устройства детей, оставшихся без </w:t>
      </w:r>
      <w:r w:rsidRPr="00C17B35">
        <w:t>попечения родителей, на воспитание в семьи граждан</w:t>
      </w:r>
      <w:r w:rsidRPr="00C17B35">
        <w:rPr>
          <w:rStyle w:val="aff3"/>
        </w:rPr>
        <w:footnoteReference w:id="151"/>
      </w:r>
      <w:r w:rsidRPr="00C17B35">
        <w:t xml:space="preserve">, а потому в соответствии с п.9) ч.2 ст.10 Федерального закона от 27.07.2006 №152-ФЗ (ред. от 21.07.2014) </w:t>
      </w:r>
      <w:r w:rsidR="00DF5312">
        <w:t>«</w:t>
      </w:r>
      <w:r w:rsidRPr="00C17B35">
        <w:t>О персональных данных</w:t>
      </w:r>
      <w:r w:rsidR="00DF5312">
        <w:t>»</w:t>
      </w:r>
      <w:r w:rsidRPr="00C17B35">
        <w:t xml:space="preserve"> (с изм. и доп., вступ. в силу с 01.09.2015) получения  согласия на обрабо</w:t>
      </w:r>
      <w:r w:rsidRPr="00C17B35">
        <w:t>т</w:t>
      </w:r>
      <w:r w:rsidRPr="00C17B35">
        <w:t>ку их персональных данных не требуется;</w:t>
      </w:r>
    </w:p>
    <w:p w:rsidR="00C17B35" w:rsidRPr="00C17B35" w:rsidRDefault="00C17B35" w:rsidP="003B4A79">
      <w:pPr>
        <w:pStyle w:val="50"/>
      </w:pPr>
      <w:r w:rsidRPr="00C17B35">
        <w:t>обработка персональных данных необходима для достижения целей, предусмотренных для осуществления и выполнения во</w:t>
      </w:r>
      <w:r w:rsidRPr="00C17B35">
        <w:t>з</w:t>
      </w:r>
      <w:r w:rsidRPr="00C17B35">
        <w:t>ложенных законодательством Российской Федерации на Минсо</w:t>
      </w:r>
      <w:r w:rsidRPr="00C17B35">
        <w:t>ц</w:t>
      </w:r>
      <w:r w:rsidRPr="00C17B35">
        <w:t>защиты Забайкальского края функций, полномочий и обязанн</w:t>
      </w:r>
      <w:r w:rsidRPr="00C17B35">
        <w:t>о</w:t>
      </w:r>
      <w:r w:rsidRPr="00C17B35">
        <w:lastRenderedPageBreak/>
        <w:t>стей</w:t>
      </w:r>
      <w:r w:rsidR="000C0C51">
        <w:rPr>
          <w:rStyle w:val="aff3"/>
        </w:rPr>
        <w:footnoteReference w:id="152"/>
      </w:r>
      <w:r w:rsidRPr="00C17B35">
        <w:t>, а потому в соответствии с п.2) ч.1 ст.6 Федерального з</w:t>
      </w:r>
      <w:r w:rsidRPr="00C17B35">
        <w:t>а</w:t>
      </w:r>
      <w:r w:rsidRPr="00C17B35">
        <w:t xml:space="preserve">кона от 27.07.2006 №152-ФЗ (ред. от 21.07.2014) </w:t>
      </w:r>
      <w:r w:rsidR="00DF5312">
        <w:t>«</w:t>
      </w:r>
      <w:r w:rsidRPr="00C17B35">
        <w:t>О персонал</w:t>
      </w:r>
      <w:r w:rsidRPr="00C17B35">
        <w:t>ь</w:t>
      </w:r>
      <w:r w:rsidRPr="00C17B35">
        <w:t>ных данных</w:t>
      </w:r>
      <w:r w:rsidR="00DF5312">
        <w:t>»</w:t>
      </w:r>
      <w:r w:rsidRPr="00C17B35">
        <w:t xml:space="preserve"> (с изм. и доп., вступ. в силу с 01.09.2015) получения  согласия на обработку их персональных данных не требуется.</w:t>
      </w:r>
    </w:p>
    <w:p w:rsidR="009F2180" w:rsidRDefault="00ED3EB8" w:rsidP="003B4A79">
      <w:pPr>
        <w:pStyle w:val="40"/>
      </w:pPr>
      <w:r w:rsidRPr="00ED3EB8">
        <w:t>В связи с тем, что получение согласия детей-сирот и детей, оста</w:t>
      </w:r>
      <w:r w:rsidRPr="00ED3EB8">
        <w:t>в</w:t>
      </w:r>
      <w:r w:rsidRPr="00ED3EB8">
        <w:t>шихся без попечения родителей</w:t>
      </w:r>
      <w:r>
        <w:t>,</w:t>
      </w:r>
      <w:r w:rsidRPr="00ED3EB8">
        <w:t xml:space="preserve">  не предусмотрено на законном о</w:t>
      </w:r>
      <w:r w:rsidRPr="00ED3EB8">
        <w:t>с</w:t>
      </w:r>
      <w:r w:rsidRPr="00ED3EB8">
        <w:t>новании, то   не предусматривается  сам</w:t>
      </w:r>
      <w:r w:rsidR="006F03EE">
        <w:t>а</w:t>
      </w:r>
      <w:r w:rsidRPr="00ED3EB8">
        <w:t xml:space="preserve"> форма и  процедура отзыва указанного согласия</w:t>
      </w:r>
      <w:r w:rsidR="009F2180" w:rsidRPr="00C17B35">
        <w:t>.</w:t>
      </w:r>
    </w:p>
    <w:p w:rsidR="00E759DD" w:rsidRPr="00E759DD" w:rsidRDefault="00E759DD" w:rsidP="003B4A79">
      <w:pPr>
        <w:pStyle w:val="40"/>
      </w:pPr>
      <w:r>
        <w:t>В то же время, в соответствии с п.</w:t>
      </w:r>
      <w:r w:rsidRPr="00E759DD">
        <w:t xml:space="preserve">2.6.1.8.  </w:t>
      </w:r>
      <w:r>
        <w:t>административного ре</w:t>
      </w:r>
      <w:r>
        <w:t>г</w:t>
      </w:r>
      <w:r>
        <w:t>ламента предоставления государственной услуги «Предоставление и обеспечение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w:t>
      </w:r>
      <w:r>
        <w:t>е</w:t>
      </w:r>
      <w:r>
        <w:t>лей, в части формирования списка детей-сирот и детей, оставшихся без попечения родителей, лиц из числа детей-сирот и детей, оста</w:t>
      </w:r>
      <w:r>
        <w:t>в</w:t>
      </w:r>
      <w:r>
        <w:t>шихся без попечения родителей, которые подлежат обеспечению ж</w:t>
      </w:r>
      <w:r>
        <w:t>и</w:t>
      </w:r>
      <w:r>
        <w:t>лыми помещениями на территории Забайкальского края», утвержде</w:t>
      </w:r>
      <w:r>
        <w:t>н</w:t>
      </w:r>
      <w:r>
        <w:t xml:space="preserve">ного приказом Министерства </w:t>
      </w:r>
      <w:r w:rsidR="001F6C20">
        <w:t xml:space="preserve">от </w:t>
      </w:r>
      <w:r>
        <w:t>17.11.2015 №</w:t>
      </w:r>
      <w:r w:rsidR="00B06E47">
        <w:t xml:space="preserve"> </w:t>
      </w:r>
      <w:r>
        <w:t>734, предусмотрено п</w:t>
      </w:r>
      <w:r>
        <w:t>о</w:t>
      </w:r>
      <w:r>
        <w:t xml:space="preserve">лучение </w:t>
      </w:r>
      <w:r w:rsidRPr="00E759DD">
        <w:t>письменно</w:t>
      </w:r>
      <w:r>
        <w:t>го</w:t>
      </w:r>
      <w:r w:rsidRPr="00E759DD">
        <w:t xml:space="preserve"> согла</w:t>
      </w:r>
      <w:r>
        <w:t>сия</w:t>
      </w:r>
      <w:r w:rsidRPr="00E759DD">
        <w:t xml:space="preserve"> законного представителя ребенка-сироты, лица из числа детей-сирот или ребенка-сироты, приобретшего полную дееспособность:</w:t>
      </w:r>
    </w:p>
    <w:p w:rsidR="00E759DD" w:rsidRPr="00DF5312" w:rsidRDefault="00E759DD" w:rsidP="003B4A79">
      <w:pPr>
        <w:pStyle w:val="6"/>
        <w:rPr>
          <w:sz w:val="28"/>
          <w:szCs w:val="28"/>
        </w:rPr>
      </w:pPr>
      <w:r w:rsidRPr="00DF5312">
        <w:rPr>
          <w:sz w:val="28"/>
          <w:szCs w:val="28"/>
        </w:rPr>
        <w:t>на обработку уполномоченным органом персональных данных р</w:t>
      </w:r>
      <w:r w:rsidRPr="00DF5312">
        <w:rPr>
          <w:sz w:val="28"/>
          <w:szCs w:val="28"/>
        </w:rPr>
        <w:t>е</w:t>
      </w:r>
      <w:r w:rsidRPr="00DF5312">
        <w:rPr>
          <w:sz w:val="28"/>
          <w:szCs w:val="28"/>
        </w:rPr>
        <w:t>бенка-сироты, лица из числа детей-сирот;</w:t>
      </w:r>
    </w:p>
    <w:p w:rsidR="00E759DD" w:rsidRPr="00DF5312" w:rsidRDefault="00E759DD" w:rsidP="003B4A79">
      <w:pPr>
        <w:pStyle w:val="6"/>
        <w:rPr>
          <w:sz w:val="28"/>
          <w:szCs w:val="28"/>
        </w:rPr>
      </w:pPr>
      <w:r w:rsidRPr="00DF5312">
        <w:rPr>
          <w:sz w:val="28"/>
          <w:szCs w:val="28"/>
        </w:rPr>
        <w:t>на обработку персональных данных ребенка-сироты, лица из числа детей-сирот другими лицами, в случае если уполномоченный о</w:t>
      </w:r>
      <w:r w:rsidRPr="00DF5312">
        <w:rPr>
          <w:sz w:val="28"/>
          <w:szCs w:val="28"/>
        </w:rPr>
        <w:t>р</w:t>
      </w:r>
      <w:r w:rsidRPr="00DF5312">
        <w:rPr>
          <w:sz w:val="28"/>
          <w:szCs w:val="28"/>
        </w:rPr>
        <w:t>ган поручит обработку персональных данных другим лицам;</w:t>
      </w:r>
    </w:p>
    <w:p w:rsidR="00E759DD" w:rsidRPr="00DF5312" w:rsidRDefault="00E759DD" w:rsidP="003B4A79">
      <w:pPr>
        <w:pStyle w:val="6"/>
        <w:rPr>
          <w:sz w:val="28"/>
          <w:szCs w:val="28"/>
        </w:rPr>
      </w:pPr>
      <w:r w:rsidRPr="00DF5312">
        <w:rPr>
          <w:sz w:val="28"/>
          <w:szCs w:val="28"/>
        </w:rPr>
        <w:lastRenderedPageBreak/>
        <w:t>на раскрытие уполномоченным органом персональных данных р</w:t>
      </w:r>
      <w:r w:rsidRPr="00DF5312">
        <w:rPr>
          <w:sz w:val="28"/>
          <w:szCs w:val="28"/>
        </w:rPr>
        <w:t>е</w:t>
      </w:r>
      <w:r w:rsidRPr="00DF5312">
        <w:rPr>
          <w:sz w:val="28"/>
          <w:szCs w:val="28"/>
        </w:rPr>
        <w:t>бенка-сироты, лица из числа детей-сирот третьим лицам в целях обеспечения реализации его права на жилое помещение.</w:t>
      </w:r>
    </w:p>
    <w:p w:rsidR="00994CEC" w:rsidRDefault="00E759DD" w:rsidP="003B4A79">
      <w:pPr>
        <w:pStyle w:val="40"/>
      </w:pPr>
      <w:r w:rsidRPr="00E759DD">
        <w:t xml:space="preserve">В соответствии с ч.2 ст.9 Федерального закона от 27.07.2006 №152-ФЗ (ред. от 21.07.2014) </w:t>
      </w:r>
      <w:r w:rsidR="00DF5312">
        <w:t>«</w:t>
      </w:r>
      <w:r w:rsidRPr="00E759DD">
        <w:t>О персональных данных</w:t>
      </w:r>
      <w:r w:rsidR="00DF5312">
        <w:t>»</w:t>
      </w:r>
      <w:r w:rsidRPr="00E759DD">
        <w:t xml:space="preserve"> (с изм. и доп., вступ. в силу с 01.09.2015)</w:t>
      </w:r>
      <w:r w:rsidR="00994CEC" w:rsidRPr="00994CEC">
        <w:t xml:space="preserve"> законн</w:t>
      </w:r>
      <w:r w:rsidR="00994CEC">
        <w:t>ый</w:t>
      </w:r>
      <w:r w:rsidR="00994CEC" w:rsidRPr="00994CEC">
        <w:t xml:space="preserve"> представител</w:t>
      </w:r>
      <w:r w:rsidR="00994CEC">
        <w:t>ь</w:t>
      </w:r>
      <w:r w:rsidR="00994CEC" w:rsidRPr="00994CEC">
        <w:t xml:space="preserve"> ребенка-сироты, лица из числа детей-сирот или ребен</w:t>
      </w:r>
      <w:r w:rsidR="00994CEC">
        <w:t>ок-сирота</w:t>
      </w:r>
      <w:r w:rsidR="00994CEC" w:rsidRPr="00994CEC">
        <w:t>, приобретш</w:t>
      </w:r>
      <w:r w:rsidR="00994CEC">
        <w:t>ий</w:t>
      </w:r>
      <w:r w:rsidR="00994CEC" w:rsidRPr="00994CEC">
        <w:t xml:space="preserve"> полную дееспособность</w:t>
      </w:r>
      <w:r w:rsidR="00994CEC">
        <w:t>, могут отозвать свое ранее данное согласие на обработку персональных данных.</w:t>
      </w:r>
      <w:r w:rsidR="00994CEC" w:rsidRPr="00994CEC">
        <w:t xml:space="preserve"> С этой целью </w:t>
      </w:r>
      <w:r w:rsidR="00994CEC">
        <w:t>указанные лица</w:t>
      </w:r>
      <w:r w:rsidR="00994CEC" w:rsidRPr="00994CEC">
        <w:t xml:space="preserve"> з</w:t>
      </w:r>
      <w:r w:rsidR="00994CEC" w:rsidRPr="00994CEC">
        <w:t>а</w:t>
      </w:r>
      <w:r w:rsidR="00994CEC" w:rsidRPr="00994CEC">
        <w:t>полня</w:t>
      </w:r>
      <w:r w:rsidR="00994CEC">
        <w:t>ю</w:t>
      </w:r>
      <w:r w:rsidR="00994CEC" w:rsidRPr="00994CEC">
        <w:t>т заявление (Приложение №3 к  настоящ</w:t>
      </w:r>
      <w:r w:rsidR="00994CEC">
        <w:t>ей</w:t>
      </w:r>
      <w:r w:rsidR="00994CEC" w:rsidRPr="00994CEC">
        <w:t xml:space="preserve"> </w:t>
      </w:r>
      <w:r w:rsidR="00994CEC">
        <w:t>Политике</w:t>
      </w:r>
      <w:r w:rsidR="00994CEC" w:rsidRPr="00994CEC">
        <w:t>) и пер</w:t>
      </w:r>
      <w:r w:rsidR="00994CEC" w:rsidRPr="00994CEC">
        <w:t>е</w:t>
      </w:r>
      <w:r w:rsidR="00994CEC" w:rsidRPr="00994CEC">
        <w:t>да</w:t>
      </w:r>
      <w:r w:rsidR="00994CEC">
        <w:t>ю</w:t>
      </w:r>
      <w:r w:rsidR="00994CEC" w:rsidRPr="00994CEC">
        <w:t>т его начальнику общего отдела для регистрации в Системе эле</w:t>
      </w:r>
      <w:r w:rsidR="00994CEC" w:rsidRPr="00994CEC">
        <w:t>к</w:t>
      </w:r>
      <w:r w:rsidR="00994CEC" w:rsidRPr="00994CEC">
        <w:t>тронного документооборота «ДЕЛО».  Данное заявление  регистрир</w:t>
      </w:r>
      <w:r w:rsidR="00994CEC" w:rsidRPr="00994CEC">
        <w:t>у</w:t>
      </w:r>
      <w:r w:rsidR="00994CEC" w:rsidRPr="00994CEC">
        <w:t xml:space="preserve">ется в </w:t>
      </w:r>
      <w:r w:rsidR="00DF5312">
        <w:t xml:space="preserve">отдельной регистрационной карточке в </w:t>
      </w:r>
      <w:r w:rsidR="00994CEC" w:rsidRPr="00994CEC">
        <w:t xml:space="preserve">разделе «Обращения </w:t>
      </w:r>
      <w:r w:rsidR="00DF5312">
        <w:t>граждан МСЗН</w:t>
      </w:r>
      <w:r w:rsidR="00994CEC" w:rsidRPr="00994CEC">
        <w:t>» Системы электронного документооборота «ДЕЛО» и передается  министру</w:t>
      </w:r>
      <w:r w:rsidR="00DF5312">
        <w:t xml:space="preserve"> (первому заместителю министа)</w:t>
      </w:r>
      <w:r w:rsidR="00994CEC" w:rsidRPr="00994CEC">
        <w:t xml:space="preserve"> для рассмотр</w:t>
      </w:r>
      <w:r w:rsidR="00994CEC" w:rsidRPr="00994CEC">
        <w:t>е</w:t>
      </w:r>
      <w:r w:rsidR="00994CEC" w:rsidRPr="00994CEC">
        <w:t>ния. Министр</w:t>
      </w:r>
      <w:r w:rsidR="00DF5312">
        <w:t xml:space="preserve"> (первый заместитель министра)</w:t>
      </w:r>
      <w:r w:rsidR="00994CEC" w:rsidRPr="00994CEC">
        <w:t xml:space="preserve"> </w:t>
      </w:r>
      <w:r w:rsidR="001F6C20">
        <w:t>на заявлении ставит р</w:t>
      </w:r>
      <w:r w:rsidR="001F6C20">
        <w:t>е</w:t>
      </w:r>
      <w:r w:rsidR="001F6C20">
        <w:t>золюцию</w:t>
      </w:r>
      <w:r w:rsidR="007B43DE">
        <w:t xml:space="preserve"> начальнику общего отдела подготовить ответ заявителю.</w:t>
      </w:r>
    </w:p>
    <w:p w:rsidR="007B43DE" w:rsidRDefault="007B43DE" w:rsidP="003B4A79">
      <w:pPr>
        <w:pStyle w:val="40"/>
      </w:pPr>
      <w:r>
        <w:t>Начальник общего отдела, исполняя резолюцию, указанную в п.6.4.8.4 настоящей Политики:</w:t>
      </w:r>
    </w:p>
    <w:p w:rsidR="007B43DE" w:rsidRPr="00994CEC" w:rsidRDefault="007B43DE" w:rsidP="003B4A79">
      <w:pPr>
        <w:pStyle w:val="50"/>
      </w:pPr>
      <w:r>
        <w:t xml:space="preserve"> готовит в письмо заявителю, в котором  сообщает, что: </w:t>
      </w:r>
    </w:p>
    <w:p w:rsidR="00994CEC" w:rsidRPr="00DF5312" w:rsidRDefault="00994CEC" w:rsidP="003B4A79">
      <w:pPr>
        <w:pStyle w:val="6"/>
        <w:rPr>
          <w:sz w:val="28"/>
          <w:szCs w:val="28"/>
        </w:rPr>
      </w:pPr>
      <w:r w:rsidRPr="00DF5312">
        <w:rPr>
          <w:sz w:val="28"/>
          <w:szCs w:val="28"/>
        </w:rPr>
        <w:t xml:space="preserve">обработка  персональных данных </w:t>
      </w:r>
      <w:r w:rsidR="007B43DE" w:rsidRPr="00DF5312">
        <w:rPr>
          <w:sz w:val="28"/>
          <w:szCs w:val="28"/>
        </w:rPr>
        <w:t>ребенка-сироты, лица из числа детей-сирот</w:t>
      </w:r>
      <w:r w:rsidRPr="00DF5312">
        <w:rPr>
          <w:sz w:val="28"/>
          <w:szCs w:val="28"/>
        </w:rPr>
        <w:t xml:space="preserve"> осуществляется в целях</w:t>
      </w:r>
      <w:r w:rsidR="007B43DE" w:rsidRPr="00DF5312">
        <w:rPr>
          <w:sz w:val="28"/>
          <w:szCs w:val="28"/>
        </w:rPr>
        <w:t>, с одной стороны,</w:t>
      </w:r>
      <w:r w:rsidRPr="00DF5312">
        <w:rPr>
          <w:sz w:val="28"/>
          <w:szCs w:val="28"/>
        </w:rPr>
        <w:t xml:space="preserve"> устройства детей, оставшихся без попечения родителей, на воспитание в с</w:t>
      </w:r>
      <w:r w:rsidRPr="00DF5312">
        <w:rPr>
          <w:sz w:val="28"/>
          <w:szCs w:val="28"/>
        </w:rPr>
        <w:t>е</w:t>
      </w:r>
      <w:r w:rsidRPr="00DF5312">
        <w:rPr>
          <w:sz w:val="28"/>
          <w:szCs w:val="28"/>
        </w:rPr>
        <w:t>мьи граждан</w:t>
      </w:r>
      <w:r w:rsidRPr="00DF5312">
        <w:rPr>
          <w:rStyle w:val="aff3"/>
          <w:sz w:val="28"/>
          <w:szCs w:val="28"/>
        </w:rPr>
        <w:footnoteReference w:id="153"/>
      </w:r>
      <w:r w:rsidRPr="00DF5312">
        <w:rPr>
          <w:sz w:val="28"/>
          <w:szCs w:val="28"/>
        </w:rPr>
        <w:t>, а потому в соответствии с п.9) ч.2 ст.10 Федерал</w:t>
      </w:r>
      <w:r w:rsidRPr="00DF5312">
        <w:rPr>
          <w:sz w:val="28"/>
          <w:szCs w:val="28"/>
        </w:rPr>
        <w:t>ь</w:t>
      </w:r>
      <w:r w:rsidRPr="00DF5312">
        <w:rPr>
          <w:sz w:val="28"/>
          <w:szCs w:val="28"/>
        </w:rPr>
        <w:t xml:space="preserve">ного закона от 27.07.2006 №152-ФЗ (ред. от 21.07.2014) </w:t>
      </w:r>
      <w:r w:rsidR="00DF5312" w:rsidRPr="00DF5312">
        <w:rPr>
          <w:sz w:val="28"/>
          <w:szCs w:val="28"/>
        </w:rPr>
        <w:t>«</w:t>
      </w:r>
      <w:r w:rsidRPr="00DF5312">
        <w:rPr>
          <w:sz w:val="28"/>
          <w:szCs w:val="28"/>
        </w:rPr>
        <w:t>О перс</w:t>
      </w:r>
      <w:r w:rsidRPr="00DF5312">
        <w:rPr>
          <w:sz w:val="28"/>
          <w:szCs w:val="28"/>
        </w:rPr>
        <w:t>о</w:t>
      </w:r>
      <w:r w:rsidRPr="00DF5312">
        <w:rPr>
          <w:sz w:val="28"/>
          <w:szCs w:val="28"/>
        </w:rPr>
        <w:t>нальных данных</w:t>
      </w:r>
      <w:r w:rsidR="00DF5312" w:rsidRPr="00DF5312">
        <w:rPr>
          <w:sz w:val="28"/>
          <w:szCs w:val="28"/>
        </w:rPr>
        <w:t>»</w:t>
      </w:r>
      <w:r w:rsidRPr="00DF5312">
        <w:rPr>
          <w:sz w:val="28"/>
          <w:szCs w:val="28"/>
        </w:rPr>
        <w:t xml:space="preserve"> (с изм. и доп., вступ. в силу с 01.09.2015) пол</w:t>
      </w:r>
      <w:r w:rsidRPr="00DF5312">
        <w:rPr>
          <w:sz w:val="28"/>
          <w:szCs w:val="28"/>
        </w:rPr>
        <w:t>у</w:t>
      </w:r>
      <w:r w:rsidRPr="00DF5312">
        <w:rPr>
          <w:sz w:val="28"/>
          <w:szCs w:val="28"/>
        </w:rPr>
        <w:t>чения  согласия на обработку их персональных данных не требуе</w:t>
      </w:r>
      <w:r w:rsidRPr="00DF5312">
        <w:rPr>
          <w:sz w:val="28"/>
          <w:szCs w:val="28"/>
        </w:rPr>
        <w:t>т</w:t>
      </w:r>
      <w:r w:rsidRPr="00DF5312">
        <w:rPr>
          <w:sz w:val="28"/>
          <w:szCs w:val="28"/>
        </w:rPr>
        <w:t>ся</w:t>
      </w:r>
      <w:r w:rsidR="007B43DE" w:rsidRPr="00DF5312">
        <w:rPr>
          <w:sz w:val="28"/>
          <w:szCs w:val="28"/>
        </w:rPr>
        <w:t>, а, следовательно, не предусматривается форма и процедура о</w:t>
      </w:r>
      <w:r w:rsidR="007B43DE" w:rsidRPr="00DF5312">
        <w:rPr>
          <w:sz w:val="28"/>
          <w:szCs w:val="28"/>
        </w:rPr>
        <w:t>т</w:t>
      </w:r>
      <w:r w:rsidR="007B43DE" w:rsidRPr="00DF5312">
        <w:rPr>
          <w:sz w:val="28"/>
          <w:szCs w:val="28"/>
        </w:rPr>
        <w:t>зыва этого согласия</w:t>
      </w:r>
      <w:r w:rsidRPr="00DF5312">
        <w:rPr>
          <w:sz w:val="28"/>
          <w:szCs w:val="28"/>
        </w:rPr>
        <w:t>;</w:t>
      </w:r>
    </w:p>
    <w:p w:rsidR="00994CEC" w:rsidRPr="00DF5312" w:rsidRDefault="00994CEC" w:rsidP="003B4A79">
      <w:pPr>
        <w:pStyle w:val="6"/>
        <w:rPr>
          <w:sz w:val="28"/>
          <w:szCs w:val="28"/>
        </w:rPr>
      </w:pPr>
      <w:r w:rsidRPr="00DF5312">
        <w:rPr>
          <w:sz w:val="28"/>
          <w:szCs w:val="28"/>
        </w:rPr>
        <w:t>обработка персональных данных</w:t>
      </w:r>
      <w:r w:rsidR="007B43DE" w:rsidRPr="00DF5312">
        <w:rPr>
          <w:sz w:val="28"/>
          <w:szCs w:val="28"/>
          <w:lang w:eastAsia="ru-RU"/>
        </w:rPr>
        <w:t xml:space="preserve"> </w:t>
      </w:r>
      <w:r w:rsidR="007B43DE" w:rsidRPr="00DF5312">
        <w:rPr>
          <w:sz w:val="28"/>
          <w:szCs w:val="28"/>
        </w:rPr>
        <w:t>ребенка-сироты, лица из числа детей-сирот</w:t>
      </w:r>
      <w:r w:rsidR="00BC2D98" w:rsidRPr="00DF5312">
        <w:rPr>
          <w:sz w:val="28"/>
          <w:szCs w:val="28"/>
        </w:rPr>
        <w:t xml:space="preserve">, </w:t>
      </w:r>
      <w:r w:rsidR="00E759DD" w:rsidRPr="00DF5312">
        <w:rPr>
          <w:sz w:val="28"/>
          <w:szCs w:val="28"/>
        </w:rPr>
        <w:t>раскрытие уполномоченным органом персональных данных ребенка-сироты, лица из числа детей-сирот третьим лицам в целях обеспечения реализации его права на жилое помещение</w:t>
      </w:r>
      <w:r w:rsidRPr="00DF5312">
        <w:rPr>
          <w:sz w:val="28"/>
          <w:szCs w:val="28"/>
        </w:rPr>
        <w:t xml:space="preserve"> необходим</w:t>
      </w:r>
      <w:r w:rsidR="00BC2D98" w:rsidRPr="00DF5312">
        <w:rPr>
          <w:sz w:val="28"/>
          <w:szCs w:val="28"/>
        </w:rPr>
        <w:t>ы</w:t>
      </w:r>
      <w:r w:rsidRPr="00DF5312">
        <w:rPr>
          <w:sz w:val="28"/>
          <w:szCs w:val="28"/>
        </w:rPr>
        <w:t xml:space="preserve"> для достижения целей, предусмотренных для осущ</w:t>
      </w:r>
      <w:r w:rsidRPr="00DF5312">
        <w:rPr>
          <w:sz w:val="28"/>
          <w:szCs w:val="28"/>
        </w:rPr>
        <w:t>е</w:t>
      </w:r>
      <w:r w:rsidRPr="00DF5312">
        <w:rPr>
          <w:sz w:val="28"/>
          <w:szCs w:val="28"/>
        </w:rPr>
        <w:t>ствления и выполнения возложенных законодательством Росси</w:t>
      </w:r>
      <w:r w:rsidRPr="00DF5312">
        <w:rPr>
          <w:sz w:val="28"/>
          <w:szCs w:val="28"/>
        </w:rPr>
        <w:t>й</w:t>
      </w:r>
      <w:r w:rsidRPr="00DF5312">
        <w:rPr>
          <w:sz w:val="28"/>
          <w:szCs w:val="28"/>
        </w:rPr>
        <w:t xml:space="preserve">ской Федерации на </w:t>
      </w:r>
      <w:r w:rsidR="00DF5312">
        <w:rPr>
          <w:sz w:val="28"/>
          <w:szCs w:val="28"/>
        </w:rPr>
        <w:t>Министерство</w:t>
      </w:r>
      <w:r w:rsidRPr="00DF5312">
        <w:rPr>
          <w:sz w:val="28"/>
          <w:szCs w:val="28"/>
        </w:rPr>
        <w:t xml:space="preserve"> функций, полномочий и обяза</w:t>
      </w:r>
      <w:r w:rsidRPr="00DF5312">
        <w:rPr>
          <w:sz w:val="28"/>
          <w:szCs w:val="28"/>
        </w:rPr>
        <w:t>н</w:t>
      </w:r>
      <w:r w:rsidRPr="00DF5312">
        <w:rPr>
          <w:sz w:val="28"/>
          <w:szCs w:val="28"/>
        </w:rPr>
        <w:t>ностей</w:t>
      </w:r>
      <w:r w:rsidRPr="00DF5312">
        <w:rPr>
          <w:rStyle w:val="aff3"/>
          <w:sz w:val="28"/>
          <w:szCs w:val="28"/>
        </w:rPr>
        <w:footnoteReference w:id="154"/>
      </w:r>
      <w:r w:rsidRPr="00DF5312">
        <w:rPr>
          <w:sz w:val="28"/>
          <w:szCs w:val="28"/>
        </w:rPr>
        <w:t>, а потому в соответствии с п.2) ч.1 ст.6 Федерального</w:t>
      </w:r>
      <w:r w:rsidRPr="00C17B35">
        <w:t xml:space="preserve"> </w:t>
      </w:r>
      <w:r w:rsidRPr="00DF5312">
        <w:rPr>
          <w:sz w:val="28"/>
          <w:szCs w:val="28"/>
        </w:rPr>
        <w:t>з</w:t>
      </w:r>
      <w:r w:rsidRPr="00DF5312">
        <w:rPr>
          <w:sz w:val="28"/>
          <w:szCs w:val="28"/>
        </w:rPr>
        <w:t>а</w:t>
      </w:r>
      <w:r w:rsidRPr="00DF5312">
        <w:rPr>
          <w:sz w:val="28"/>
          <w:szCs w:val="28"/>
        </w:rPr>
        <w:lastRenderedPageBreak/>
        <w:t xml:space="preserve">кона от 27.07.2006 №152-ФЗ (ред. от 21.07.2014) </w:t>
      </w:r>
      <w:r w:rsidR="00DF5312" w:rsidRPr="00DF5312">
        <w:rPr>
          <w:sz w:val="28"/>
          <w:szCs w:val="28"/>
        </w:rPr>
        <w:t>«</w:t>
      </w:r>
      <w:r w:rsidRPr="00DF5312">
        <w:rPr>
          <w:sz w:val="28"/>
          <w:szCs w:val="28"/>
        </w:rPr>
        <w:t>О персональных данных</w:t>
      </w:r>
      <w:r w:rsidR="00DF5312" w:rsidRPr="00DF5312">
        <w:rPr>
          <w:sz w:val="28"/>
          <w:szCs w:val="28"/>
        </w:rPr>
        <w:t>»</w:t>
      </w:r>
      <w:r w:rsidRPr="00DF5312">
        <w:rPr>
          <w:sz w:val="28"/>
          <w:szCs w:val="28"/>
        </w:rPr>
        <w:t xml:space="preserve"> (с изм. и доп., вступ. в силу с 01.09.2015) получения  с</w:t>
      </w:r>
      <w:r w:rsidRPr="00DF5312">
        <w:rPr>
          <w:sz w:val="28"/>
          <w:szCs w:val="28"/>
        </w:rPr>
        <w:t>о</w:t>
      </w:r>
      <w:r w:rsidRPr="00DF5312">
        <w:rPr>
          <w:sz w:val="28"/>
          <w:szCs w:val="28"/>
        </w:rPr>
        <w:t>гласия на обработку их персональных данных не требуется</w:t>
      </w:r>
      <w:r w:rsidR="007B43DE" w:rsidRPr="00DF5312">
        <w:rPr>
          <w:sz w:val="28"/>
          <w:szCs w:val="28"/>
        </w:rPr>
        <w:t>, а, сл</w:t>
      </w:r>
      <w:r w:rsidR="007B43DE" w:rsidRPr="00DF5312">
        <w:rPr>
          <w:sz w:val="28"/>
          <w:szCs w:val="28"/>
        </w:rPr>
        <w:t>е</w:t>
      </w:r>
      <w:r w:rsidR="007B43DE" w:rsidRPr="00DF5312">
        <w:rPr>
          <w:sz w:val="28"/>
          <w:szCs w:val="28"/>
        </w:rPr>
        <w:t>довательно, не предусматривается форма и процедура отзыва эт</w:t>
      </w:r>
      <w:r w:rsidR="007B43DE" w:rsidRPr="00DF5312">
        <w:rPr>
          <w:sz w:val="28"/>
          <w:szCs w:val="28"/>
        </w:rPr>
        <w:t>о</w:t>
      </w:r>
      <w:r w:rsidR="007B43DE" w:rsidRPr="00DF5312">
        <w:rPr>
          <w:sz w:val="28"/>
          <w:szCs w:val="28"/>
        </w:rPr>
        <w:t>го согласия</w:t>
      </w:r>
      <w:r w:rsidR="00DF5312" w:rsidRPr="00DF5312">
        <w:rPr>
          <w:sz w:val="28"/>
          <w:szCs w:val="28"/>
        </w:rPr>
        <w:t>;</w:t>
      </w:r>
    </w:p>
    <w:p w:rsidR="00BC2D98" w:rsidRPr="00BC2D98" w:rsidRDefault="00DF5312" w:rsidP="003B4A79">
      <w:pPr>
        <w:pStyle w:val="50"/>
      </w:pPr>
      <w:r>
        <w:t>подписывает письмо</w:t>
      </w:r>
      <w:r w:rsidR="00BC2D98">
        <w:t>, указанное в п.6.4.8.5.1 настоящей Пол</w:t>
      </w:r>
      <w:r w:rsidR="00BC2D98">
        <w:t>и</w:t>
      </w:r>
      <w:r w:rsidR="00BC2D98">
        <w:t xml:space="preserve">тики у </w:t>
      </w:r>
      <w:r w:rsidR="00BC2D98" w:rsidRPr="00BC2D98">
        <w:t>министр</w:t>
      </w:r>
      <w:r w:rsidR="00BC2D98">
        <w:t>а</w:t>
      </w:r>
      <w:r w:rsidR="00BC2D98" w:rsidRPr="00BC2D98">
        <w:t xml:space="preserve"> (</w:t>
      </w:r>
      <w:r>
        <w:t xml:space="preserve">первого </w:t>
      </w:r>
      <w:r w:rsidR="00BC2D98" w:rsidRPr="00BC2D98">
        <w:t>заместител</w:t>
      </w:r>
      <w:r w:rsidR="00BC2D98">
        <w:t>я</w:t>
      </w:r>
      <w:r w:rsidR="00BC2D98" w:rsidRPr="00BC2D98">
        <w:t xml:space="preserve"> министра, ответственно</w:t>
      </w:r>
      <w:r w:rsidR="00BC2D98">
        <w:t>го</w:t>
      </w:r>
      <w:r w:rsidR="00BC2D98" w:rsidRPr="00BC2D98">
        <w:t xml:space="preserve">  за организацию обработки персональных данных)</w:t>
      </w:r>
      <w:r w:rsidR="00BC2D98">
        <w:t>;</w:t>
      </w:r>
    </w:p>
    <w:p w:rsidR="00E759DD" w:rsidRDefault="00BC2D98" w:rsidP="003B4A79">
      <w:pPr>
        <w:pStyle w:val="50"/>
      </w:pPr>
      <w:r>
        <w:t xml:space="preserve">регистрирует  указанное письмо </w:t>
      </w:r>
      <w:r w:rsidRPr="00BC2D98">
        <w:t xml:space="preserve">в </w:t>
      </w:r>
      <w:r w:rsidR="00DF5312">
        <w:t>отдельной регистрацио</w:t>
      </w:r>
      <w:r w:rsidR="00DF5312">
        <w:t>н</w:t>
      </w:r>
      <w:r w:rsidR="00DF5312">
        <w:t xml:space="preserve">ной карточке в </w:t>
      </w:r>
      <w:r w:rsidRPr="00BC2D98">
        <w:t xml:space="preserve">разделе «Обращения </w:t>
      </w:r>
      <w:r w:rsidR="00DF5312">
        <w:t>граждан МСЗН</w:t>
      </w:r>
      <w:r w:rsidRPr="00BC2D98">
        <w:t>» Системы электронного документооборота «ДЕЛО»</w:t>
      </w:r>
      <w:r>
        <w:t>;</w:t>
      </w:r>
    </w:p>
    <w:p w:rsidR="00BC2D98" w:rsidRPr="00C17B35" w:rsidRDefault="00BC2D98" w:rsidP="003B4A79">
      <w:pPr>
        <w:pStyle w:val="50"/>
      </w:pPr>
      <w:r>
        <w:t>направляет указанное письмо заявителю по почте (или в эле</w:t>
      </w:r>
      <w:r>
        <w:t>к</w:t>
      </w:r>
      <w:r>
        <w:t>тронном виде).</w:t>
      </w:r>
    </w:p>
    <w:p w:rsidR="009F2180" w:rsidRPr="00474A31" w:rsidRDefault="009F2180" w:rsidP="003B4A79">
      <w:pPr>
        <w:pStyle w:val="40"/>
        <w:numPr>
          <w:ilvl w:val="0"/>
          <w:numId w:val="0"/>
        </w:numPr>
        <w:ind w:left="1728"/>
        <w:rPr>
          <w:highlight w:val="cyan"/>
        </w:rPr>
      </w:pPr>
    </w:p>
    <w:p w:rsidR="00FA2200" w:rsidRPr="00925799" w:rsidRDefault="00B953A6" w:rsidP="003B4A79">
      <w:pPr>
        <w:pStyle w:val="3c"/>
      </w:pPr>
      <w:r w:rsidRPr="00925799">
        <w:t xml:space="preserve">Получение согласия на обработку персональных данных </w:t>
      </w:r>
      <w:r w:rsidR="00925799" w:rsidRPr="00925799">
        <w:t>граждан Российской Федерации и иностранных граждан, обратившихся для п</w:t>
      </w:r>
      <w:r w:rsidR="00925799" w:rsidRPr="00925799">
        <w:t>о</w:t>
      </w:r>
      <w:r w:rsidR="00925799" w:rsidRPr="00925799">
        <w:t>лучения сведений о детях из государственного банка данных о детях</w:t>
      </w:r>
      <w:r w:rsidRPr="00925799">
        <w:t>, и порядок отзыва данного согласия</w:t>
      </w:r>
    </w:p>
    <w:p w:rsidR="00B953A6" w:rsidRPr="00474A31" w:rsidRDefault="00B953A6" w:rsidP="003B4A79">
      <w:pPr>
        <w:pStyle w:val="33"/>
        <w:numPr>
          <w:ilvl w:val="0"/>
          <w:numId w:val="0"/>
        </w:numPr>
        <w:ind w:left="1224"/>
        <w:rPr>
          <w:highlight w:val="cyan"/>
        </w:rPr>
      </w:pPr>
    </w:p>
    <w:p w:rsidR="00925799" w:rsidRPr="00832DF8" w:rsidRDefault="00100F09" w:rsidP="003B4A79">
      <w:pPr>
        <w:pStyle w:val="40"/>
      </w:pPr>
      <w:r>
        <w:t>Министерств</w:t>
      </w:r>
      <w:r w:rsidR="00B47349">
        <w:t>у</w:t>
      </w:r>
      <w:r w:rsidR="00925799" w:rsidRPr="00832DF8">
        <w:t xml:space="preserve"> не требуется получения согласия  на обработку ПДн от </w:t>
      </w:r>
      <w:r w:rsidR="00147515" w:rsidRPr="00147515">
        <w:t>данных граждан Российской Федерации и иностранных гра</w:t>
      </w:r>
      <w:r w:rsidR="00147515" w:rsidRPr="00147515">
        <w:t>ж</w:t>
      </w:r>
      <w:r w:rsidR="00147515" w:rsidRPr="00147515">
        <w:t>дан, обратившихся для получения сведений о детях из государстве</w:t>
      </w:r>
      <w:r w:rsidR="00147515" w:rsidRPr="00147515">
        <w:t>н</w:t>
      </w:r>
      <w:r w:rsidR="00147515" w:rsidRPr="00147515">
        <w:t>ного банка данных о детях</w:t>
      </w:r>
      <w:r w:rsidR="00925799" w:rsidRPr="00832DF8">
        <w:t>, т.к.:</w:t>
      </w:r>
    </w:p>
    <w:p w:rsidR="00925799" w:rsidRPr="00C17B35" w:rsidRDefault="00925799" w:rsidP="003B4A79">
      <w:pPr>
        <w:pStyle w:val="50"/>
      </w:pPr>
      <w:r w:rsidRPr="004B1D6D">
        <w:t>обработка  персональных данных указанной категории суб</w:t>
      </w:r>
      <w:r w:rsidRPr="004B1D6D">
        <w:t>ъ</w:t>
      </w:r>
      <w:r w:rsidRPr="004B1D6D">
        <w:t xml:space="preserve">ектов осуществляется в целях устройства детей, оставшихся без </w:t>
      </w:r>
      <w:r w:rsidRPr="00C17B35">
        <w:t>попечения родителей, на воспитание в семьи граждан</w:t>
      </w:r>
      <w:r w:rsidRPr="00C17B35">
        <w:rPr>
          <w:rStyle w:val="aff3"/>
        </w:rPr>
        <w:footnoteReference w:id="155"/>
      </w:r>
      <w:r w:rsidRPr="00C17B35">
        <w:t xml:space="preserve">, а потому в соответствии с п.9) ч.2 ст.10 Федерального закона от 27.07.2006 №152-ФЗ (ред. от 21.07.2014) </w:t>
      </w:r>
      <w:r w:rsidR="004667DE">
        <w:t>«</w:t>
      </w:r>
      <w:r w:rsidRPr="00C17B35">
        <w:t>О персональных данных</w:t>
      </w:r>
      <w:r w:rsidR="004667DE">
        <w:t>»</w:t>
      </w:r>
      <w:r w:rsidRPr="00C17B35">
        <w:t xml:space="preserve"> (с изм. и доп., вступ. в силу с 01.09.2015) получения  согласия на обрабо</w:t>
      </w:r>
      <w:r w:rsidRPr="00C17B35">
        <w:t>т</w:t>
      </w:r>
      <w:r w:rsidRPr="00C17B35">
        <w:t>ку их персональных данных не требуется;</w:t>
      </w:r>
    </w:p>
    <w:p w:rsidR="00925799" w:rsidRPr="00C17B35" w:rsidRDefault="00925799" w:rsidP="003B4A79">
      <w:pPr>
        <w:pStyle w:val="50"/>
      </w:pPr>
      <w:r w:rsidRPr="00C17B35">
        <w:lastRenderedPageBreak/>
        <w:t>обработка персональных данных необходима для достижения целей, предусмотренных для осуществления и выполнения во</w:t>
      </w:r>
      <w:r w:rsidRPr="00C17B35">
        <w:t>з</w:t>
      </w:r>
      <w:r w:rsidRPr="00C17B35">
        <w:t xml:space="preserve">ложенных законодательством Российской Федерации на </w:t>
      </w:r>
      <w:r w:rsidR="004667DE">
        <w:t>Мин</w:t>
      </w:r>
      <w:r w:rsidR="004667DE">
        <w:t>и</w:t>
      </w:r>
      <w:r w:rsidR="004667DE">
        <w:t>стерство</w:t>
      </w:r>
      <w:r w:rsidRPr="00C17B35">
        <w:t xml:space="preserve"> функций, полномочий и обязанностей</w:t>
      </w:r>
      <w:r>
        <w:rPr>
          <w:rStyle w:val="aff3"/>
        </w:rPr>
        <w:footnoteReference w:id="156"/>
      </w:r>
      <w:r w:rsidRPr="00C17B35">
        <w:t>, а потому в с</w:t>
      </w:r>
      <w:r w:rsidRPr="00C17B35">
        <w:t>о</w:t>
      </w:r>
      <w:r w:rsidRPr="00C17B35">
        <w:t xml:space="preserve">ответствии с п.2) ч.1 ст.6 Федерального закона от 27.07.2006 №152-ФЗ (ред. от 21.07.2014) </w:t>
      </w:r>
      <w:r w:rsidR="004667DE">
        <w:t>«</w:t>
      </w:r>
      <w:r w:rsidRPr="00C17B35">
        <w:t>О персональных данных</w:t>
      </w:r>
      <w:r w:rsidR="004667DE">
        <w:t>»</w:t>
      </w:r>
      <w:r w:rsidRPr="00C17B35">
        <w:t xml:space="preserve"> (с изм. и доп., вступ. в силу с 01.09.2015) получения  согласия на обрабо</w:t>
      </w:r>
      <w:r w:rsidRPr="00C17B35">
        <w:t>т</w:t>
      </w:r>
      <w:r w:rsidRPr="00C17B35">
        <w:t>ку их персональных данных не требуется.</w:t>
      </w:r>
    </w:p>
    <w:p w:rsidR="00925799" w:rsidRPr="00C17B35" w:rsidRDefault="00925799" w:rsidP="003B4A79">
      <w:pPr>
        <w:pStyle w:val="40"/>
      </w:pPr>
      <w:r w:rsidRPr="00C17B35">
        <w:t xml:space="preserve">В связи с тем, что получение согласия </w:t>
      </w:r>
      <w:r w:rsidR="002A4DCA">
        <w:t>на обработку ПДн субъе</w:t>
      </w:r>
      <w:r w:rsidR="002A4DCA">
        <w:t>к</w:t>
      </w:r>
      <w:r w:rsidR="002A4DCA">
        <w:t>тов указанной категории</w:t>
      </w:r>
      <w:r w:rsidRPr="00C17B35">
        <w:t xml:space="preserve">  не предусмотрено на законном основании, то   не предусматривается  сами форма и  процедура отзыва указанн</w:t>
      </w:r>
      <w:r w:rsidRPr="00C17B35">
        <w:t>о</w:t>
      </w:r>
      <w:r w:rsidRPr="00C17B35">
        <w:t>го согласия.</w:t>
      </w:r>
    </w:p>
    <w:p w:rsidR="006F7598" w:rsidRPr="00474A31" w:rsidRDefault="006F7598" w:rsidP="003B4A79">
      <w:pPr>
        <w:pStyle w:val="40"/>
        <w:numPr>
          <w:ilvl w:val="0"/>
          <w:numId w:val="0"/>
        </w:numPr>
        <w:ind w:left="1728"/>
        <w:rPr>
          <w:highlight w:val="cyan"/>
        </w:rPr>
      </w:pPr>
    </w:p>
    <w:p w:rsidR="00E26CB4" w:rsidRPr="00DE2D46" w:rsidRDefault="00E26CB4" w:rsidP="003B4A79">
      <w:pPr>
        <w:pStyle w:val="3c"/>
      </w:pPr>
      <w:r w:rsidRPr="00DE2D46">
        <w:t>Получение согласия на обработку персональных данных лиц, обр</w:t>
      </w:r>
      <w:r w:rsidRPr="00DE2D46">
        <w:t>а</w:t>
      </w:r>
      <w:r w:rsidRPr="00DE2D46">
        <w:t xml:space="preserve">тившихся в </w:t>
      </w:r>
      <w:r w:rsidR="003C22D6">
        <w:t>Министерство</w:t>
      </w:r>
      <w:r w:rsidRPr="00DE2D46">
        <w:t xml:space="preserve"> с заявлениями по различным вопросам, и порядок отзыва данного согласия</w:t>
      </w:r>
    </w:p>
    <w:p w:rsidR="00E26CB4" w:rsidRPr="00474A31" w:rsidRDefault="00E26CB4" w:rsidP="00E26CB4">
      <w:pPr>
        <w:tabs>
          <w:tab w:val="left" w:pos="709"/>
          <w:tab w:val="left" w:pos="1418"/>
          <w:tab w:val="left" w:pos="2127"/>
        </w:tabs>
        <w:ind w:left="1224" w:firstLine="0"/>
        <w:rPr>
          <w:color w:val="943634"/>
          <w:szCs w:val="28"/>
          <w:highlight w:val="cyan"/>
        </w:rPr>
      </w:pPr>
    </w:p>
    <w:p w:rsidR="00E26CB4" w:rsidRPr="00DE2D46" w:rsidRDefault="00E26CB4" w:rsidP="003B4A79">
      <w:pPr>
        <w:pStyle w:val="40"/>
      </w:pPr>
      <w:r w:rsidRPr="00DE2D46">
        <w:t>В связи с тем, что обработка персональных данных лиц, обрати</w:t>
      </w:r>
      <w:r w:rsidRPr="00DE2D46">
        <w:t>в</w:t>
      </w:r>
      <w:r w:rsidRPr="00DE2D46">
        <w:t xml:space="preserve">шихся в </w:t>
      </w:r>
      <w:r w:rsidR="009E3532" w:rsidRPr="00DE2D46">
        <w:t>Минсоцзащиты Забайкальского края</w:t>
      </w:r>
      <w:r w:rsidRPr="00DE2D46">
        <w:t xml:space="preserve"> по различным вопросам, осуществляется в соответствии с требованиями:</w:t>
      </w:r>
    </w:p>
    <w:p w:rsidR="00E26CB4" w:rsidRPr="003C22D6" w:rsidRDefault="00E26CB4" w:rsidP="003B4A79">
      <w:pPr>
        <w:pStyle w:val="6"/>
        <w:rPr>
          <w:sz w:val="28"/>
          <w:szCs w:val="28"/>
        </w:rPr>
      </w:pPr>
      <w:r w:rsidRPr="003C22D6">
        <w:rPr>
          <w:sz w:val="28"/>
          <w:szCs w:val="28"/>
        </w:rPr>
        <w:t xml:space="preserve">Федерального закона от 02.05.2006 № 59-ФЗ (ред. от 24.11.2014) </w:t>
      </w:r>
      <w:r w:rsidR="003C22D6" w:rsidRPr="003C22D6">
        <w:rPr>
          <w:sz w:val="28"/>
          <w:szCs w:val="28"/>
        </w:rPr>
        <w:t>«</w:t>
      </w:r>
      <w:r w:rsidRPr="003C22D6">
        <w:rPr>
          <w:sz w:val="28"/>
          <w:szCs w:val="28"/>
        </w:rPr>
        <w:t>О порядке рассмотрения обращений граждан Российской Фед</w:t>
      </w:r>
      <w:r w:rsidRPr="003C22D6">
        <w:rPr>
          <w:sz w:val="28"/>
          <w:szCs w:val="28"/>
        </w:rPr>
        <w:t>е</w:t>
      </w:r>
      <w:r w:rsidRPr="003C22D6">
        <w:rPr>
          <w:sz w:val="28"/>
          <w:szCs w:val="28"/>
        </w:rPr>
        <w:t>рации</w:t>
      </w:r>
      <w:r w:rsidR="003C22D6" w:rsidRPr="003C22D6">
        <w:rPr>
          <w:sz w:val="28"/>
          <w:szCs w:val="28"/>
        </w:rPr>
        <w:t>»</w:t>
      </w:r>
      <w:r w:rsidRPr="003C22D6">
        <w:rPr>
          <w:sz w:val="28"/>
          <w:szCs w:val="28"/>
        </w:rPr>
        <w:t xml:space="preserve">;  </w:t>
      </w:r>
    </w:p>
    <w:p w:rsidR="00E26CB4" w:rsidRPr="003C22D6" w:rsidRDefault="00E26CB4" w:rsidP="003B4A79">
      <w:pPr>
        <w:pStyle w:val="6"/>
        <w:rPr>
          <w:sz w:val="28"/>
          <w:szCs w:val="28"/>
        </w:rPr>
      </w:pPr>
      <w:r w:rsidRPr="003C22D6">
        <w:rPr>
          <w:sz w:val="28"/>
          <w:szCs w:val="28"/>
        </w:rPr>
        <w:t xml:space="preserve">ст.14 </w:t>
      </w:r>
      <w:r w:rsidR="00331393" w:rsidRPr="003C22D6">
        <w:rPr>
          <w:sz w:val="28"/>
          <w:szCs w:val="28"/>
        </w:rPr>
        <w:t>Федерального закона от 27.07.2006 № 152-ФЗ (ред. от 21.07.2014) «О персональных данных» (с изм. и доп., вступ. в силу с 01.09.2015)</w:t>
      </w:r>
      <w:r w:rsidRPr="003C22D6">
        <w:rPr>
          <w:sz w:val="28"/>
          <w:szCs w:val="28"/>
        </w:rPr>
        <w:t>;</w:t>
      </w:r>
    </w:p>
    <w:p w:rsidR="00E26CB4" w:rsidRPr="00DE2D46" w:rsidRDefault="00E26CB4" w:rsidP="003B4A79">
      <w:pPr>
        <w:pStyle w:val="40"/>
        <w:numPr>
          <w:ilvl w:val="0"/>
          <w:numId w:val="0"/>
        </w:numPr>
        <w:ind w:left="1728"/>
      </w:pPr>
      <w:r w:rsidRPr="00DE2D46">
        <w:lastRenderedPageBreak/>
        <w:t xml:space="preserve">то в соответствии с п.2 ч.1 ст.6 </w:t>
      </w:r>
      <w:r w:rsidR="00331393" w:rsidRPr="00DE2D46">
        <w:t xml:space="preserve">Федерального закона от 27.07.2006 № 152-ФЗ (ред. от 21.07.2014) «О персональных данных» (с изм. и доп., вступ. в силу с 01.09.2015) </w:t>
      </w:r>
      <w:r w:rsidRPr="00DE2D46">
        <w:t xml:space="preserve"> получения согласия указанных лиц на о</w:t>
      </w:r>
      <w:r w:rsidRPr="00DE2D46">
        <w:t>б</w:t>
      </w:r>
      <w:r w:rsidRPr="00DE2D46">
        <w:t>работку их ПДн не требуется.</w:t>
      </w:r>
    </w:p>
    <w:p w:rsidR="00E26CB4" w:rsidRPr="00DE2D46" w:rsidRDefault="00E26CB4" w:rsidP="003B4A79">
      <w:pPr>
        <w:pStyle w:val="40"/>
      </w:pPr>
      <w:r w:rsidRPr="00DE2D46">
        <w:t xml:space="preserve">В связи с тем, что получение согласия лиц, обратившихся в </w:t>
      </w:r>
      <w:r w:rsidR="009E3532" w:rsidRPr="00DE2D46">
        <w:t>Ми</w:t>
      </w:r>
      <w:r w:rsidR="009E3532" w:rsidRPr="00DE2D46">
        <w:t>н</w:t>
      </w:r>
      <w:r w:rsidR="009E3532" w:rsidRPr="00DE2D46">
        <w:t>соцзащиты Забайкальского края</w:t>
      </w:r>
      <w:r w:rsidRPr="00DE2D46">
        <w:t xml:space="preserve"> по различным вопросам,  на обрабо</w:t>
      </w:r>
      <w:r w:rsidRPr="00DE2D46">
        <w:t>т</w:t>
      </w:r>
      <w:r w:rsidRPr="00DE2D46">
        <w:t>ку их персональных данных не предусмотрено на законном основ</w:t>
      </w:r>
      <w:r w:rsidRPr="00DE2D46">
        <w:t>а</w:t>
      </w:r>
      <w:r w:rsidRPr="00DE2D46">
        <w:t>нии, то   не предусматриваются  сами форма и  процедура отзыва ук</w:t>
      </w:r>
      <w:r w:rsidRPr="00DE2D46">
        <w:t>а</w:t>
      </w:r>
      <w:r w:rsidRPr="00DE2D46">
        <w:t>занного согласия.</w:t>
      </w:r>
    </w:p>
    <w:p w:rsidR="007F2A6A" w:rsidRPr="00E725C0" w:rsidRDefault="007F2A6A" w:rsidP="003B4A79">
      <w:pPr>
        <w:pStyle w:val="40"/>
        <w:numPr>
          <w:ilvl w:val="0"/>
          <w:numId w:val="0"/>
        </w:numPr>
        <w:ind w:left="1728"/>
      </w:pPr>
    </w:p>
    <w:p w:rsidR="007F2A6A" w:rsidRPr="00E725C0" w:rsidRDefault="007F2A6A" w:rsidP="003B4A79">
      <w:pPr>
        <w:pStyle w:val="3c"/>
      </w:pPr>
      <w:r w:rsidRPr="00E725C0">
        <w:t>Получение согласий на обработку персональных данных руковод</w:t>
      </w:r>
      <w:r w:rsidRPr="00E725C0">
        <w:t>и</w:t>
      </w:r>
      <w:r w:rsidRPr="00E725C0">
        <w:t xml:space="preserve">телей юридических лиц, индивидуальных предпринимателей, а также физических лиц, с которыми </w:t>
      </w:r>
      <w:r w:rsidR="003C22D6">
        <w:t>Министерством</w:t>
      </w:r>
      <w:r w:rsidRPr="00E725C0">
        <w:t xml:space="preserve"> заключены государстве</w:t>
      </w:r>
      <w:r w:rsidRPr="00E725C0">
        <w:t>н</w:t>
      </w:r>
      <w:r w:rsidRPr="00E725C0">
        <w:t>ные  контрак</w:t>
      </w:r>
      <w:r w:rsidR="003C22D6">
        <w:t>ты (гражданско-</w:t>
      </w:r>
      <w:r w:rsidRPr="00E725C0">
        <w:t>правовые договоры), и порядок отзыва указанных согласий на обработку персональных данных</w:t>
      </w:r>
    </w:p>
    <w:p w:rsidR="007F2A6A" w:rsidRPr="00E725C0" w:rsidRDefault="007F2A6A" w:rsidP="003B4A79">
      <w:pPr>
        <w:pStyle w:val="33"/>
        <w:numPr>
          <w:ilvl w:val="0"/>
          <w:numId w:val="0"/>
        </w:numPr>
        <w:ind w:left="1224"/>
      </w:pPr>
    </w:p>
    <w:p w:rsidR="007F2A6A" w:rsidRPr="00E725C0" w:rsidRDefault="007F2A6A" w:rsidP="003B4A79">
      <w:pPr>
        <w:pStyle w:val="40"/>
      </w:pPr>
      <w:r w:rsidRPr="00E725C0">
        <w:t xml:space="preserve">В соответствии с п.5 ч.1 ст.6 </w:t>
      </w:r>
      <w:r w:rsidR="008220DA" w:rsidRPr="00E725C0">
        <w:t>Федерального закона от 27.07.2006 № 152-ФЗ (ред. от 21.07.2014) «О персональных данных» (с изм. и доп., вступ. в силу с 01.09.2015)</w:t>
      </w:r>
      <w:r w:rsidRPr="00E725C0">
        <w:t xml:space="preserve"> получение согласия на обработку перс</w:t>
      </w:r>
      <w:r w:rsidRPr="00E725C0">
        <w:t>о</w:t>
      </w:r>
      <w:r w:rsidRPr="00E725C0">
        <w:t xml:space="preserve">нальных данных руководителей юридических лиц, индивидуальных предпринимателей, а также физических лиц, с которыми </w:t>
      </w:r>
      <w:r w:rsidR="005D4045">
        <w:t>Министерс</w:t>
      </w:r>
      <w:r w:rsidR="005D4045">
        <w:t>т</w:t>
      </w:r>
      <w:r w:rsidR="005D4045">
        <w:t>вом</w:t>
      </w:r>
      <w:r w:rsidRPr="00E725C0">
        <w:t xml:space="preserve"> заключены государс</w:t>
      </w:r>
      <w:r w:rsidR="005D4045">
        <w:t>твенные  контракты (гражданско-</w:t>
      </w:r>
      <w:r w:rsidRPr="00E725C0">
        <w:t>правовые договоры), не требуется, т.к. указанные субъекты ПДн являются ст</w:t>
      </w:r>
      <w:r w:rsidRPr="00E725C0">
        <w:t>о</w:t>
      </w:r>
      <w:r w:rsidRPr="00E725C0">
        <w:t>роной договора.</w:t>
      </w:r>
    </w:p>
    <w:p w:rsidR="007F2A6A" w:rsidRPr="00E725C0" w:rsidRDefault="007F2A6A" w:rsidP="003B4A79">
      <w:pPr>
        <w:pStyle w:val="40"/>
      </w:pPr>
      <w:r w:rsidRPr="00E725C0">
        <w:t>В связи с тем, что получение согласия субъектов указанной кат</w:t>
      </w:r>
      <w:r w:rsidRPr="00E725C0">
        <w:t>е</w:t>
      </w:r>
      <w:r w:rsidRPr="00E725C0">
        <w:t>гории  на обработку их персональных данных не предусмотрено на законном основании, то   не предусматриваются  сами форма и  пр</w:t>
      </w:r>
      <w:r w:rsidRPr="00E725C0">
        <w:t>о</w:t>
      </w:r>
      <w:r w:rsidRPr="00E725C0">
        <w:t>цедура отзыва указанного согласия.</w:t>
      </w:r>
    </w:p>
    <w:p w:rsidR="007F2A6A" w:rsidRPr="00E725C0" w:rsidRDefault="007F2A6A" w:rsidP="003B4A79">
      <w:pPr>
        <w:pStyle w:val="40"/>
        <w:numPr>
          <w:ilvl w:val="0"/>
          <w:numId w:val="0"/>
        </w:numPr>
        <w:ind w:left="1728"/>
      </w:pPr>
    </w:p>
    <w:p w:rsidR="00ED5102" w:rsidRPr="0078761B" w:rsidRDefault="000D79A9" w:rsidP="003B4A79">
      <w:pPr>
        <w:pStyle w:val="2e"/>
      </w:pPr>
      <w:bookmarkStart w:id="20" w:name="_Toc293510857"/>
      <w:r>
        <w:t xml:space="preserve"> </w:t>
      </w:r>
      <w:r w:rsidR="00572BF9" w:rsidRPr="0078761B">
        <w:t>О</w:t>
      </w:r>
      <w:r w:rsidR="00ED5102" w:rsidRPr="0078761B">
        <w:t>бработк</w:t>
      </w:r>
      <w:r w:rsidR="00572BF9" w:rsidRPr="0078761B">
        <w:t>а</w:t>
      </w:r>
      <w:r w:rsidR="00ED5102" w:rsidRPr="0078761B">
        <w:t xml:space="preserve"> персональных данных с применением средств автоматизации</w:t>
      </w:r>
    </w:p>
    <w:p w:rsidR="00ED5102" w:rsidRPr="0078761B" w:rsidRDefault="00ED5102" w:rsidP="003B4A79">
      <w:pPr>
        <w:pStyle w:val="2e"/>
        <w:numPr>
          <w:ilvl w:val="0"/>
          <w:numId w:val="0"/>
        </w:numPr>
        <w:ind w:left="432"/>
      </w:pPr>
    </w:p>
    <w:p w:rsidR="00CE5D71" w:rsidRPr="0078761B" w:rsidRDefault="00CE5D71" w:rsidP="003B4A79">
      <w:pPr>
        <w:pStyle w:val="3c"/>
      </w:pPr>
      <w:r w:rsidRPr="0078761B">
        <w:t xml:space="preserve">Перечень информационных систем персональных данных </w:t>
      </w:r>
    </w:p>
    <w:p w:rsidR="00CE5D71" w:rsidRPr="00474A31" w:rsidRDefault="00CE5D71" w:rsidP="003B4A79">
      <w:pPr>
        <w:pStyle w:val="2e"/>
        <w:numPr>
          <w:ilvl w:val="0"/>
          <w:numId w:val="0"/>
        </w:numPr>
        <w:ind w:left="432"/>
        <w:rPr>
          <w:highlight w:val="cyan"/>
        </w:rPr>
      </w:pPr>
    </w:p>
    <w:p w:rsidR="00CE5D71" w:rsidRPr="006635A9" w:rsidRDefault="00CE5D71" w:rsidP="003B4A79">
      <w:pPr>
        <w:pStyle w:val="40"/>
      </w:pPr>
      <w:r w:rsidRPr="006635A9">
        <w:t xml:space="preserve">В </w:t>
      </w:r>
      <w:r w:rsidR="005D4045">
        <w:t>Министерстве</w:t>
      </w:r>
      <w:r w:rsidRPr="006635A9">
        <w:t xml:space="preserve"> персональные данные </w:t>
      </w:r>
      <w:r w:rsidR="000D28EE" w:rsidRPr="000D28EE">
        <w:t>сотрудников</w:t>
      </w:r>
      <w:r w:rsidRPr="006635A9">
        <w:t xml:space="preserve"> обрабатыв</w:t>
      </w:r>
      <w:r w:rsidRPr="006635A9">
        <w:t>а</w:t>
      </w:r>
      <w:r w:rsidRPr="006635A9">
        <w:t>ются в ИСПДн «</w:t>
      </w:r>
      <w:r w:rsidR="00137F2F" w:rsidRPr="006635A9">
        <w:t>1С Бухгалтерия»</w:t>
      </w:r>
      <w:r w:rsidR="0057017D" w:rsidRPr="006635A9">
        <w:rPr>
          <w:rStyle w:val="aff3"/>
        </w:rPr>
        <w:footnoteReference w:id="157"/>
      </w:r>
      <w:r w:rsidRPr="006635A9">
        <w:t>.</w:t>
      </w:r>
    </w:p>
    <w:p w:rsidR="00EA0E84" w:rsidRPr="006635A9" w:rsidRDefault="00EA0E84" w:rsidP="003B4A79">
      <w:pPr>
        <w:pStyle w:val="40"/>
      </w:pPr>
      <w:r w:rsidRPr="006635A9">
        <w:t>В государственных информационных системах</w:t>
      </w:r>
      <w:r w:rsidRPr="006635A9">
        <w:rPr>
          <w:rFonts w:eastAsia="Times New Roman"/>
          <w:szCs w:val="20"/>
          <w:lang w:eastAsia="ru-RU"/>
        </w:rPr>
        <w:t xml:space="preserve"> </w:t>
      </w:r>
      <w:r w:rsidR="00C968C2">
        <w:t>Министерства</w:t>
      </w:r>
      <w:r w:rsidRPr="006635A9">
        <w:t xml:space="preserve"> о</w:t>
      </w:r>
      <w:r w:rsidRPr="006635A9">
        <w:t>б</w:t>
      </w:r>
      <w:r w:rsidRPr="006635A9">
        <w:t>рабатываются следующие персональные данные:</w:t>
      </w:r>
    </w:p>
    <w:p w:rsidR="00CE5D71" w:rsidRPr="006635A9" w:rsidRDefault="00EA0E84" w:rsidP="003B4A79">
      <w:pPr>
        <w:pStyle w:val="50"/>
      </w:pPr>
      <w:r w:rsidRPr="006635A9">
        <w:lastRenderedPageBreak/>
        <w:t xml:space="preserve">в </w:t>
      </w:r>
      <w:r w:rsidR="00265262" w:rsidRPr="006635A9">
        <w:t>ГИС «АС «АСП»</w:t>
      </w:r>
      <w:r w:rsidRPr="006635A9">
        <w:t>:</w:t>
      </w:r>
      <w:r w:rsidR="006635A9" w:rsidRPr="006635A9">
        <w:t xml:space="preserve"> </w:t>
      </w:r>
      <w:r w:rsidRPr="006635A9">
        <w:t>персональные данные льготных катег</w:t>
      </w:r>
      <w:r w:rsidRPr="006635A9">
        <w:t>о</w:t>
      </w:r>
      <w:r w:rsidRPr="006635A9">
        <w:t xml:space="preserve">рий граждан, которым оказываются </w:t>
      </w:r>
      <w:r w:rsidR="000D79A9">
        <w:t>государственные и социал</w:t>
      </w:r>
      <w:r w:rsidR="000D79A9">
        <w:t>ь</w:t>
      </w:r>
      <w:r w:rsidR="000D79A9">
        <w:t>ные услуги</w:t>
      </w:r>
      <w:r w:rsidRPr="006635A9">
        <w:rPr>
          <w:rStyle w:val="aff3"/>
        </w:rPr>
        <w:footnoteReference w:id="158"/>
      </w:r>
      <w:r w:rsidR="006635A9" w:rsidRPr="006635A9">
        <w:t>;</w:t>
      </w:r>
    </w:p>
    <w:p w:rsidR="006635A9" w:rsidRPr="006635A9" w:rsidRDefault="006635A9" w:rsidP="003B4A79">
      <w:pPr>
        <w:pStyle w:val="50"/>
      </w:pPr>
      <w:r w:rsidRPr="006635A9">
        <w:t>в ГИС «ППО АИСТ ГБД»: персональные данные детей-сирот и детей, оставшихся без попечения родителей, а также перс</w:t>
      </w:r>
      <w:r w:rsidRPr="006635A9">
        <w:t>о</w:t>
      </w:r>
      <w:r w:rsidRPr="006635A9">
        <w:t>нальные данные граждан Российской Федерации и иностранных граждан, обратившихся для получения сведений о детях из гос</w:t>
      </w:r>
      <w:r w:rsidRPr="006635A9">
        <w:t>у</w:t>
      </w:r>
      <w:r w:rsidRPr="006635A9">
        <w:t>дарственного банка данных о детях</w:t>
      </w:r>
      <w:r w:rsidRPr="006635A9">
        <w:rPr>
          <w:rStyle w:val="aff3"/>
        </w:rPr>
        <w:footnoteReference w:id="159"/>
      </w:r>
      <w:r w:rsidRPr="006635A9">
        <w:t>.</w:t>
      </w:r>
    </w:p>
    <w:p w:rsidR="00CE5D71" w:rsidRPr="00044B59" w:rsidRDefault="00CE5D71" w:rsidP="003B4A79">
      <w:pPr>
        <w:pStyle w:val="40"/>
      </w:pPr>
      <w:r w:rsidRPr="00044B59">
        <w:t xml:space="preserve">Перечень информационных систем персональных данных </w:t>
      </w:r>
      <w:r w:rsidR="005C56A3">
        <w:t>Мин</w:t>
      </w:r>
      <w:r w:rsidR="005C56A3">
        <w:t>и</w:t>
      </w:r>
      <w:r w:rsidR="005C56A3">
        <w:t>стерства</w:t>
      </w:r>
      <w:r w:rsidRPr="00044B59">
        <w:t xml:space="preserve"> ведется админист</w:t>
      </w:r>
      <w:r w:rsidR="00631BAF" w:rsidRPr="00044B59">
        <w:t>ратором безопасности информации</w:t>
      </w:r>
      <w:r w:rsidR="00631BAF" w:rsidRPr="00044B59">
        <w:rPr>
          <w:rStyle w:val="aff3"/>
        </w:rPr>
        <w:footnoteReference w:id="160"/>
      </w:r>
      <w:r w:rsidRPr="00044B59">
        <w:t>.</w:t>
      </w:r>
    </w:p>
    <w:p w:rsidR="002778BC" w:rsidRPr="00474A31" w:rsidRDefault="002778BC" w:rsidP="000706FE">
      <w:pPr>
        <w:pStyle w:val="10"/>
        <w:numPr>
          <w:ilvl w:val="0"/>
          <w:numId w:val="0"/>
        </w:numPr>
        <w:ind w:left="360"/>
        <w:rPr>
          <w:highlight w:val="cyan"/>
        </w:rPr>
      </w:pPr>
    </w:p>
    <w:p w:rsidR="001801A5" w:rsidRPr="00782BBB" w:rsidRDefault="000D79A9" w:rsidP="003B4A79">
      <w:pPr>
        <w:pStyle w:val="2e"/>
      </w:pPr>
      <w:r>
        <w:t xml:space="preserve"> </w:t>
      </w:r>
      <w:r w:rsidR="001801A5" w:rsidRPr="00782BBB">
        <w:t>Правила обработки персональных данных без средств автоматизации</w:t>
      </w:r>
    </w:p>
    <w:p w:rsidR="002C6F70" w:rsidRPr="00782BBB" w:rsidRDefault="002C6F70" w:rsidP="003B4A79">
      <w:pPr>
        <w:pStyle w:val="22"/>
        <w:numPr>
          <w:ilvl w:val="0"/>
          <w:numId w:val="0"/>
        </w:numPr>
        <w:ind w:left="792"/>
      </w:pPr>
    </w:p>
    <w:p w:rsidR="001801A5" w:rsidRPr="00782BBB" w:rsidRDefault="001801A5" w:rsidP="003B4A79">
      <w:pPr>
        <w:pStyle w:val="3c"/>
      </w:pPr>
      <w:bookmarkStart w:id="21" w:name="_Toc309997017"/>
      <w:r w:rsidRPr="00782BBB">
        <w:t>Общие положения</w:t>
      </w:r>
      <w:bookmarkEnd w:id="21"/>
    </w:p>
    <w:p w:rsidR="002C6F70" w:rsidRPr="00782BBB" w:rsidRDefault="002C6F70" w:rsidP="003B4A79">
      <w:pPr>
        <w:pStyle w:val="33"/>
        <w:numPr>
          <w:ilvl w:val="0"/>
          <w:numId w:val="0"/>
        </w:numPr>
        <w:ind w:left="1224"/>
      </w:pPr>
    </w:p>
    <w:p w:rsidR="001801A5" w:rsidRPr="00782BBB" w:rsidRDefault="001801A5" w:rsidP="003B4A79">
      <w:pPr>
        <w:pStyle w:val="40"/>
      </w:pPr>
      <w:r w:rsidRPr="00782BBB">
        <w:t>Обработка персональных данных, содержащихся в информацио</w:t>
      </w:r>
      <w:r w:rsidRPr="00782BBB">
        <w:t>н</w:t>
      </w:r>
      <w:r w:rsidRPr="00782BBB">
        <w:t xml:space="preserve">ных  системах </w:t>
      </w:r>
      <w:r w:rsidR="00C968C2">
        <w:t>Министерства</w:t>
      </w:r>
      <w:r w:rsidRPr="00782BBB">
        <w:t>, либо извлеченных из так</w:t>
      </w:r>
      <w:r w:rsidR="00CA5FF7" w:rsidRPr="00782BBB">
        <w:t>их</w:t>
      </w:r>
      <w:r w:rsidRPr="00782BBB">
        <w:t xml:space="preserve"> систем, сч</w:t>
      </w:r>
      <w:r w:rsidRPr="00782BBB">
        <w:t>и</w:t>
      </w:r>
      <w:r w:rsidRPr="00782BBB">
        <w:t>тается осуществленной без использования средств автоматизации (н</w:t>
      </w:r>
      <w:r w:rsidRPr="00782BBB">
        <w:t>е</w:t>
      </w:r>
      <w:r w:rsidRPr="00782BBB">
        <w:t>автоматизированной), если такие действия с персональными данн</w:t>
      </w:r>
      <w:r w:rsidRPr="00782BBB">
        <w:t>ы</w:t>
      </w:r>
      <w:r w:rsidRPr="00782BBB">
        <w:t>ми, как сбор, запись, систематизацию, накопление, хранение, уточн</w:t>
      </w:r>
      <w:r w:rsidRPr="00782BBB">
        <w:t>е</w:t>
      </w:r>
      <w:r w:rsidRPr="00782BBB">
        <w:t>ние (обновление, изменение), извлечение, использование, передачу (распространение, предоставление, доступ), обезличивание, блокир</w:t>
      </w:r>
      <w:r w:rsidRPr="00782BBB">
        <w:t>о</w:t>
      </w:r>
      <w:r w:rsidRPr="00782BBB">
        <w:t>вание, удаление, уничтожение персональных данных в отношении каждого из субъектов персональных данных, осуществляются при н</w:t>
      </w:r>
      <w:r w:rsidRPr="00782BBB">
        <w:t>е</w:t>
      </w:r>
      <w:r w:rsidRPr="00782BBB">
        <w:t>посредственном участии человека (</w:t>
      </w:r>
      <w:r w:rsidR="00C968C2">
        <w:t>сотрудника Министерства</w:t>
      </w:r>
      <w:r w:rsidRPr="00782BBB">
        <w:t>).</w:t>
      </w:r>
    </w:p>
    <w:p w:rsidR="001801A5" w:rsidRPr="00782BBB" w:rsidRDefault="001801A5" w:rsidP="003B4A79">
      <w:pPr>
        <w:pStyle w:val="40"/>
      </w:pPr>
      <w:r w:rsidRPr="00782BBB">
        <w:t xml:space="preserve">В соответствии с ч.2. ст.1 </w:t>
      </w:r>
      <w:r w:rsidR="001510E8" w:rsidRPr="00782BBB">
        <w:t>П</w:t>
      </w:r>
      <w:r w:rsidRPr="00782BBB">
        <w:t>остановления Правительства РФ от 15.09.2008 №687 «Об утверждении Положения об особенностях обр</w:t>
      </w:r>
      <w:r w:rsidRPr="00782BBB">
        <w:t>а</w:t>
      </w:r>
      <w:r w:rsidRPr="00782BBB">
        <w:t>ботки персональных данных, осуществляемой без использования средств автоматизации» обработка персональных данных не может быть признана осуществляемой с использованием средств автомат</w:t>
      </w:r>
      <w:r w:rsidRPr="00782BBB">
        <w:t>и</w:t>
      </w:r>
      <w:r w:rsidRPr="00782BBB">
        <w:t xml:space="preserve">зации только на том основании, что персональные данные содержатся </w:t>
      </w:r>
      <w:r w:rsidRPr="00782BBB">
        <w:lastRenderedPageBreak/>
        <w:t>в информационной системе персональных данных либо были извл</w:t>
      </w:r>
      <w:r w:rsidRPr="00782BBB">
        <w:t>е</w:t>
      </w:r>
      <w:r w:rsidRPr="00782BBB">
        <w:t>чены из нее.</w:t>
      </w:r>
    </w:p>
    <w:p w:rsidR="001801A5" w:rsidRPr="00782BBB" w:rsidRDefault="001801A5" w:rsidP="003B4A79">
      <w:pPr>
        <w:pStyle w:val="40"/>
      </w:pPr>
      <w:r w:rsidRPr="00782BBB">
        <w:t xml:space="preserve">Обработка персональных данных </w:t>
      </w:r>
      <w:r w:rsidR="00CC68A7" w:rsidRPr="00782BBB">
        <w:t xml:space="preserve">в </w:t>
      </w:r>
      <w:r w:rsidR="00C968C2">
        <w:t>Министерстве</w:t>
      </w:r>
      <w:r w:rsidRPr="00782BBB">
        <w:t>, осуществляемая без использования средств автоматизации, должна применяться с уч</w:t>
      </w:r>
      <w:r w:rsidRPr="00782BBB">
        <w:t>е</w:t>
      </w:r>
      <w:r w:rsidRPr="00782BBB">
        <w:t>том требований настоящ</w:t>
      </w:r>
      <w:r w:rsidR="00EC61D5" w:rsidRPr="00782BBB">
        <w:t>ей</w:t>
      </w:r>
      <w:r w:rsidRPr="00782BBB">
        <w:t xml:space="preserve"> </w:t>
      </w:r>
      <w:r w:rsidR="00EC61D5" w:rsidRPr="00782BBB">
        <w:t>Политики</w:t>
      </w:r>
      <w:r w:rsidRPr="00782BBB">
        <w:t>.</w:t>
      </w:r>
    </w:p>
    <w:p w:rsidR="008428D2" w:rsidRPr="00782BBB" w:rsidRDefault="008428D2" w:rsidP="000D28DE">
      <w:pPr>
        <w:pStyle w:val="4"/>
        <w:numPr>
          <w:ilvl w:val="0"/>
          <w:numId w:val="0"/>
        </w:numPr>
        <w:ind w:left="1728"/>
        <w:rPr>
          <w:rFonts w:eastAsia="Calibri"/>
        </w:rPr>
      </w:pPr>
    </w:p>
    <w:p w:rsidR="001801A5" w:rsidRPr="00782BBB" w:rsidRDefault="001801A5" w:rsidP="003B4A79">
      <w:pPr>
        <w:pStyle w:val="3c"/>
      </w:pPr>
      <w:bookmarkStart w:id="22" w:name="_Toc309997018"/>
      <w:r w:rsidRPr="00782BBB">
        <w:t>Особенности организации обработки персональных данных, осущ</w:t>
      </w:r>
      <w:r w:rsidRPr="00782BBB">
        <w:t>е</w:t>
      </w:r>
      <w:r w:rsidRPr="00782BBB">
        <w:t>ствляемой без средств  автоматизации</w:t>
      </w:r>
      <w:bookmarkEnd w:id="22"/>
    </w:p>
    <w:p w:rsidR="000F4997" w:rsidRPr="00782BBB" w:rsidRDefault="000F4997" w:rsidP="003B4A79">
      <w:pPr>
        <w:pStyle w:val="33"/>
        <w:numPr>
          <w:ilvl w:val="0"/>
          <w:numId w:val="0"/>
        </w:numPr>
        <w:ind w:left="1224"/>
      </w:pPr>
    </w:p>
    <w:p w:rsidR="001801A5" w:rsidRPr="004C2E87" w:rsidRDefault="001801A5" w:rsidP="003B4A79">
      <w:pPr>
        <w:pStyle w:val="40"/>
      </w:pPr>
      <w:r w:rsidRPr="004C2E87">
        <w:t>Персональные данные при их обработке, осуществляемой без и</w:t>
      </w:r>
      <w:r w:rsidRPr="004C2E87">
        <w:t>с</w:t>
      </w:r>
      <w:r w:rsidRPr="004C2E87">
        <w:t>пользования средств автоматизации, должны обособляться от иной информации, в частности, путем фиксации их на отдельных матер</w:t>
      </w:r>
      <w:r w:rsidRPr="004C2E87">
        <w:t>и</w:t>
      </w:r>
      <w:r w:rsidRPr="004C2E87">
        <w:t>альных носителях персональных данных (далее - материальные нос</w:t>
      </w:r>
      <w:r w:rsidRPr="004C2E87">
        <w:t>и</w:t>
      </w:r>
      <w:r w:rsidRPr="004C2E87">
        <w:t>тели), в специальных разделах или на полях форм (бланков)</w:t>
      </w:r>
      <w:r w:rsidRPr="004C2E87">
        <w:rPr>
          <w:rStyle w:val="aff3"/>
        </w:rPr>
        <w:footnoteReference w:id="161"/>
      </w:r>
      <w:r w:rsidRPr="004C2E87">
        <w:t>.</w:t>
      </w:r>
    </w:p>
    <w:p w:rsidR="001801A5" w:rsidRPr="004C2E87" w:rsidRDefault="001801A5" w:rsidP="003B4A79">
      <w:pPr>
        <w:pStyle w:val="40"/>
      </w:pPr>
      <w:r w:rsidRPr="004C2E87">
        <w:t>При фиксации персональных данных на материальных носителях не допускается фиксация на одном материальном носителе перс</w:t>
      </w:r>
      <w:r w:rsidRPr="004C2E87">
        <w:t>о</w:t>
      </w:r>
      <w:r w:rsidRPr="004C2E87">
        <w:t>нальных данных, цели обработки которых заведомо не совместимы. Для обработки различных категорий персональных данных, осущес</w:t>
      </w:r>
      <w:r w:rsidRPr="004C2E87">
        <w:t>т</w:t>
      </w:r>
      <w:r w:rsidRPr="004C2E87">
        <w:t>вляемой без использования средств автоматизации, для каждой кат</w:t>
      </w:r>
      <w:r w:rsidRPr="004C2E87">
        <w:t>е</w:t>
      </w:r>
      <w:r w:rsidRPr="004C2E87">
        <w:t>гории персональных данных должен использоваться отдельный мат</w:t>
      </w:r>
      <w:r w:rsidRPr="004C2E87">
        <w:t>е</w:t>
      </w:r>
      <w:r w:rsidRPr="004C2E87">
        <w:t>риальный носитель</w:t>
      </w:r>
      <w:r w:rsidRPr="004C2E87">
        <w:rPr>
          <w:rStyle w:val="aff3"/>
        </w:rPr>
        <w:footnoteReference w:id="162"/>
      </w:r>
      <w:r w:rsidRPr="004C2E87">
        <w:t>.</w:t>
      </w:r>
    </w:p>
    <w:p w:rsidR="009D0AA1" w:rsidRPr="004C2E87" w:rsidRDefault="001801A5" w:rsidP="003B4A79">
      <w:pPr>
        <w:pStyle w:val="40"/>
      </w:pPr>
      <w:r w:rsidRPr="004C2E87">
        <w:t>К обработке персональных данных, в том числе и без средств а</w:t>
      </w:r>
      <w:r w:rsidRPr="004C2E87">
        <w:t>в</w:t>
      </w:r>
      <w:r w:rsidRPr="004C2E87">
        <w:t xml:space="preserve">томатизации, </w:t>
      </w:r>
      <w:r w:rsidR="000D28EE" w:rsidRPr="004C2E87">
        <w:t>сотрудники</w:t>
      </w:r>
      <w:r w:rsidR="003F457B" w:rsidRPr="004C2E87">
        <w:t xml:space="preserve"> </w:t>
      </w:r>
      <w:r w:rsidR="00C968C2">
        <w:t>Министерства</w:t>
      </w:r>
      <w:r w:rsidR="00EE056D" w:rsidRPr="004C2E87">
        <w:t xml:space="preserve"> </w:t>
      </w:r>
      <w:r w:rsidRPr="004C2E87">
        <w:t xml:space="preserve">должны допускаться  в </w:t>
      </w:r>
      <w:r w:rsidR="009D0AA1" w:rsidRPr="004C2E87">
        <w:t xml:space="preserve"> уст</w:t>
      </w:r>
      <w:r w:rsidR="009D0AA1" w:rsidRPr="004C2E87">
        <w:t>а</w:t>
      </w:r>
      <w:r w:rsidR="009D0AA1" w:rsidRPr="004C2E87">
        <w:t xml:space="preserve">новленном </w:t>
      </w:r>
      <w:r w:rsidRPr="004C2E87">
        <w:t>порядке</w:t>
      </w:r>
      <w:r w:rsidR="009D0AA1" w:rsidRPr="004C2E87">
        <w:rPr>
          <w:rStyle w:val="aff3"/>
        </w:rPr>
        <w:footnoteReference w:id="163"/>
      </w:r>
      <w:r w:rsidR="009D0AA1" w:rsidRPr="004C2E87">
        <w:t>.</w:t>
      </w:r>
    </w:p>
    <w:p w:rsidR="001801A5" w:rsidRPr="004C2E87" w:rsidRDefault="000D28EE" w:rsidP="003B4A79">
      <w:pPr>
        <w:pStyle w:val="40"/>
      </w:pPr>
      <w:r w:rsidRPr="004C2E87">
        <w:t>С</w:t>
      </w:r>
      <w:r w:rsidR="004C2E87" w:rsidRPr="004C2E87">
        <w:t>о</w:t>
      </w:r>
      <w:r w:rsidRPr="004C2E87">
        <w:t>трудники</w:t>
      </w:r>
      <w:r w:rsidR="001801A5" w:rsidRPr="004C2E87">
        <w:t>, осуществляющие обработку персональных данных без использования средств автоматизации, должны быть проинфо</w:t>
      </w:r>
      <w:r w:rsidR="001801A5" w:rsidRPr="004C2E87">
        <w:t>р</w:t>
      </w:r>
      <w:r w:rsidR="001801A5" w:rsidRPr="004C2E87">
        <w:t>мированы</w:t>
      </w:r>
      <w:r w:rsidR="001801A5" w:rsidRPr="004C2E87">
        <w:rPr>
          <w:rStyle w:val="aff3"/>
        </w:rPr>
        <w:footnoteReference w:id="164"/>
      </w:r>
      <w:r w:rsidR="001801A5" w:rsidRPr="004C2E87">
        <w:t>:</w:t>
      </w:r>
    </w:p>
    <w:p w:rsidR="001801A5" w:rsidRPr="000E2CB5" w:rsidRDefault="001801A5" w:rsidP="003B4A79">
      <w:pPr>
        <w:pStyle w:val="6"/>
        <w:rPr>
          <w:sz w:val="28"/>
          <w:szCs w:val="28"/>
        </w:rPr>
      </w:pPr>
      <w:r w:rsidRPr="000E2CB5">
        <w:rPr>
          <w:sz w:val="28"/>
          <w:szCs w:val="28"/>
        </w:rPr>
        <w:lastRenderedPageBreak/>
        <w:t xml:space="preserve">о факте обработки ими персональных данных, обработка которых осуществляется </w:t>
      </w:r>
      <w:r w:rsidR="000E2CB5" w:rsidRPr="000E2CB5">
        <w:rPr>
          <w:sz w:val="28"/>
          <w:szCs w:val="28"/>
        </w:rPr>
        <w:t>Министерством</w:t>
      </w:r>
      <w:r w:rsidR="00EE056D" w:rsidRPr="000E2CB5">
        <w:rPr>
          <w:sz w:val="28"/>
          <w:szCs w:val="28"/>
        </w:rPr>
        <w:t xml:space="preserve"> </w:t>
      </w:r>
      <w:r w:rsidRPr="000E2CB5">
        <w:rPr>
          <w:sz w:val="28"/>
          <w:szCs w:val="28"/>
        </w:rPr>
        <w:t>без использования средств авт</w:t>
      </w:r>
      <w:r w:rsidRPr="000E2CB5">
        <w:rPr>
          <w:sz w:val="28"/>
          <w:szCs w:val="28"/>
        </w:rPr>
        <w:t>о</w:t>
      </w:r>
      <w:r w:rsidRPr="000E2CB5">
        <w:rPr>
          <w:sz w:val="28"/>
          <w:szCs w:val="28"/>
        </w:rPr>
        <w:t xml:space="preserve">матизации; </w:t>
      </w:r>
    </w:p>
    <w:p w:rsidR="001801A5" w:rsidRPr="000E2CB5" w:rsidRDefault="001801A5" w:rsidP="003B4A79">
      <w:pPr>
        <w:pStyle w:val="6"/>
        <w:rPr>
          <w:sz w:val="28"/>
          <w:szCs w:val="28"/>
        </w:rPr>
      </w:pPr>
      <w:r w:rsidRPr="000E2CB5">
        <w:rPr>
          <w:sz w:val="28"/>
          <w:szCs w:val="28"/>
        </w:rPr>
        <w:t xml:space="preserve">о категориях обрабатываемых персональных данных; </w:t>
      </w:r>
    </w:p>
    <w:p w:rsidR="001801A5" w:rsidRPr="000E2CB5" w:rsidRDefault="001801A5" w:rsidP="003B4A79">
      <w:pPr>
        <w:pStyle w:val="6"/>
        <w:rPr>
          <w:sz w:val="28"/>
          <w:szCs w:val="28"/>
        </w:rPr>
      </w:pPr>
      <w:r w:rsidRPr="000E2CB5">
        <w:rPr>
          <w:sz w:val="28"/>
          <w:szCs w:val="28"/>
        </w:rPr>
        <w:t>об особенностях и правилах осуществления такой обработки, у</w:t>
      </w:r>
      <w:r w:rsidRPr="000E2CB5">
        <w:rPr>
          <w:sz w:val="28"/>
          <w:szCs w:val="28"/>
        </w:rPr>
        <w:t>с</w:t>
      </w:r>
      <w:r w:rsidRPr="000E2CB5">
        <w:rPr>
          <w:sz w:val="28"/>
          <w:szCs w:val="28"/>
        </w:rPr>
        <w:t>тановленных нормативными правовыми актами федеральных о</w:t>
      </w:r>
      <w:r w:rsidRPr="000E2CB5">
        <w:rPr>
          <w:sz w:val="28"/>
          <w:szCs w:val="28"/>
        </w:rPr>
        <w:t>р</w:t>
      </w:r>
      <w:r w:rsidRPr="000E2CB5">
        <w:rPr>
          <w:sz w:val="28"/>
          <w:szCs w:val="28"/>
        </w:rPr>
        <w:t>ганов исполнительной власти, органов исполнительной власти субъектов Российской Федерации, а также приказами</w:t>
      </w:r>
      <w:r w:rsidR="00A62E06" w:rsidRPr="000E2CB5">
        <w:rPr>
          <w:sz w:val="28"/>
          <w:szCs w:val="28"/>
        </w:rPr>
        <w:t xml:space="preserve"> (</w:t>
      </w:r>
      <w:r w:rsidR="00FF083D" w:rsidRPr="000E2CB5">
        <w:rPr>
          <w:sz w:val="28"/>
          <w:szCs w:val="28"/>
        </w:rPr>
        <w:t>приказа</w:t>
      </w:r>
      <w:r w:rsidR="00A62E06" w:rsidRPr="000E2CB5">
        <w:rPr>
          <w:sz w:val="28"/>
          <w:szCs w:val="28"/>
        </w:rPr>
        <w:t>ми)</w:t>
      </w:r>
      <w:r w:rsidRPr="000E2CB5">
        <w:rPr>
          <w:sz w:val="28"/>
          <w:szCs w:val="28"/>
        </w:rPr>
        <w:t xml:space="preserve"> </w:t>
      </w:r>
      <w:r w:rsidR="000E2CB5" w:rsidRPr="000E2CB5">
        <w:rPr>
          <w:sz w:val="28"/>
          <w:szCs w:val="28"/>
        </w:rPr>
        <w:t>Министерства</w:t>
      </w:r>
      <w:r w:rsidRPr="000E2CB5">
        <w:rPr>
          <w:sz w:val="28"/>
          <w:szCs w:val="28"/>
        </w:rPr>
        <w:t xml:space="preserve">. </w:t>
      </w:r>
    </w:p>
    <w:p w:rsidR="001801A5" w:rsidRPr="00277E68" w:rsidRDefault="000D28EE" w:rsidP="003B4A79">
      <w:pPr>
        <w:pStyle w:val="40"/>
      </w:pPr>
      <w:r w:rsidRPr="00277E68">
        <w:t>Сотрудники</w:t>
      </w:r>
      <w:r w:rsidR="007170AD" w:rsidRPr="00277E68">
        <w:t xml:space="preserve"> </w:t>
      </w:r>
      <w:r w:rsidR="00B11CCE">
        <w:t>Министерства</w:t>
      </w:r>
      <w:r w:rsidR="00EE056D" w:rsidRPr="00277E68">
        <w:t xml:space="preserve"> </w:t>
      </w:r>
      <w:r w:rsidR="001801A5" w:rsidRPr="00277E68">
        <w:t>должны быть ознакомлены  под   ро</w:t>
      </w:r>
      <w:r w:rsidR="001801A5" w:rsidRPr="00277E68">
        <w:t>с</w:t>
      </w:r>
      <w:r w:rsidR="001801A5" w:rsidRPr="00277E68">
        <w:t>пись в ведомостях ознакомления с требованиями:</w:t>
      </w:r>
    </w:p>
    <w:p w:rsidR="001801A5" w:rsidRPr="00494088" w:rsidRDefault="008C6626" w:rsidP="003B4A79">
      <w:pPr>
        <w:pStyle w:val="6"/>
        <w:rPr>
          <w:sz w:val="28"/>
          <w:szCs w:val="28"/>
        </w:rPr>
      </w:pPr>
      <w:r w:rsidRPr="00494088">
        <w:rPr>
          <w:sz w:val="28"/>
          <w:szCs w:val="28"/>
        </w:rPr>
        <w:t>Положения об ответственном за организацию обработки перс</w:t>
      </w:r>
      <w:r w:rsidRPr="00494088">
        <w:rPr>
          <w:sz w:val="28"/>
          <w:szCs w:val="28"/>
        </w:rPr>
        <w:t>о</w:t>
      </w:r>
      <w:r w:rsidRPr="00494088">
        <w:rPr>
          <w:sz w:val="28"/>
          <w:szCs w:val="28"/>
        </w:rPr>
        <w:t xml:space="preserve">нальных данных в Министерстве социальной защиты населения Забайкальского края, утвержденного приказом </w:t>
      </w:r>
      <w:r w:rsidR="00B11CCE" w:rsidRPr="00494088">
        <w:rPr>
          <w:sz w:val="28"/>
          <w:szCs w:val="28"/>
        </w:rPr>
        <w:t>Министерства</w:t>
      </w:r>
      <w:r w:rsidRPr="00494088">
        <w:rPr>
          <w:sz w:val="28"/>
          <w:szCs w:val="28"/>
        </w:rPr>
        <w:t xml:space="preserve"> </w:t>
      </w:r>
      <w:r w:rsidR="00A85296" w:rsidRPr="00494088">
        <w:rPr>
          <w:sz w:val="28"/>
          <w:szCs w:val="28"/>
        </w:rPr>
        <w:t xml:space="preserve">от </w:t>
      </w:r>
      <w:r w:rsidR="00B11CCE" w:rsidRPr="00494088">
        <w:rPr>
          <w:sz w:val="28"/>
          <w:szCs w:val="28"/>
        </w:rPr>
        <w:t>21</w:t>
      </w:r>
      <w:r w:rsidR="00A85296" w:rsidRPr="00494088">
        <w:rPr>
          <w:sz w:val="28"/>
          <w:szCs w:val="28"/>
        </w:rPr>
        <w:t>.07.2016</w:t>
      </w:r>
      <w:r w:rsidRPr="00494088">
        <w:rPr>
          <w:sz w:val="28"/>
          <w:szCs w:val="28"/>
        </w:rPr>
        <w:t xml:space="preserve">  </w:t>
      </w:r>
      <w:r w:rsidR="00184891" w:rsidRPr="00494088">
        <w:rPr>
          <w:sz w:val="28"/>
          <w:szCs w:val="28"/>
        </w:rPr>
        <w:t>№</w:t>
      </w:r>
      <w:r w:rsidR="00B11CCE" w:rsidRPr="00494088">
        <w:rPr>
          <w:sz w:val="28"/>
          <w:szCs w:val="28"/>
        </w:rPr>
        <w:t xml:space="preserve"> 982</w:t>
      </w:r>
      <w:r w:rsidR="001801A5" w:rsidRPr="00494088">
        <w:rPr>
          <w:sz w:val="28"/>
          <w:szCs w:val="28"/>
        </w:rPr>
        <w:t>;</w:t>
      </w:r>
    </w:p>
    <w:p w:rsidR="001801A5" w:rsidRPr="00494088" w:rsidRDefault="00C21DB1" w:rsidP="003B4A79">
      <w:pPr>
        <w:pStyle w:val="6"/>
        <w:rPr>
          <w:sz w:val="28"/>
          <w:szCs w:val="28"/>
        </w:rPr>
      </w:pPr>
      <w:r w:rsidRPr="00494088">
        <w:rPr>
          <w:sz w:val="28"/>
          <w:szCs w:val="28"/>
        </w:rPr>
        <w:t>Положения об архиве Министерства социальной защиты насел</w:t>
      </w:r>
      <w:r w:rsidRPr="00494088">
        <w:rPr>
          <w:sz w:val="28"/>
          <w:szCs w:val="28"/>
        </w:rPr>
        <w:t>е</w:t>
      </w:r>
      <w:r w:rsidRPr="00494088">
        <w:rPr>
          <w:sz w:val="28"/>
          <w:szCs w:val="28"/>
        </w:rPr>
        <w:t>ния Забайкальского края</w:t>
      </w:r>
      <w:r w:rsidR="001801A5" w:rsidRPr="00494088">
        <w:rPr>
          <w:sz w:val="28"/>
          <w:szCs w:val="28"/>
        </w:rPr>
        <w:t>;</w:t>
      </w:r>
    </w:p>
    <w:p w:rsidR="001801A5" w:rsidRPr="00494088" w:rsidRDefault="00C21DB1" w:rsidP="00AC1DFF">
      <w:pPr>
        <w:pStyle w:val="6"/>
        <w:rPr>
          <w:sz w:val="28"/>
          <w:szCs w:val="28"/>
        </w:rPr>
      </w:pPr>
      <w:r w:rsidRPr="00494088">
        <w:rPr>
          <w:sz w:val="28"/>
          <w:szCs w:val="28"/>
        </w:rPr>
        <w:t>Положения о</w:t>
      </w:r>
      <w:r w:rsidR="005664B1">
        <w:rPr>
          <w:sz w:val="28"/>
          <w:szCs w:val="28"/>
        </w:rPr>
        <w:t>б</w:t>
      </w:r>
      <w:r w:rsidRPr="00494088">
        <w:rPr>
          <w:sz w:val="28"/>
          <w:szCs w:val="28"/>
        </w:rPr>
        <w:t xml:space="preserve"> </w:t>
      </w:r>
      <w:r w:rsidR="005664B1">
        <w:rPr>
          <w:sz w:val="28"/>
          <w:szCs w:val="28"/>
        </w:rPr>
        <w:t>Э</w:t>
      </w:r>
      <w:r w:rsidRPr="00494088">
        <w:rPr>
          <w:sz w:val="28"/>
          <w:szCs w:val="28"/>
        </w:rPr>
        <w:t xml:space="preserve">кспертной комиссии </w:t>
      </w:r>
      <w:r w:rsidR="005664B1">
        <w:rPr>
          <w:sz w:val="28"/>
          <w:szCs w:val="28"/>
        </w:rPr>
        <w:t xml:space="preserve">по работе со сведениями конфиденциального характера </w:t>
      </w:r>
      <w:r w:rsidRPr="00494088">
        <w:rPr>
          <w:sz w:val="28"/>
          <w:szCs w:val="28"/>
        </w:rPr>
        <w:t>Министерства социальной защиты населения Забайкальского края</w:t>
      </w:r>
      <w:r w:rsidR="001801A5" w:rsidRPr="00494088">
        <w:rPr>
          <w:sz w:val="28"/>
          <w:szCs w:val="28"/>
        </w:rPr>
        <w:t>;</w:t>
      </w:r>
    </w:p>
    <w:p w:rsidR="006F43D7" w:rsidRPr="00494088" w:rsidRDefault="00B65032" w:rsidP="008D4884">
      <w:pPr>
        <w:pStyle w:val="6"/>
        <w:rPr>
          <w:sz w:val="28"/>
          <w:szCs w:val="28"/>
        </w:rPr>
      </w:pPr>
      <w:r w:rsidRPr="00494088">
        <w:rPr>
          <w:sz w:val="28"/>
          <w:szCs w:val="28"/>
        </w:rPr>
        <w:t xml:space="preserve">приказа </w:t>
      </w:r>
      <w:r w:rsidR="00494088" w:rsidRPr="00494088">
        <w:rPr>
          <w:sz w:val="28"/>
          <w:szCs w:val="28"/>
        </w:rPr>
        <w:t>Министерства</w:t>
      </w:r>
      <w:r w:rsidRPr="00494088">
        <w:rPr>
          <w:sz w:val="28"/>
          <w:szCs w:val="28"/>
        </w:rPr>
        <w:t xml:space="preserve"> </w:t>
      </w:r>
      <w:r w:rsidR="00A85296" w:rsidRPr="00494088">
        <w:rPr>
          <w:sz w:val="28"/>
          <w:szCs w:val="28"/>
        </w:rPr>
        <w:t xml:space="preserve">от </w:t>
      </w:r>
      <w:r w:rsidR="00494088" w:rsidRPr="00494088">
        <w:rPr>
          <w:sz w:val="28"/>
          <w:szCs w:val="28"/>
        </w:rPr>
        <w:t>10</w:t>
      </w:r>
      <w:r w:rsidR="00A85296" w:rsidRPr="00494088">
        <w:rPr>
          <w:sz w:val="28"/>
          <w:szCs w:val="28"/>
        </w:rPr>
        <w:t>.0</w:t>
      </w:r>
      <w:r w:rsidR="00494088" w:rsidRPr="00494088">
        <w:rPr>
          <w:sz w:val="28"/>
          <w:szCs w:val="28"/>
        </w:rPr>
        <w:t>8</w:t>
      </w:r>
      <w:r w:rsidR="00A85296" w:rsidRPr="00494088">
        <w:rPr>
          <w:sz w:val="28"/>
          <w:szCs w:val="28"/>
        </w:rPr>
        <w:t>.2016</w:t>
      </w:r>
      <w:r w:rsidRPr="00494088">
        <w:rPr>
          <w:sz w:val="28"/>
          <w:szCs w:val="28"/>
        </w:rPr>
        <w:t xml:space="preserve">  </w:t>
      </w:r>
      <w:r w:rsidR="008D4884" w:rsidRPr="00494088">
        <w:rPr>
          <w:sz w:val="28"/>
          <w:szCs w:val="28"/>
        </w:rPr>
        <w:t>№</w:t>
      </w:r>
      <w:r w:rsidR="00494088" w:rsidRPr="00494088">
        <w:rPr>
          <w:sz w:val="28"/>
          <w:szCs w:val="28"/>
        </w:rPr>
        <w:t xml:space="preserve"> 1116</w:t>
      </w:r>
      <w:r w:rsidRPr="00494088">
        <w:rPr>
          <w:sz w:val="28"/>
          <w:szCs w:val="28"/>
        </w:rPr>
        <w:t xml:space="preserve"> «Об утверждении сроков и мест хранения материальных носителей персональных данных в Министерстве социальной защиты населения Забайкал</w:t>
      </w:r>
      <w:r w:rsidRPr="00494088">
        <w:rPr>
          <w:sz w:val="28"/>
          <w:szCs w:val="28"/>
        </w:rPr>
        <w:t>ь</w:t>
      </w:r>
      <w:r w:rsidRPr="00494088">
        <w:rPr>
          <w:sz w:val="28"/>
          <w:szCs w:val="28"/>
        </w:rPr>
        <w:t>ского края»</w:t>
      </w:r>
      <w:r w:rsidR="006F43D7" w:rsidRPr="00494088">
        <w:rPr>
          <w:sz w:val="28"/>
          <w:szCs w:val="28"/>
        </w:rPr>
        <w:t>;</w:t>
      </w:r>
    </w:p>
    <w:p w:rsidR="00C96260" w:rsidRPr="00494088" w:rsidRDefault="000D5381" w:rsidP="003B4A79">
      <w:pPr>
        <w:pStyle w:val="6"/>
        <w:rPr>
          <w:sz w:val="28"/>
          <w:szCs w:val="28"/>
        </w:rPr>
      </w:pPr>
      <w:r w:rsidRPr="00494088">
        <w:rPr>
          <w:sz w:val="28"/>
          <w:szCs w:val="28"/>
        </w:rPr>
        <w:t xml:space="preserve">приказа </w:t>
      </w:r>
      <w:r w:rsidR="00494088" w:rsidRPr="00494088">
        <w:rPr>
          <w:sz w:val="28"/>
          <w:szCs w:val="28"/>
        </w:rPr>
        <w:t>Министерства</w:t>
      </w:r>
      <w:r w:rsidRPr="00494088">
        <w:rPr>
          <w:sz w:val="28"/>
          <w:szCs w:val="28"/>
        </w:rPr>
        <w:t xml:space="preserve"> «О регистрации обращений граждан в М</w:t>
      </w:r>
      <w:r w:rsidRPr="00494088">
        <w:rPr>
          <w:sz w:val="28"/>
          <w:szCs w:val="28"/>
        </w:rPr>
        <w:t>и</w:t>
      </w:r>
      <w:r w:rsidRPr="00494088">
        <w:rPr>
          <w:sz w:val="28"/>
          <w:szCs w:val="28"/>
        </w:rPr>
        <w:t>нистерстве социальной защиты населения Забайкальского края»</w:t>
      </w:r>
      <w:r w:rsidR="00C96260" w:rsidRPr="00494088">
        <w:rPr>
          <w:sz w:val="28"/>
          <w:szCs w:val="28"/>
        </w:rPr>
        <w:t>;</w:t>
      </w:r>
    </w:p>
    <w:p w:rsidR="006F43D7" w:rsidRPr="00494088" w:rsidRDefault="00D779FA" w:rsidP="00621647">
      <w:pPr>
        <w:pStyle w:val="6"/>
        <w:rPr>
          <w:sz w:val="28"/>
          <w:szCs w:val="28"/>
        </w:rPr>
      </w:pPr>
      <w:r w:rsidRPr="00494088">
        <w:rPr>
          <w:sz w:val="28"/>
          <w:szCs w:val="28"/>
        </w:rPr>
        <w:t>Инструкции по обеспечению физической защиты помещений ко</w:t>
      </w:r>
      <w:r w:rsidRPr="00494088">
        <w:rPr>
          <w:sz w:val="28"/>
          <w:szCs w:val="28"/>
        </w:rPr>
        <w:t>н</w:t>
      </w:r>
      <w:r w:rsidRPr="00494088">
        <w:rPr>
          <w:sz w:val="28"/>
          <w:szCs w:val="28"/>
        </w:rPr>
        <w:t>тролируемой зоны Министерства социальной защиты населения Забайкальского края</w:t>
      </w:r>
      <w:r w:rsidR="006F43D7" w:rsidRPr="00494088">
        <w:rPr>
          <w:sz w:val="28"/>
          <w:szCs w:val="28"/>
        </w:rPr>
        <w:t>;</w:t>
      </w:r>
    </w:p>
    <w:p w:rsidR="001801A5" w:rsidRPr="00494088" w:rsidRDefault="001801A5" w:rsidP="003B4A79">
      <w:pPr>
        <w:pStyle w:val="6"/>
        <w:rPr>
          <w:sz w:val="28"/>
          <w:szCs w:val="28"/>
        </w:rPr>
      </w:pPr>
      <w:r w:rsidRPr="00494088">
        <w:rPr>
          <w:sz w:val="28"/>
          <w:szCs w:val="28"/>
        </w:rPr>
        <w:t>настоящ</w:t>
      </w:r>
      <w:r w:rsidR="00EC61D5" w:rsidRPr="00494088">
        <w:rPr>
          <w:sz w:val="28"/>
          <w:szCs w:val="28"/>
        </w:rPr>
        <w:t>ей</w:t>
      </w:r>
      <w:r w:rsidRPr="00494088">
        <w:rPr>
          <w:sz w:val="28"/>
          <w:szCs w:val="28"/>
        </w:rPr>
        <w:t xml:space="preserve"> </w:t>
      </w:r>
      <w:r w:rsidR="00EC61D5" w:rsidRPr="00494088">
        <w:rPr>
          <w:sz w:val="28"/>
          <w:szCs w:val="28"/>
        </w:rPr>
        <w:t>Политики</w:t>
      </w:r>
      <w:r w:rsidRPr="00494088">
        <w:rPr>
          <w:sz w:val="28"/>
          <w:szCs w:val="28"/>
        </w:rPr>
        <w:t>.</w:t>
      </w:r>
    </w:p>
    <w:p w:rsidR="001801A5" w:rsidRPr="00277E68" w:rsidRDefault="001801A5" w:rsidP="003B4A79">
      <w:pPr>
        <w:pStyle w:val="40"/>
      </w:pPr>
      <w:r w:rsidRPr="00277E68">
        <w:t>Ведомости ознакомления, указанные в п.</w:t>
      </w:r>
      <w:r w:rsidR="00B90388" w:rsidRPr="00277E68">
        <w:t>6.6</w:t>
      </w:r>
      <w:r w:rsidR="00D144E3" w:rsidRPr="00277E68">
        <w:t>.2.</w:t>
      </w:r>
      <w:r w:rsidRPr="00277E68">
        <w:t>5. настоящ</w:t>
      </w:r>
      <w:r w:rsidR="00EC61D5" w:rsidRPr="00277E68">
        <w:t>ей</w:t>
      </w:r>
      <w:r w:rsidRPr="00277E68">
        <w:t xml:space="preserve"> </w:t>
      </w:r>
      <w:r w:rsidR="00EC61D5" w:rsidRPr="00277E68">
        <w:t>Пол</w:t>
      </w:r>
      <w:r w:rsidR="00EC61D5" w:rsidRPr="00277E68">
        <w:t>и</w:t>
      </w:r>
      <w:r w:rsidR="00EC61D5" w:rsidRPr="00277E68">
        <w:t>тики</w:t>
      </w:r>
      <w:r w:rsidRPr="00277E68">
        <w:t xml:space="preserve">, должны храниться совместно с соответствующими им </w:t>
      </w:r>
      <w:r w:rsidR="00D144E3" w:rsidRPr="00277E68">
        <w:t>орган</w:t>
      </w:r>
      <w:r w:rsidR="00D144E3" w:rsidRPr="00277E68">
        <w:t>и</w:t>
      </w:r>
      <w:r w:rsidR="00D144E3" w:rsidRPr="00277E68">
        <w:t>зационно</w:t>
      </w:r>
      <w:r w:rsidR="00E2452E" w:rsidRPr="00277E68">
        <w:t xml:space="preserve"> </w:t>
      </w:r>
      <w:r w:rsidRPr="00277E68">
        <w:t>- распорядительными  актами.</w:t>
      </w:r>
    </w:p>
    <w:p w:rsidR="001801A5" w:rsidRPr="00277E68" w:rsidRDefault="001801A5" w:rsidP="003B4A79">
      <w:pPr>
        <w:pStyle w:val="40"/>
      </w:pPr>
      <w:r w:rsidRPr="00277E68">
        <w:t>При использовании типовых форм документов, характер инфо</w:t>
      </w:r>
      <w:r w:rsidRPr="00277E68">
        <w:t>р</w:t>
      </w:r>
      <w:r w:rsidRPr="00277E68">
        <w:t>мации в которых предполагает или допускает включение в них перс</w:t>
      </w:r>
      <w:r w:rsidRPr="00277E68">
        <w:t>о</w:t>
      </w:r>
      <w:r w:rsidRPr="00277E68">
        <w:t>нальных данных (далее - типовая форма), должны соблюдаться сл</w:t>
      </w:r>
      <w:r w:rsidRPr="00277E68">
        <w:t>е</w:t>
      </w:r>
      <w:r w:rsidRPr="00277E68">
        <w:t>дующие условия:</w:t>
      </w:r>
    </w:p>
    <w:p w:rsidR="001801A5" w:rsidRPr="00494088" w:rsidRDefault="001801A5" w:rsidP="003B4A79">
      <w:pPr>
        <w:pStyle w:val="6"/>
        <w:rPr>
          <w:sz w:val="28"/>
          <w:szCs w:val="28"/>
        </w:rPr>
      </w:pPr>
      <w:r w:rsidRPr="00494088">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w:t>
      </w:r>
      <w:r w:rsidRPr="00494088">
        <w:rPr>
          <w:sz w:val="28"/>
          <w:szCs w:val="28"/>
        </w:rPr>
        <w:t>е</w:t>
      </w:r>
      <w:r w:rsidRPr="00494088">
        <w:rPr>
          <w:sz w:val="28"/>
          <w:szCs w:val="28"/>
        </w:rPr>
        <w:t xml:space="preserve">мой без использования средств автоматизации, наименование и </w:t>
      </w:r>
      <w:r w:rsidRPr="00494088">
        <w:rPr>
          <w:sz w:val="28"/>
          <w:szCs w:val="28"/>
        </w:rPr>
        <w:lastRenderedPageBreak/>
        <w:t xml:space="preserve">адрес </w:t>
      </w:r>
      <w:r w:rsidR="00494088" w:rsidRPr="00494088">
        <w:rPr>
          <w:sz w:val="28"/>
          <w:szCs w:val="28"/>
        </w:rPr>
        <w:t>Министерства</w:t>
      </w:r>
      <w:r w:rsidRPr="00494088">
        <w:rPr>
          <w:sz w:val="28"/>
          <w:szCs w:val="28"/>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w:t>
      </w:r>
      <w:r w:rsidRPr="00494088">
        <w:rPr>
          <w:sz w:val="28"/>
          <w:szCs w:val="28"/>
        </w:rPr>
        <w:t>р</w:t>
      </w:r>
      <w:r w:rsidRPr="00494088">
        <w:rPr>
          <w:sz w:val="28"/>
          <w:szCs w:val="28"/>
        </w:rPr>
        <w:t>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r w:rsidRPr="00494088">
        <w:rPr>
          <w:rStyle w:val="aff3"/>
          <w:sz w:val="28"/>
          <w:szCs w:val="28"/>
        </w:rPr>
        <w:footnoteReference w:id="165"/>
      </w:r>
      <w:r w:rsidRPr="00494088">
        <w:rPr>
          <w:sz w:val="28"/>
          <w:szCs w:val="28"/>
        </w:rPr>
        <w:t>;</w:t>
      </w:r>
    </w:p>
    <w:p w:rsidR="001801A5" w:rsidRPr="00494088" w:rsidRDefault="001801A5" w:rsidP="003B4A79">
      <w:pPr>
        <w:pStyle w:val="6"/>
        <w:rPr>
          <w:sz w:val="28"/>
          <w:szCs w:val="28"/>
        </w:rPr>
      </w:pPr>
      <w:r w:rsidRPr="00494088">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w:t>
      </w:r>
      <w:r w:rsidRPr="00494088">
        <w:rPr>
          <w:sz w:val="28"/>
          <w:szCs w:val="28"/>
        </w:rPr>
        <w:t>ь</w:t>
      </w:r>
      <w:r w:rsidRPr="00494088">
        <w:rPr>
          <w:sz w:val="28"/>
          <w:szCs w:val="28"/>
        </w:rPr>
        <w:t>зования средств автоматизации, - при необходимости получения письменного согласия на обработку персональных данных</w:t>
      </w:r>
      <w:r w:rsidRPr="00494088">
        <w:rPr>
          <w:rStyle w:val="aff3"/>
          <w:sz w:val="28"/>
          <w:szCs w:val="28"/>
        </w:rPr>
        <w:footnoteReference w:id="166"/>
      </w:r>
      <w:r w:rsidRPr="00494088">
        <w:rPr>
          <w:sz w:val="28"/>
          <w:szCs w:val="28"/>
        </w:rPr>
        <w:t>;</w:t>
      </w:r>
    </w:p>
    <w:p w:rsidR="001801A5" w:rsidRPr="00494088" w:rsidRDefault="001801A5" w:rsidP="003B4A79">
      <w:pPr>
        <w:pStyle w:val="6"/>
        <w:rPr>
          <w:sz w:val="28"/>
          <w:szCs w:val="28"/>
        </w:rPr>
      </w:pPr>
      <w:r w:rsidRPr="00494088">
        <w:rPr>
          <w:sz w:val="28"/>
          <w:szCs w:val="28"/>
        </w:rPr>
        <w:t>типовая форма должна быть составлена таким образом, чтобы к</w:t>
      </w:r>
      <w:r w:rsidRPr="00494088">
        <w:rPr>
          <w:sz w:val="28"/>
          <w:szCs w:val="28"/>
        </w:rPr>
        <w:t>а</w:t>
      </w:r>
      <w:r w:rsidRPr="00494088">
        <w:rPr>
          <w:sz w:val="28"/>
          <w:szCs w:val="28"/>
        </w:rPr>
        <w:t>ждый из субъектов персональных данных, содержащихся в док</w:t>
      </w:r>
      <w:r w:rsidRPr="00494088">
        <w:rPr>
          <w:sz w:val="28"/>
          <w:szCs w:val="28"/>
        </w:rPr>
        <w:t>у</w:t>
      </w:r>
      <w:r w:rsidRPr="00494088">
        <w:rPr>
          <w:sz w:val="28"/>
          <w:szCs w:val="28"/>
        </w:rPr>
        <w:t>менте, имел возможность ознакомиться со своими персональными данными, содержащимися в документе, не нарушая прав и зако</w:t>
      </w:r>
      <w:r w:rsidRPr="00494088">
        <w:rPr>
          <w:sz w:val="28"/>
          <w:szCs w:val="28"/>
        </w:rPr>
        <w:t>н</w:t>
      </w:r>
      <w:r w:rsidRPr="00494088">
        <w:rPr>
          <w:sz w:val="28"/>
          <w:szCs w:val="28"/>
        </w:rPr>
        <w:t>ных интересов иных субъектов персональных данных</w:t>
      </w:r>
      <w:r w:rsidRPr="00494088">
        <w:rPr>
          <w:rStyle w:val="aff3"/>
          <w:sz w:val="28"/>
          <w:szCs w:val="28"/>
        </w:rPr>
        <w:footnoteReference w:id="167"/>
      </w:r>
      <w:r w:rsidRPr="00494088">
        <w:rPr>
          <w:sz w:val="28"/>
          <w:szCs w:val="28"/>
        </w:rPr>
        <w:t>;</w:t>
      </w:r>
    </w:p>
    <w:p w:rsidR="001801A5" w:rsidRPr="00494088" w:rsidRDefault="001801A5" w:rsidP="003B4A79">
      <w:pPr>
        <w:pStyle w:val="6"/>
        <w:rPr>
          <w:sz w:val="28"/>
          <w:szCs w:val="28"/>
        </w:rPr>
      </w:pPr>
      <w:r w:rsidRPr="00494088">
        <w:rPr>
          <w:sz w:val="28"/>
          <w:szCs w:val="28"/>
        </w:rPr>
        <w:t>типовая форма должна исключать объединение полей, предназн</w:t>
      </w:r>
      <w:r w:rsidRPr="00494088">
        <w:rPr>
          <w:sz w:val="28"/>
          <w:szCs w:val="28"/>
        </w:rPr>
        <w:t>а</w:t>
      </w:r>
      <w:r w:rsidRPr="00494088">
        <w:rPr>
          <w:sz w:val="28"/>
          <w:szCs w:val="28"/>
        </w:rPr>
        <w:t>ченных для внесения персональных данных, цели обработки кот</w:t>
      </w:r>
      <w:r w:rsidRPr="00494088">
        <w:rPr>
          <w:sz w:val="28"/>
          <w:szCs w:val="28"/>
        </w:rPr>
        <w:t>о</w:t>
      </w:r>
      <w:r w:rsidRPr="00494088">
        <w:rPr>
          <w:sz w:val="28"/>
          <w:szCs w:val="28"/>
        </w:rPr>
        <w:t>рых заведомо не совместимы</w:t>
      </w:r>
      <w:r w:rsidRPr="00494088">
        <w:rPr>
          <w:rStyle w:val="aff3"/>
          <w:sz w:val="28"/>
          <w:szCs w:val="28"/>
        </w:rPr>
        <w:footnoteReference w:id="168"/>
      </w:r>
      <w:r w:rsidRPr="00494088">
        <w:rPr>
          <w:sz w:val="28"/>
          <w:szCs w:val="28"/>
        </w:rPr>
        <w:t>.</w:t>
      </w:r>
    </w:p>
    <w:p w:rsidR="001801A5" w:rsidRPr="00E653BA" w:rsidRDefault="001801A5" w:rsidP="003B4A79">
      <w:pPr>
        <w:pStyle w:val="40"/>
      </w:pPr>
      <w:r w:rsidRPr="00E653BA">
        <w:t xml:space="preserve">Для </w:t>
      </w:r>
      <w:r w:rsidR="003B754B" w:rsidRPr="00E653BA">
        <w:t>исполнения условий</w:t>
      </w:r>
      <w:r w:rsidR="00E2452E" w:rsidRPr="00E653BA">
        <w:t>, указанных в п.</w:t>
      </w:r>
      <w:r w:rsidR="00B90388" w:rsidRPr="00E653BA">
        <w:t>6.6</w:t>
      </w:r>
      <w:r w:rsidR="007F166C" w:rsidRPr="00E653BA">
        <w:t>.2.</w:t>
      </w:r>
      <w:r w:rsidRPr="00E653BA">
        <w:t>7. настоящ</w:t>
      </w:r>
      <w:r w:rsidR="00EC61D5" w:rsidRPr="00E653BA">
        <w:t>ей</w:t>
      </w:r>
      <w:r w:rsidRPr="00E653BA">
        <w:t xml:space="preserve"> </w:t>
      </w:r>
      <w:r w:rsidR="00EC61D5" w:rsidRPr="00E653BA">
        <w:t>Пол</w:t>
      </w:r>
      <w:r w:rsidR="00EC61D5" w:rsidRPr="00E653BA">
        <w:t>и</w:t>
      </w:r>
      <w:r w:rsidR="00EC61D5" w:rsidRPr="00E653BA">
        <w:t>тики</w:t>
      </w:r>
      <w:r w:rsidRPr="00E653BA">
        <w:t xml:space="preserve">,  типовые формы, используемые </w:t>
      </w:r>
      <w:r w:rsidR="000D28EE" w:rsidRPr="00E653BA">
        <w:t>сотрудниками</w:t>
      </w:r>
      <w:r w:rsidRPr="00E653BA">
        <w:t xml:space="preserve">  </w:t>
      </w:r>
      <w:r w:rsidR="00C134CD">
        <w:t>Министерства</w:t>
      </w:r>
      <w:r w:rsidR="00252EC3" w:rsidRPr="00E653BA">
        <w:t xml:space="preserve"> </w:t>
      </w:r>
      <w:r w:rsidRPr="00E653BA">
        <w:t xml:space="preserve">должны утверждаться внутренними </w:t>
      </w:r>
      <w:r w:rsidR="00A34680" w:rsidRPr="00E653BA">
        <w:t>организационно-распорядительными актами</w:t>
      </w:r>
      <w:r w:rsidR="008428D2" w:rsidRPr="00E653BA">
        <w:t>.</w:t>
      </w:r>
    </w:p>
    <w:p w:rsidR="001801A5" w:rsidRPr="00E653BA" w:rsidRDefault="001801A5" w:rsidP="003B4A79">
      <w:pPr>
        <w:pStyle w:val="40"/>
      </w:pPr>
      <w:r w:rsidRPr="00E653BA">
        <w:t>При несовместимости целей обработки персональных данных, з</w:t>
      </w:r>
      <w:r w:rsidRPr="00E653BA">
        <w:t>а</w:t>
      </w:r>
      <w:r w:rsidRPr="00E653BA">
        <w:t>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w:t>
      </w:r>
      <w:r w:rsidRPr="00E653BA">
        <w:t>ь</w:t>
      </w:r>
      <w:r w:rsidRPr="00E653BA">
        <w:t>ных данных, должны быть приняты меры по обеспечению раздельной обработки персональных данных</w:t>
      </w:r>
      <w:r w:rsidRPr="00E653BA">
        <w:rPr>
          <w:rStyle w:val="aff3"/>
        </w:rPr>
        <w:footnoteReference w:id="169"/>
      </w:r>
      <w:r w:rsidRPr="00E653BA">
        <w:t>, в частности:</w:t>
      </w:r>
    </w:p>
    <w:p w:rsidR="001801A5" w:rsidRPr="00C134CD" w:rsidRDefault="001801A5" w:rsidP="003B4A79">
      <w:pPr>
        <w:pStyle w:val="6"/>
        <w:rPr>
          <w:sz w:val="28"/>
          <w:szCs w:val="28"/>
        </w:rPr>
      </w:pPr>
      <w:r w:rsidRPr="00C134CD">
        <w:rPr>
          <w:sz w:val="28"/>
          <w:szCs w:val="28"/>
        </w:rPr>
        <w:t>при необходимости использования или распространения опред</w:t>
      </w:r>
      <w:r w:rsidRPr="00C134CD">
        <w:rPr>
          <w:sz w:val="28"/>
          <w:szCs w:val="28"/>
        </w:rPr>
        <w:t>е</w:t>
      </w:r>
      <w:r w:rsidRPr="00C134CD">
        <w:rPr>
          <w:sz w:val="28"/>
          <w:szCs w:val="28"/>
        </w:rPr>
        <w:t>ленных персональных данных отдельно от находящихся на том же материальном носителе других персональных данных осуществл</w:t>
      </w:r>
      <w:r w:rsidRPr="00C134CD">
        <w:rPr>
          <w:sz w:val="28"/>
          <w:szCs w:val="28"/>
        </w:rPr>
        <w:t>я</w:t>
      </w:r>
      <w:r w:rsidRPr="00C134CD">
        <w:rPr>
          <w:sz w:val="28"/>
          <w:szCs w:val="28"/>
        </w:rPr>
        <w:t>ется копирование персональных данных, подлежащих распростр</w:t>
      </w:r>
      <w:r w:rsidRPr="00C134CD">
        <w:rPr>
          <w:sz w:val="28"/>
          <w:szCs w:val="28"/>
        </w:rPr>
        <w:t>а</w:t>
      </w:r>
      <w:r w:rsidRPr="00C134CD">
        <w:rPr>
          <w:sz w:val="28"/>
          <w:szCs w:val="28"/>
        </w:rPr>
        <w:t>нению или использованию, способом, исключающим</w:t>
      </w:r>
      <w:r w:rsidRPr="00E653BA">
        <w:t xml:space="preserve"> </w:t>
      </w:r>
      <w:r w:rsidRPr="00C134CD">
        <w:rPr>
          <w:sz w:val="28"/>
          <w:szCs w:val="28"/>
        </w:rPr>
        <w:t>одновреме</w:t>
      </w:r>
      <w:r w:rsidRPr="00C134CD">
        <w:rPr>
          <w:sz w:val="28"/>
          <w:szCs w:val="28"/>
        </w:rPr>
        <w:t>н</w:t>
      </w:r>
      <w:r w:rsidRPr="00C134CD">
        <w:rPr>
          <w:sz w:val="28"/>
          <w:szCs w:val="28"/>
        </w:rPr>
        <w:lastRenderedPageBreak/>
        <w:t>ное копирование персональных данных, не подлежащих распр</w:t>
      </w:r>
      <w:r w:rsidRPr="00C134CD">
        <w:rPr>
          <w:sz w:val="28"/>
          <w:szCs w:val="28"/>
        </w:rPr>
        <w:t>о</w:t>
      </w:r>
      <w:r w:rsidRPr="00C134CD">
        <w:rPr>
          <w:sz w:val="28"/>
          <w:szCs w:val="28"/>
        </w:rPr>
        <w:t>странению и использованию, и используется (распространяется) копия персональных данных;</w:t>
      </w:r>
    </w:p>
    <w:p w:rsidR="001801A5" w:rsidRPr="00C134CD" w:rsidRDefault="001801A5" w:rsidP="003B4A79">
      <w:pPr>
        <w:pStyle w:val="6"/>
        <w:rPr>
          <w:sz w:val="28"/>
          <w:szCs w:val="28"/>
        </w:rPr>
      </w:pPr>
      <w:r w:rsidRPr="00C134CD">
        <w:rPr>
          <w:sz w:val="28"/>
          <w:szCs w:val="28"/>
        </w:rPr>
        <w:t>при необходимости уничтожения или блокирования части перс</w:t>
      </w:r>
      <w:r w:rsidRPr="00C134CD">
        <w:rPr>
          <w:sz w:val="28"/>
          <w:szCs w:val="28"/>
        </w:rPr>
        <w:t>о</w:t>
      </w:r>
      <w:r w:rsidRPr="00C134CD">
        <w:rPr>
          <w:sz w:val="28"/>
          <w:szCs w:val="28"/>
        </w:rPr>
        <w:t>нальных данных уничтожается или блокируется материальный н</w:t>
      </w:r>
      <w:r w:rsidRPr="00C134CD">
        <w:rPr>
          <w:sz w:val="28"/>
          <w:szCs w:val="28"/>
        </w:rPr>
        <w:t>о</w:t>
      </w:r>
      <w:r w:rsidRPr="00C134CD">
        <w:rPr>
          <w:sz w:val="28"/>
          <w:szCs w:val="28"/>
        </w:rPr>
        <w:t>ситель с предварительным копированием сведений, не подлеж</w:t>
      </w:r>
      <w:r w:rsidRPr="00C134CD">
        <w:rPr>
          <w:sz w:val="28"/>
          <w:szCs w:val="28"/>
        </w:rPr>
        <w:t>а</w:t>
      </w:r>
      <w:r w:rsidRPr="00C134CD">
        <w:rPr>
          <w:sz w:val="28"/>
          <w:szCs w:val="28"/>
        </w:rPr>
        <w:t>щих уничтожению или блокированию, способом, исключающим одновременное копирование персональных данных, подлежащих уничтожению или блокированию</w:t>
      </w:r>
      <w:r w:rsidRPr="00C134CD">
        <w:rPr>
          <w:rStyle w:val="aff3"/>
          <w:sz w:val="28"/>
          <w:szCs w:val="28"/>
        </w:rPr>
        <w:footnoteReference w:id="170"/>
      </w:r>
      <w:r w:rsidRPr="00C134CD">
        <w:rPr>
          <w:sz w:val="28"/>
          <w:szCs w:val="28"/>
        </w:rPr>
        <w:t>.</w:t>
      </w:r>
    </w:p>
    <w:p w:rsidR="001801A5" w:rsidRPr="00E653BA" w:rsidRDefault="001801A5" w:rsidP="003B4A79">
      <w:pPr>
        <w:pStyle w:val="40"/>
      </w:pPr>
      <w:r w:rsidRPr="00E653BA">
        <w:t>Уничтожение или обезличивание части персональных данных, е</w:t>
      </w:r>
      <w:r w:rsidRPr="00E653BA">
        <w:t>с</w:t>
      </w:r>
      <w:r w:rsidRPr="00E653BA">
        <w:t>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w:t>
      </w:r>
      <w:r w:rsidRPr="00E653BA">
        <w:t>к</w:t>
      </w:r>
      <w:r w:rsidRPr="00E653BA">
        <w:t>сированных на материальном носителе (удаление, вымарывание).</w:t>
      </w:r>
    </w:p>
    <w:p w:rsidR="001801A5" w:rsidRPr="00E653BA" w:rsidRDefault="001801A5" w:rsidP="003B4A79">
      <w:pPr>
        <w:pStyle w:val="40"/>
      </w:pPr>
      <w:r w:rsidRPr="00E653BA">
        <w:t xml:space="preserve">Требования, предусмотренные пунктами </w:t>
      </w:r>
      <w:r w:rsidR="002E5E97" w:rsidRPr="00E653BA">
        <w:t>6.6</w:t>
      </w:r>
      <w:r w:rsidR="00492EAF" w:rsidRPr="00E653BA">
        <w:t>.2</w:t>
      </w:r>
      <w:r w:rsidRPr="00E653BA">
        <w:t xml:space="preserve">.9. и </w:t>
      </w:r>
      <w:r w:rsidR="002E5E97" w:rsidRPr="00E653BA">
        <w:t>6.6</w:t>
      </w:r>
      <w:r w:rsidR="00492EAF" w:rsidRPr="00E653BA">
        <w:t>.2.</w:t>
      </w:r>
      <w:r w:rsidRPr="00E653BA">
        <w:t>10. н</w:t>
      </w:r>
      <w:r w:rsidRPr="00E653BA">
        <w:t>а</w:t>
      </w:r>
      <w:r w:rsidRPr="00E653BA">
        <w:t>стоящ</w:t>
      </w:r>
      <w:r w:rsidR="00EC61D5" w:rsidRPr="00E653BA">
        <w:t>ей</w:t>
      </w:r>
      <w:r w:rsidRPr="00E653BA">
        <w:t xml:space="preserve"> </w:t>
      </w:r>
      <w:r w:rsidR="00EC61D5" w:rsidRPr="00E653BA">
        <w:t>Политики</w:t>
      </w:r>
      <w:r w:rsidRPr="00E653BA">
        <w:t>, применяются также в случае, если необходимо обеспечить раздельную обработку зафиксированных на одном мат</w:t>
      </w:r>
      <w:r w:rsidRPr="00E653BA">
        <w:t>е</w:t>
      </w:r>
      <w:r w:rsidRPr="00E653BA">
        <w:t>риальном носителе персональных данных и информации, не явля</w:t>
      </w:r>
      <w:r w:rsidRPr="00E653BA">
        <w:t>ю</w:t>
      </w:r>
      <w:r w:rsidRPr="00E653BA">
        <w:t>щейся персональными данными.</w:t>
      </w:r>
    </w:p>
    <w:p w:rsidR="001801A5" w:rsidRPr="00E653BA" w:rsidRDefault="001801A5" w:rsidP="003B4A79">
      <w:pPr>
        <w:pStyle w:val="40"/>
      </w:pPr>
      <w:r w:rsidRPr="00E653BA">
        <w:t>Уточнение персональных данных при осуществлении их обрабо</w:t>
      </w:r>
      <w:r w:rsidRPr="00E653BA">
        <w:t>т</w:t>
      </w:r>
      <w:r w:rsidRPr="00E653BA">
        <w:t>ки без использования средств автоматизации производится путем о</w:t>
      </w:r>
      <w:r w:rsidRPr="00E653BA">
        <w:t>б</w:t>
      </w:r>
      <w:r w:rsidRPr="00E653BA">
        <w:t>новления или изменения данных на материальном носителе, а если это не допускается техническими особенностями материального н</w:t>
      </w:r>
      <w:r w:rsidRPr="00E653BA">
        <w:t>о</w:t>
      </w:r>
      <w:r w:rsidRPr="00E653BA">
        <w:t>сителя, - путем фиксации на том же материальном носителе сведений о вносимых в них изменений,  либо путем изготовления нового мат</w:t>
      </w:r>
      <w:r w:rsidRPr="00E653BA">
        <w:t>е</w:t>
      </w:r>
      <w:r w:rsidRPr="00E653BA">
        <w:t>риального носителя с уточненными персональными данными.</w:t>
      </w:r>
    </w:p>
    <w:p w:rsidR="008428D2" w:rsidRPr="00E653BA" w:rsidRDefault="008428D2" w:rsidP="000D28DE">
      <w:pPr>
        <w:pStyle w:val="4"/>
        <w:numPr>
          <w:ilvl w:val="0"/>
          <w:numId w:val="0"/>
        </w:numPr>
        <w:ind w:left="1728"/>
        <w:rPr>
          <w:rFonts w:eastAsia="Calibri"/>
        </w:rPr>
      </w:pPr>
    </w:p>
    <w:p w:rsidR="001801A5" w:rsidRPr="00E653BA" w:rsidRDefault="001801A5" w:rsidP="003B4A79">
      <w:pPr>
        <w:pStyle w:val="3c"/>
      </w:pPr>
      <w:bookmarkStart w:id="23" w:name="_Toc309997019"/>
      <w:r w:rsidRPr="00E653BA">
        <w:t>Меры по обеспечению безопасности персональных данных при их обработке, осуществляемой без использования средств автоматизации</w:t>
      </w:r>
      <w:bookmarkEnd w:id="23"/>
    </w:p>
    <w:p w:rsidR="0030794B" w:rsidRPr="00E653BA" w:rsidRDefault="0030794B" w:rsidP="003B4A79">
      <w:pPr>
        <w:pStyle w:val="33"/>
        <w:numPr>
          <w:ilvl w:val="0"/>
          <w:numId w:val="0"/>
        </w:numPr>
        <w:ind w:left="1224"/>
      </w:pPr>
    </w:p>
    <w:p w:rsidR="001801A5" w:rsidRPr="00E653BA" w:rsidRDefault="001801A5" w:rsidP="003B4A79">
      <w:pPr>
        <w:pStyle w:val="40"/>
      </w:pPr>
      <w:r w:rsidRPr="00E653BA">
        <w:t xml:space="preserve">Обработка персональных данных, осуществляемая  </w:t>
      </w:r>
      <w:r w:rsidR="00CC68A7" w:rsidRPr="00E653BA">
        <w:t xml:space="preserve">в </w:t>
      </w:r>
      <w:r w:rsidR="00765482">
        <w:t>Министерс</w:t>
      </w:r>
      <w:r w:rsidR="005C56A3">
        <w:t>т</w:t>
      </w:r>
      <w:r w:rsidR="00765482">
        <w:t>ве</w:t>
      </w:r>
      <w:r w:rsidR="00B46462" w:rsidRPr="00E653BA">
        <w:t xml:space="preserve"> </w:t>
      </w:r>
      <w:r w:rsidRPr="00E653BA">
        <w:t>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w:t>
      </w:r>
      <w:r w:rsidRPr="00E653BA">
        <w:t>н</w:t>
      </w:r>
      <w:r w:rsidRPr="00E653BA">
        <w:t>ных (материальных носителей) и установить перечень лиц, осущест</w:t>
      </w:r>
      <w:r w:rsidRPr="00E653BA">
        <w:t>в</w:t>
      </w:r>
      <w:r w:rsidRPr="00E653BA">
        <w:t>ляющих обработку персональных данных либо имеющих к ним до</w:t>
      </w:r>
      <w:r w:rsidRPr="00E653BA">
        <w:t>с</w:t>
      </w:r>
      <w:r w:rsidRPr="00E653BA">
        <w:t>туп</w:t>
      </w:r>
      <w:r w:rsidRPr="00E653BA">
        <w:rPr>
          <w:rStyle w:val="aff3"/>
        </w:rPr>
        <w:footnoteReference w:id="171"/>
      </w:r>
      <w:r w:rsidRPr="00E653BA">
        <w:t>.</w:t>
      </w:r>
    </w:p>
    <w:p w:rsidR="001801A5" w:rsidRPr="00E653BA" w:rsidRDefault="001801A5" w:rsidP="003B4A79">
      <w:pPr>
        <w:pStyle w:val="40"/>
      </w:pPr>
      <w:r w:rsidRPr="00E653BA">
        <w:lastRenderedPageBreak/>
        <w:t>Необходимо обеспечивать раздельное хранение персональных данных (материальных носителей), обработка которых осуществляе</w:t>
      </w:r>
      <w:r w:rsidRPr="00E653BA">
        <w:t>т</w:t>
      </w:r>
      <w:r w:rsidRPr="00E653BA">
        <w:t>ся в различных целях</w:t>
      </w:r>
      <w:r w:rsidRPr="00E653BA">
        <w:rPr>
          <w:rStyle w:val="aff3"/>
        </w:rPr>
        <w:footnoteReference w:id="172"/>
      </w:r>
      <w:r w:rsidRPr="00E653BA">
        <w:t>.</w:t>
      </w:r>
    </w:p>
    <w:p w:rsidR="001801A5" w:rsidRPr="00E653BA" w:rsidRDefault="001801A5" w:rsidP="003B4A79">
      <w:pPr>
        <w:pStyle w:val="40"/>
      </w:pPr>
      <w:r w:rsidRPr="00E653BA">
        <w:t>При хранении материальных носителей должны соблюдаться у</w:t>
      </w:r>
      <w:r w:rsidRPr="00E653BA">
        <w:t>с</w:t>
      </w:r>
      <w:r w:rsidRPr="00E653BA">
        <w:t>ловия, обеспечивающие сохранность персональных данных и искл</w:t>
      </w:r>
      <w:r w:rsidRPr="00E653BA">
        <w:t>ю</w:t>
      </w:r>
      <w:r w:rsidRPr="00E653BA">
        <w:t>чающие несанкционированный к ним доступ. Перечень мер, необх</w:t>
      </w:r>
      <w:r w:rsidRPr="00E653BA">
        <w:t>о</w:t>
      </w:r>
      <w:r w:rsidRPr="00E653BA">
        <w:t>димых для обеспечения таких условий, порядок их принятия, а также перечень лиц, ответственных за реализацию указанных мер, устана</w:t>
      </w:r>
      <w:r w:rsidRPr="00E653BA">
        <w:t>в</w:t>
      </w:r>
      <w:r w:rsidRPr="00E653BA">
        <w:t>ливаются оператором</w:t>
      </w:r>
      <w:r w:rsidRPr="00E653BA">
        <w:rPr>
          <w:rStyle w:val="aff3"/>
        </w:rPr>
        <w:footnoteReference w:id="173"/>
      </w:r>
      <w:r w:rsidRPr="00E653BA">
        <w:t>.</w:t>
      </w:r>
    </w:p>
    <w:p w:rsidR="00637F4A" w:rsidRPr="00474A31" w:rsidRDefault="00637F4A" w:rsidP="003B4A79">
      <w:pPr>
        <w:pStyle w:val="40"/>
        <w:numPr>
          <w:ilvl w:val="0"/>
          <w:numId w:val="0"/>
        </w:numPr>
        <w:ind w:left="1728"/>
        <w:rPr>
          <w:highlight w:val="cyan"/>
        </w:rPr>
      </w:pPr>
    </w:p>
    <w:bookmarkEnd w:id="20"/>
    <w:p w:rsidR="003D45DA" w:rsidRPr="00E653BA" w:rsidRDefault="00A07046" w:rsidP="003B4A79">
      <w:pPr>
        <w:pStyle w:val="2e"/>
      </w:pPr>
      <w:r>
        <w:t xml:space="preserve"> </w:t>
      </w:r>
      <w:r w:rsidR="003D45DA" w:rsidRPr="00E653BA">
        <w:t>Правила работы с обезличенными  данными</w:t>
      </w:r>
      <w:r w:rsidR="003D45DA" w:rsidRPr="00E653BA">
        <w:rPr>
          <w:vertAlign w:val="superscript"/>
        </w:rPr>
        <w:footnoteReference w:id="174"/>
      </w:r>
      <w:r w:rsidR="003D45DA" w:rsidRPr="00E653BA">
        <w:t xml:space="preserve"> </w:t>
      </w:r>
    </w:p>
    <w:p w:rsidR="003D45DA" w:rsidRPr="00E653BA" w:rsidRDefault="003D45DA" w:rsidP="003D45DA">
      <w:pPr>
        <w:pStyle w:val="3"/>
        <w:numPr>
          <w:ilvl w:val="0"/>
          <w:numId w:val="0"/>
        </w:numPr>
        <w:ind w:left="1072"/>
      </w:pPr>
    </w:p>
    <w:p w:rsidR="003D45DA" w:rsidRPr="00E653BA" w:rsidRDefault="003D45DA" w:rsidP="003B4A79">
      <w:pPr>
        <w:pStyle w:val="3c"/>
      </w:pPr>
      <w:r w:rsidRPr="00E653BA">
        <w:t>Общие положения</w:t>
      </w:r>
    </w:p>
    <w:p w:rsidR="003D45DA" w:rsidRPr="00E653BA" w:rsidRDefault="003D45DA" w:rsidP="003D45DA">
      <w:pPr>
        <w:pStyle w:val="3"/>
        <w:numPr>
          <w:ilvl w:val="0"/>
          <w:numId w:val="0"/>
        </w:numPr>
        <w:ind w:left="1072"/>
      </w:pPr>
    </w:p>
    <w:p w:rsidR="003D45DA" w:rsidRPr="00E653BA" w:rsidRDefault="003D45DA" w:rsidP="003B4A79">
      <w:pPr>
        <w:pStyle w:val="40"/>
      </w:pPr>
      <w:r w:rsidRPr="00E653BA">
        <w:t>Обезличивание персональных данных является одним из видов их обработки</w:t>
      </w:r>
      <w:r w:rsidRPr="00E653BA">
        <w:rPr>
          <w:vertAlign w:val="superscript"/>
        </w:rPr>
        <w:footnoteReference w:id="175"/>
      </w:r>
      <w:r w:rsidRPr="00E653BA">
        <w:t>.</w:t>
      </w:r>
    </w:p>
    <w:p w:rsidR="003D45DA" w:rsidRPr="00E653BA" w:rsidRDefault="003D45DA" w:rsidP="003B4A79">
      <w:pPr>
        <w:pStyle w:val="40"/>
      </w:pPr>
      <w:r w:rsidRPr="00E653BA">
        <w:t>Обезличенные персональные данные не подлежат разглашению и нарушению конфиденциальности. Принцип конфиденциальности персональных данных не подлежит умалению в связи с  их обезлич</w:t>
      </w:r>
      <w:r w:rsidRPr="00E653BA">
        <w:t>и</w:t>
      </w:r>
      <w:r w:rsidRPr="00E653BA">
        <w:t>ванием</w:t>
      </w:r>
      <w:r w:rsidRPr="00E653BA">
        <w:rPr>
          <w:vertAlign w:val="superscript"/>
        </w:rPr>
        <w:footnoteReference w:id="176"/>
      </w:r>
      <w:r w:rsidRPr="00E653BA">
        <w:t>.</w:t>
      </w:r>
    </w:p>
    <w:p w:rsidR="003D45DA" w:rsidRPr="00AF4F5D" w:rsidRDefault="003D45DA" w:rsidP="003B4A79">
      <w:pPr>
        <w:pStyle w:val="40"/>
      </w:pPr>
      <w:r w:rsidRPr="00AF4F5D">
        <w:lastRenderedPageBreak/>
        <w:t>Обезличивание персональных данных производится по достиж</w:t>
      </w:r>
      <w:r w:rsidRPr="00AF4F5D">
        <w:t>е</w:t>
      </w:r>
      <w:r w:rsidRPr="00AF4F5D">
        <w:t>нии целей  их обработки или в случае утраты необходимости в до</w:t>
      </w:r>
      <w:r w:rsidRPr="00AF4F5D">
        <w:t>с</w:t>
      </w:r>
      <w:r w:rsidRPr="00AF4F5D">
        <w:t>тижении этих целей, если иное не предусмотрено федеральным зак</w:t>
      </w:r>
      <w:r w:rsidRPr="00AF4F5D">
        <w:t>о</w:t>
      </w:r>
      <w:r w:rsidRPr="00AF4F5D">
        <w:t>ном</w:t>
      </w:r>
      <w:r w:rsidRPr="00AF4F5D">
        <w:rPr>
          <w:vertAlign w:val="superscript"/>
        </w:rPr>
        <w:footnoteReference w:id="177"/>
      </w:r>
      <w:r w:rsidRPr="00AF4F5D">
        <w:t>.</w:t>
      </w:r>
    </w:p>
    <w:p w:rsidR="003D45DA" w:rsidRPr="00AF4F5D" w:rsidRDefault="003D45DA" w:rsidP="003B4A79">
      <w:pPr>
        <w:pStyle w:val="40"/>
      </w:pPr>
      <w:r w:rsidRPr="00AF4F5D">
        <w:t>Обработка персональных данных осуществляется в статистич</w:t>
      </w:r>
      <w:r w:rsidRPr="00AF4F5D">
        <w:t>е</w:t>
      </w:r>
      <w:r w:rsidRPr="00AF4F5D">
        <w:t>ских или иных исследовательских целях</w:t>
      </w:r>
      <w:r w:rsidRPr="00AF4F5D">
        <w:rPr>
          <w:vertAlign w:val="superscript"/>
        </w:rPr>
        <w:footnoteReference w:id="178"/>
      </w:r>
      <w:r w:rsidRPr="00AF4F5D">
        <w:t xml:space="preserve"> при условии обязательного обезличивания персональных данных</w:t>
      </w:r>
      <w:r w:rsidRPr="00AF4F5D">
        <w:rPr>
          <w:vertAlign w:val="superscript"/>
        </w:rPr>
        <w:footnoteReference w:id="179"/>
      </w:r>
      <w:r w:rsidRPr="00AF4F5D">
        <w:t>.</w:t>
      </w:r>
    </w:p>
    <w:p w:rsidR="003D45DA" w:rsidRPr="00D12548" w:rsidRDefault="003D45DA" w:rsidP="003B4A79">
      <w:pPr>
        <w:pStyle w:val="40"/>
        <w:numPr>
          <w:ilvl w:val="0"/>
          <w:numId w:val="0"/>
        </w:numPr>
        <w:ind w:left="1728"/>
      </w:pPr>
    </w:p>
    <w:p w:rsidR="003D45DA" w:rsidRPr="00D12548" w:rsidRDefault="003D45DA" w:rsidP="003B4A79">
      <w:pPr>
        <w:pStyle w:val="3c"/>
      </w:pPr>
      <w:r w:rsidRPr="00D12548">
        <w:t>Цели обезличивания персональных данных</w:t>
      </w:r>
    </w:p>
    <w:p w:rsidR="003D45DA" w:rsidRPr="00D12548" w:rsidRDefault="003D45DA" w:rsidP="003D45DA">
      <w:pPr>
        <w:pStyle w:val="3"/>
        <w:numPr>
          <w:ilvl w:val="0"/>
          <w:numId w:val="0"/>
        </w:numPr>
        <w:ind w:left="1072"/>
      </w:pPr>
    </w:p>
    <w:p w:rsidR="003D45DA" w:rsidRPr="00D12548" w:rsidRDefault="003D45DA" w:rsidP="003B4A79">
      <w:pPr>
        <w:pStyle w:val="40"/>
      </w:pPr>
      <w:r w:rsidRPr="00D12548">
        <w:t>Обезличивание персональных данных производится для:</w:t>
      </w:r>
    </w:p>
    <w:p w:rsidR="003D45DA" w:rsidRPr="00765482" w:rsidRDefault="003D45DA" w:rsidP="003B4A79">
      <w:pPr>
        <w:pStyle w:val="6"/>
        <w:rPr>
          <w:sz w:val="28"/>
          <w:szCs w:val="28"/>
        </w:rPr>
      </w:pPr>
      <w:r w:rsidRPr="00765482">
        <w:rPr>
          <w:sz w:val="28"/>
          <w:szCs w:val="28"/>
        </w:rPr>
        <w:t>ведение статистических или иных исследовательских целей;</w:t>
      </w:r>
    </w:p>
    <w:p w:rsidR="003D45DA" w:rsidRPr="00765482" w:rsidRDefault="003D45DA" w:rsidP="003B4A79">
      <w:pPr>
        <w:pStyle w:val="6"/>
        <w:rPr>
          <w:sz w:val="28"/>
          <w:szCs w:val="28"/>
        </w:rPr>
      </w:pPr>
      <w:r w:rsidRPr="00765482">
        <w:rPr>
          <w:sz w:val="28"/>
          <w:szCs w:val="28"/>
        </w:rPr>
        <w:t>снижение возможного ущерба от разглашения защищаемых пе</w:t>
      </w:r>
      <w:r w:rsidRPr="00765482">
        <w:rPr>
          <w:sz w:val="28"/>
          <w:szCs w:val="28"/>
        </w:rPr>
        <w:t>р</w:t>
      </w:r>
      <w:r w:rsidRPr="00765482">
        <w:rPr>
          <w:sz w:val="28"/>
          <w:szCs w:val="28"/>
        </w:rPr>
        <w:t>сональных данных;</w:t>
      </w:r>
    </w:p>
    <w:p w:rsidR="003D45DA" w:rsidRPr="00765482" w:rsidRDefault="003D45DA" w:rsidP="003B4A79">
      <w:pPr>
        <w:pStyle w:val="6"/>
        <w:rPr>
          <w:sz w:val="28"/>
          <w:szCs w:val="28"/>
        </w:rPr>
      </w:pPr>
      <w:r w:rsidRPr="00765482">
        <w:rPr>
          <w:sz w:val="28"/>
          <w:szCs w:val="28"/>
        </w:rPr>
        <w:t>снижение класса информационных систем персональных данных.</w:t>
      </w:r>
    </w:p>
    <w:p w:rsidR="00B840F7" w:rsidRPr="00D12548" w:rsidRDefault="00B840F7" w:rsidP="003B4A79">
      <w:pPr>
        <w:pStyle w:val="6"/>
        <w:numPr>
          <w:ilvl w:val="0"/>
          <w:numId w:val="0"/>
        </w:numPr>
        <w:ind w:left="2127"/>
      </w:pPr>
    </w:p>
    <w:p w:rsidR="003D45DA" w:rsidRPr="00D12548" w:rsidRDefault="003D45DA" w:rsidP="003B4A79">
      <w:pPr>
        <w:pStyle w:val="3c"/>
      </w:pPr>
      <w:r w:rsidRPr="00D12548">
        <w:t>Требования, предъявляемые к  обезличенным персональным да</w:t>
      </w:r>
      <w:r w:rsidRPr="00D12548">
        <w:t>н</w:t>
      </w:r>
      <w:r w:rsidRPr="00D12548">
        <w:t>ным</w:t>
      </w:r>
    </w:p>
    <w:p w:rsidR="003D45DA" w:rsidRPr="00D12548" w:rsidRDefault="003D45DA" w:rsidP="00B840F7">
      <w:pPr>
        <w:pStyle w:val="3"/>
        <w:numPr>
          <w:ilvl w:val="0"/>
          <w:numId w:val="0"/>
        </w:numPr>
        <w:ind w:left="1072"/>
        <w:rPr>
          <w:b/>
        </w:rPr>
      </w:pPr>
    </w:p>
    <w:p w:rsidR="003D45DA" w:rsidRPr="00D12548" w:rsidRDefault="003D45DA" w:rsidP="003B4A79">
      <w:pPr>
        <w:pStyle w:val="40"/>
      </w:pPr>
      <w:r w:rsidRPr="00D12548">
        <w:t>Обезличенные персональные данные должны обладать следу</w:t>
      </w:r>
      <w:r w:rsidRPr="00D12548">
        <w:t>ю</w:t>
      </w:r>
      <w:r w:rsidRPr="00D12548">
        <w:t>щими основными характеристиками (свойствами)</w:t>
      </w:r>
      <w:r w:rsidRPr="00D12548">
        <w:rPr>
          <w:vertAlign w:val="superscript"/>
        </w:rPr>
        <w:footnoteReference w:id="180"/>
      </w:r>
      <w:r w:rsidRPr="00D12548">
        <w:t>:</w:t>
      </w:r>
    </w:p>
    <w:p w:rsidR="003D45DA" w:rsidRPr="00765482" w:rsidRDefault="003D45DA" w:rsidP="003B4A79">
      <w:pPr>
        <w:pStyle w:val="6"/>
        <w:rPr>
          <w:sz w:val="28"/>
          <w:szCs w:val="28"/>
        </w:rPr>
      </w:pPr>
      <w:r w:rsidRPr="00765482">
        <w:rPr>
          <w:sz w:val="28"/>
          <w:szCs w:val="28"/>
        </w:rPr>
        <w:lastRenderedPageBreak/>
        <w:t>полнота (сохранение всей информации о конкретных субъектах или группах субъектов, которая имелась до обезличивания);</w:t>
      </w:r>
    </w:p>
    <w:p w:rsidR="003D45DA" w:rsidRPr="00765482" w:rsidRDefault="003D45DA" w:rsidP="003B4A79">
      <w:pPr>
        <w:pStyle w:val="6"/>
        <w:rPr>
          <w:sz w:val="28"/>
          <w:szCs w:val="28"/>
        </w:rPr>
      </w:pPr>
      <w:r w:rsidRPr="00765482">
        <w:rPr>
          <w:sz w:val="28"/>
          <w:szCs w:val="28"/>
        </w:rPr>
        <w:t>структурированность (сохранение структурных связей между обезличенными данными конкретного субъекта или группы суб</w:t>
      </w:r>
      <w:r w:rsidRPr="00765482">
        <w:rPr>
          <w:sz w:val="28"/>
          <w:szCs w:val="28"/>
        </w:rPr>
        <w:t>ъ</w:t>
      </w:r>
      <w:r w:rsidRPr="00765482">
        <w:rPr>
          <w:sz w:val="28"/>
          <w:szCs w:val="28"/>
        </w:rPr>
        <w:t>ектов, соответствующих связям, имеющимся до обезличивания);</w:t>
      </w:r>
    </w:p>
    <w:p w:rsidR="003D45DA" w:rsidRPr="00765482" w:rsidRDefault="003D45DA" w:rsidP="003B4A79">
      <w:pPr>
        <w:pStyle w:val="6"/>
        <w:rPr>
          <w:sz w:val="28"/>
          <w:szCs w:val="28"/>
        </w:rPr>
      </w:pPr>
      <w:r w:rsidRPr="00765482">
        <w:rPr>
          <w:sz w:val="28"/>
          <w:szCs w:val="28"/>
        </w:rPr>
        <w:t>релевантность (возможность обработки запросов по обработке персональных данных и получения ответов в одинаковой семант</w:t>
      </w:r>
      <w:r w:rsidRPr="00765482">
        <w:rPr>
          <w:sz w:val="28"/>
          <w:szCs w:val="28"/>
        </w:rPr>
        <w:t>и</w:t>
      </w:r>
      <w:r w:rsidRPr="00765482">
        <w:rPr>
          <w:sz w:val="28"/>
          <w:szCs w:val="28"/>
        </w:rPr>
        <w:t>ческой форме);</w:t>
      </w:r>
    </w:p>
    <w:p w:rsidR="003D45DA" w:rsidRPr="00765482" w:rsidRDefault="003D45DA" w:rsidP="003B4A79">
      <w:pPr>
        <w:pStyle w:val="6"/>
        <w:rPr>
          <w:sz w:val="28"/>
          <w:szCs w:val="28"/>
        </w:rPr>
      </w:pPr>
      <w:r w:rsidRPr="00765482">
        <w:rPr>
          <w:sz w:val="28"/>
          <w:szCs w:val="28"/>
        </w:rPr>
        <w:t>семантическая целостность (сохранение семантики персональных данных при их обезличивании);</w:t>
      </w:r>
    </w:p>
    <w:p w:rsidR="003D45DA" w:rsidRPr="00765482" w:rsidRDefault="003D45DA" w:rsidP="003B4A79">
      <w:pPr>
        <w:pStyle w:val="6"/>
        <w:rPr>
          <w:sz w:val="28"/>
          <w:szCs w:val="28"/>
        </w:rPr>
      </w:pPr>
      <w:r w:rsidRPr="00765482">
        <w:rPr>
          <w:sz w:val="28"/>
          <w:szCs w:val="28"/>
        </w:rPr>
        <w:t>применимость (возможность решения задач обработки персонал</w:t>
      </w:r>
      <w:r w:rsidRPr="00765482">
        <w:rPr>
          <w:sz w:val="28"/>
          <w:szCs w:val="28"/>
        </w:rPr>
        <w:t>ь</w:t>
      </w:r>
      <w:r w:rsidRPr="00765482">
        <w:rPr>
          <w:sz w:val="28"/>
          <w:szCs w:val="28"/>
        </w:rPr>
        <w:t>ных данных, стоящих перед оператором, осуществляющим обе</w:t>
      </w:r>
      <w:r w:rsidRPr="00765482">
        <w:rPr>
          <w:sz w:val="28"/>
          <w:szCs w:val="28"/>
        </w:rPr>
        <w:t>з</w:t>
      </w:r>
      <w:r w:rsidRPr="00765482">
        <w:rPr>
          <w:sz w:val="28"/>
          <w:szCs w:val="28"/>
        </w:rPr>
        <w:t>личивание персональных данных, обрабатываемых в информац</w:t>
      </w:r>
      <w:r w:rsidRPr="00765482">
        <w:rPr>
          <w:sz w:val="28"/>
          <w:szCs w:val="28"/>
        </w:rPr>
        <w:t>и</w:t>
      </w:r>
      <w:r w:rsidRPr="00765482">
        <w:rPr>
          <w:sz w:val="28"/>
          <w:szCs w:val="28"/>
        </w:rPr>
        <w:t>онных системах персональных данных, в том числе созданных и функционирующих в рамках реализации федеральных целевых программ (далее - оператор, операторы), без предварительного д</w:t>
      </w:r>
      <w:r w:rsidRPr="00765482">
        <w:rPr>
          <w:sz w:val="28"/>
          <w:szCs w:val="28"/>
        </w:rPr>
        <w:t>е</w:t>
      </w:r>
      <w:r w:rsidRPr="00765482">
        <w:rPr>
          <w:sz w:val="28"/>
          <w:szCs w:val="28"/>
        </w:rPr>
        <w:t>обезличивания всего объема записей о субъектах);</w:t>
      </w:r>
    </w:p>
    <w:p w:rsidR="003D45DA" w:rsidRPr="00765482" w:rsidRDefault="003D45DA" w:rsidP="003B4A79">
      <w:pPr>
        <w:pStyle w:val="6"/>
        <w:rPr>
          <w:sz w:val="28"/>
          <w:szCs w:val="28"/>
        </w:rPr>
      </w:pPr>
      <w:r w:rsidRPr="00765482">
        <w:rPr>
          <w:sz w:val="28"/>
          <w:szCs w:val="28"/>
        </w:rPr>
        <w:t>анонимность (невозможность однозначной идентификации суб</w:t>
      </w:r>
      <w:r w:rsidRPr="00765482">
        <w:rPr>
          <w:sz w:val="28"/>
          <w:szCs w:val="28"/>
        </w:rPr>
        <w:t>ъ</w:t>
      </w:r>
      <w:r w:rsidRPr="00765482">
        <w:rPr>
          <w:sz w:val="28"/>
          <w:szCs w:val="28"/>
        </w:rPr>
        <w:t>ектов данных, полученных в результате обезличивания, без пр</w:t>
      </w:r>
      <w:r w:rsidRPr="00765482">
        <w:rPr>
          <w:sz w:val="28"/>
          <w:szCs w:val="28"/>
        </w:rPr>
        <w:t>и</w:t>
      </w:r>
      <w:r w:rsidRPr="00765482">
        <w:rPr>
          <w:sz w:val="28"/>
          <w:szCs w:val="28"/>
        </w:rPr>
        <w:t>менения дополнительной информации).</w:t>
      </w:r>
    </w:p>
    <w:p w:rsidR="003D45DA" w:rsidRPr="00D12548" w:rsidRDefault="003D45DA" w:rsidP="00B840F7">
      <w:pPr>
        <w:pStyle w:val="3"/>
        <w:numPr>
          <w:ilvl w:val="0"/>
          <w:numId w:val="0"/>
        </w:numPr>
        <w:ind w:left="1072"/>
      </w:pPr>
    </w:p>
    <w:p w:rsidR="003D45DA" w:rsidRPr="00D12548" w:rsidRDefault="003D45DA" w:rsidP="003B4A79">
      <w:pPr>
        <w:pStyle w:val="3c"/>
      </w:pPr>
      <w:r w:rsidRPr="00D12548">
        <w:t>Требования, предъявляемые к методам обезличивания персонал</w:t>
      </w:r>
      <w:r w:rsidRPr="00D12548">
        <w:t>ь</w:t>
      </w:r>
      <w:r w:rsidRPr="00D12548">
        <w:t>ных данных</w:t>
      </w:r>
    </w:p>
    <w:p w:rsidR="003D45DA" w:rsidRPr="00D12548" w:rsidRDefault="003D45DA" w:rsidP="00573BA3">
      <w:pPr>
        <w:pStyle w:val="3"/>
        <w:numPr>
          <w:ilvl w:val="0"/>
          <w:numId w:val="0"/>
        </w:numPr>
        <w:ind w:left="1072"/>
      </w:pPr>
    </w:p>
    <w:p w:rsidR="003D45DA" w:rsidRPr="00D12548" w:rsidRDefault="003D45DA" w:rsidP="003B4A79">
      <w:pPr>
        <w:pStyle w:val="40"/>
      </w:pPr>
      <w:r w:rsidRPr="00D12548">
        <w:t>К характеристикам (свойствам) методов обезличивания перс</w:t>
      </w:r>
      <w:r w:rsidRPr="00D12548">
        <w:t>о</w:t>
      </w:r>
      <w:r w:rsidRPr="00D12548">
        <w:t>нальных данных (далее - методы обезличивания), определяющим возможность обеспечения заданных свойств обезличенных данных, относятся</w:t>
      </w:r>
      <w:r w:rsidRPr="00D12548">
        <w:rPr>
          <w:vertAlign w:val="superscript"/>
        </w:rPr>
        <w:footnoteReference w:id="181"/>
      </w:r>
      <w:r w:rsidRPr="00D12548">
        <w:t>:</w:t>
      </w:r>
    </w:p>
    <w:p w:rsidR="003D45DA" w:rsidRPr="00765482" w:rsidRDefault="003D45DA" w:rsidP="003B4A79">
      <w:pPr>
        <w:pStyle w:val="6"/>
        <w:rPr>
          <w:sz w:val="28"/>
          <w:szCs w:val="28"/>
        </w:rPr>
      </w:pPr>
      <w:r w:rsidRPr="00765482">
        <w:rPr>
          <w:sz w:val="28"/>
          <w:szCs w:val="28"/>
        </w:rPr>
        <w:t>обратимость (возможность преобразования, обратного обезлич</w:t>
      </w:r>
      <w:r w:rsidRPr="00765482">
        <w:rPr>
          <w:sz w:val="28"/>
          <w:szCs w:val="28"/>
        </w:rPr>
        <w:t>и</w:t>
      </w:r>
      <w:r w:rsidRPr="00765482">
        <w:rPr>
          <w:sz w:val="28"/>
          <w:szCs w:val="28"/>
        </w:rPr>
        <w:t>ванию (деобезличивание), которое позволит привести обезличе</w:t>
      </w:r>
      <w:r w:rsidRPr="00765482">
        <w:rPr>
          <w:sz w:val="28"/>
          <w:szCs w:val="28"/>
        </w:rPr>
        <w:t>н</w:t>
      </w:r>
      <w:r w:rsidRPr="00765482">
        <w:rPr>
          <w:sz w:val="28"/>
          <w:szCs w:val="28"/>
        </w:rPr>
        <w:t>ные данные к исходному виду, позволяющему определить прина</w:t>
      </w:r>
      <w:r w:rsidRPr="00765482">
        <w:rPr>
          <w:sz w:val="28"/>
          <w:szCs w:val="28"/>
        </w:rPr>
        <w:t>д</w:t>
      </w:r>
      <w:r w:rsidRPr="00765482">
        <w:rPr>
          <w:sz w:val="28"/>
          <w:szCs w:val="28"/>
        </w:rPr>
        <w:t>лежность персональных данных конкретному субъекту, устранить анонимность);</w:t>
      </w:r>
    </w:p>
    <w:p w:rsidR="003D45DA" w:rsidRPr="00765482" w:rsidRDefault="003D45DA" w:rsidP="003B4A79">
      <w:pPr>
        <w:pStyle w:val="6"/>
        <w:rPr>
          <w:sz w:val="28"/>
          <w:szCs w:val="28"/>
        </w:rPr>
      </w:pPr>
      <w:r w:rsidRPr="00765482">
        <w:rPr>
          <w:sz w:val="28"/>
          <w:szCs w:val="28"/>
        </w:rPr>
        <w:lastRenderedPageBreak/>
        <w:t>вариативность (возможность внесения изменений в параметры м</w:t>
      </w:r>
      <w:r w:rsidRPr="00765482">
        <w:rPr>
          <w:sz w:val="28"/>
          <w:szCs w:val="28"/>
        </w:rPr>
        <w:t>е</w:t>
      </w:r>
      <w:r w:rsidRPr="00765482">
        <w:rPr>
          <w:sz w:val="28"/>
          <w:szCs w:val="28"/>
        </w:rPr>
        <w:t>тода и его дальнейшего применения без предварительного деобе</w:t>
      </w:r>
      <w:r w:rsidRPr="00765482">
        <w:rPr>
          <w:sz w:val="28"/>
          <w:szCs w:val="28"/>
        </w:rPr>
        <w:t>з</w:t>
      </w:r>
      <w:r w:rsidRPr="00765482">
        <w:rPr>
          <w:sz w:val="28"/>
          <w:szCs w:val="28"/>
        </w:rPr>
        <w:t>личивания массива данных);</w:t>
      </w:r>
    </w:p>
    <w:p w:rsidR="003D45DA" w:rsidRPr="00765482" w:rsidRDefault="003D45DA" w:rsidP="003B4A79">
      <w:pPr>
        <w:pStyle w:val="6"/>
        <w:rPr>
          <w:sz w:val="28"/>
          <w:szCs w:val="28"/>
        </w:rPr>
      </w:pPr>
      <w:r w:rsidRPr="00765482">
        <w:rPr>
          <w:sz w:val="28"/>
          <w:szCs w:val="28"/>
        </w:rPr>
        <w:t>изменяемость (возможность внесения изменений (дополнений) в массив обезличенных данных без предварительного деобезлич</w:t>
      </w:r>
      <w:r w:rsidRPr="00765482">
        <w:rPr>
          <w:sz w:val="28"/>
          <w:szCs w:val="28"/>
        </w:rPr>
        <w:t>и</w:t>
      </w:r>
      <w:r w:rsidRPr="00765482">
        <w:rPr>
          <w:sz w:val="28"/>
          <w:szCs w:val="28"/>
        </w:rPr>
        <w:t>вания);</w:t>
      </w:r>
    </w:p>
    <w:p w:rsidR="003D45DA" w:rsidRPr="00765482" w:rsidRDefault="003D45DA" w:rsidP="003B4A79">
      <w:pPr>
        <w:pStyle w:val="6"/>
        <w:rPr>
          <w:sz w:val="28"/>
          <w:szCs w:val="28"/>
        </w:rPr>
      </w:pPr>
      <w:r w:rsidRPr="00765482">
        <w:rPr>
          <w:sz w:val="28"/>
          <w:szCs w:val="28"/>
        </w:rPr>
        <w:t>стойкость (стойкость метода к атакам на идентификацию субъекта персональных данных);</w:t>
      </w:r>
    </w:p>
    <w:p w:rsidR="003D45DA" w:rsidRPr="00765482" w:rsidRDefault="003D45DA" w:rsidP="003B4A79">
      <w:pPr>
        <w:pStyle w:val="6"/>
        <w:rPr>
          <w:sz w:val="28"/>
          <w:szCs w:val="28"/>
        </w:rPr>
      </w:pPr>
      <w:r w:rsidRPr="00765482">
        <w:rPr>
          <w:sz w:val="28"/>
          <w:szCs w:val="28"/>
        </w:rPr>
        <w:t>возможность косвенного деобезличивания (возможность провед</w:t>
      </w:r>
      <w:r w:rsidRPr="00765482">
        <w:rPr>
          <w:sz w:val="28"/>
          <w:szCs w:val="28"/>
        </w:rPr>
        <w:t>е</w:t>
      </w:r>
      <w:r w:rsidRPr="00765482">
        <w:rPr>
          <w:sz w:val="28"/>
          <w:szCs w:val="28"/>
        </w:rPr>
        <w:t>ния деобезличивания с использованием информации других оп</w:t>
      </w:r>
      <w:r w:rsidRPr="00765482">
        <w:rPr>
          <w:sz w:val="28"/>
          <w:szCs w:val="28"/>
        </w:rPr>
        <w:t>е</w:t>
      </w:r>
      <w:r w:rsidRPr="00765482">
        <w:rPr>
          <w:sz w:val="28"/>
          <w:szCs w:val="28"/>
        </w:rPr>
        <w:t>раторов);</w:t>
      </w:r>
    </w:p>
    <w:p w:rsidR="003D45DA" w:rsidRPr="00765482" w:rsidRDefault="003D45DA" w:rsidP="003B4A79">
      <w:pPr>
        <w:pStyle w:val="6"/>
        <w:rPr>
          <w:sz w:val="28"/>
          <w:szCs w:val="28"/>
        </w:rPr>
      </w:pPr>
      <w:r w:rsidRPr="00765482">
        <w:rPr>
          <w:sz w:val="28"/>
          <w:szCs w:val="28"/>
        </w:rPr>
        <w:t>совместимость (возможность интеграции персональных данных, обезличенных различными методами);</w:t>
      </w:r>
    </w:p>
    <w:p w:rsidR="003D45DA" w:rsidRPr="00765482" w:rsidRDefault="003D45DA" w:rsidP="003B4A79">
      <w:pPr>
        <w:pStyle w:val="6"/>
        <w:rPr>
          <w:sz w:val="28"/>
          <w:szCs w:val="28"/>
        </w:rPr>
      </w:pPr>
      <w:r w:rsidRPr="00765482">
        <w:rPr>
          <w:sz w:val="28"/>
          <w:szCs w:val="28"/>
        </w:rPr>
        <w:t>параметрический объем (объем дополнительной (служебной) и</w:t>
      </w:r>
      <w:r w:rsidRPr="00765482">
        <w:rPr>
          <w:sz w:val="28"/>
          <w:szCs w:val="28"/>
        </w:rPr>
        <w:t>н</w:t>
      </w:r>
      <w:r w:rsidRPr="00765482">
        <w:rPr>
          <w:sz w:val="28"/>
          <w:szCs w:val="28"/>
        </w:rPr>
        <w:t>формации, необходимой для реализации метода обезличивания и деобезличивания);</w:t>
      </w:r>
    </w:p>
    <w:p w:rsidR="003D45DA" w:rsidRPr="00765482" w:rsidRDefault="003D45DA" w:rsidP="003B4A79">
      <w:pPr>
        <w:pStyle w:val="6"/>
        <w:rPr>
          <w:sz w:val="28"/>
          <w:szCs w:val="28"/>
        </w:rPr>
      </w:pPr>
      <w:r w:rsidRPr="00765482">
        <w:rPr>
          <w:sz w:val="28"/>
          <w:szCs w:val="28"/>
        </w:rPr>
        <w:t>возможность оценки качества данных (возможность проведения контроля качества обезличенных данных и соответствия прим</w:t>
      </w:r>
      <w:r w:rsidRPr="00765482">
        <w:rPr>
          <w:sz w:val="28"/>
          <w:szCs w:val="28"/>
        </w:rPr>
        <w:t>е</w:t>
      </w:r>
      <w:r w:rsidRPr="00765482">
        <w:rPr>
          <w:sz w:val="28"/>
          <w:szCs w:val="28"/>
        </w:rPr>
        <w:t>няемых процедур обезличивания установленным для них требов</w:t>
      </w:r>
      <w:r w:rsidRPr="00765482">
        <w:rPr>
          <w:sz w:val="28"/>
          <w:szCs w:val="28"/>
        </w:rPr>
        <w:t>а</w:t>
      </w:r>
      <w:r w:rsidRPr="00765482">
        <w:rPr>
          <w:sz w:val="28"/>
          <w:szCs w:val="28"/>
        </w:rPr>
        <w:t>ниям).</w:t>
      </w:r>
    </w:p>
    <w:p w:rsidR="003D45DA" w:rsidRPr="00D12548" w:rsidRDefault="003D45DA" w:rsidP="003B4A79">
      <w:pPr>
        <w:pStyle w:val="40"/>
      </w:pPr>
      <w:r w:rsidRPr="00D12548">
        <w:t>Требования к методам обезличивания подразделяются на</w:t>
      </w:r>
      <w:r w:rsidRPr="00D12548">
        <w:rPr>
          <w:vertAlign w:val="superscript"/>
        </w:rPr>
        <w:footnoteReference w:id="182"/>
      </w:r>
      <w:r w:rsidRPr="00D12548">
        <w:t>:</w:t>
      </w:r>
    </w:p>
    <w:p w:rsidR="003D45DA" w:rsidRPr="00765482" w:rsidRDefault="003D45DA" w:rsidP="003B4A79">
      <w:pPr>
        <w:pStyle w:val="6"/>
        <w:rPr>
          <w:sz w:val="28"/>
          <w:szCs w:val="28"/>
        </w:rPr>
      </w:pPr>
      <w:r w:rsidRPr="00765482">
        <w:rPr>
          <w:sz w:val="28"/>
          <w:szCs w:val="28"/>
        </w:rPr>
        <w:t>требования к свойствам обезличенных данных, получаемых при применении метода обезличивания;</w:t>
      </w:r>
    </w:p>
    <w:p w:rsidR="003D45DA" w:rsidRPr="00D12548" w:rsidRDefault="003D45DA" w:rsidP="003B4A79">
      <w:pPr>
        <w:pStyle w:val="6"/>
      </w:pPr>
      <w:r w:rsidRPr="00D12548">
        <w:t>требования к свойствам, которыми должен обладать метод обезличивания.</w:t>
      </w:r>
    </w:p>
    <w:p w:rsidR="003D45DA" w:rsidRPr="00D12548" w:rsidRDefault="003D45DA" w:rsidP="003B4A79">
      <w:pPr>
        <w:pStyle w:val="40"/>
      </w:pPr>
      <w:r w:rsidRPr="00D12548">
        <w:t>Требованиям к свойствам получаемых обезличенных данных включают в себя</w:t>
      </w:r>
      <w:r w:rsidRPr="00D12548">
        <w:rPr>
          <w:vertAlign w:val="superscript"/>
        </w:rPr>
        <w:footnoteReference w:id="183"/>
      </w:r>
      <w:r w:rsidRPr="00D12548">
        <w:t>:</w:t>
      </w:r>
    </w:p>
    <w:p w:rsidR="003D45DA" w:rsidRPr="00765482" w:rsidRDefault="003D45DA" w:rsidP="003B4A79">
      <w:pPr>
        <w:pStyle w:val="6"/>
        <w:rPr>
          <w:sz w:val="28"/>
          <w:szCs w:val="28"/>
        </w:rPr>
      </w:pPr>
      <w:r w:rsidRPr="00765482">
        <w:rPr>
          <w:sz w:val="28"/>
          <w:szCs w:val="28"/>
        </w:rPr>
        <w:t>сохранение полноты (состав обезличенных данных должен полн</w:t>
      </w:r>
      <w:r w:rsidRPr="00765482">
        <w:rPr>
          <w:sz w:val="28"/>
          <w:szCs w:val="28"/>
        </w:rPr>
        <w:t>о</w:t>
      </w:r>
      <w:r w:rsidRPr="00765482">
        <w:rPr>
          <w:sz w:val="28"/>
          <w:szCs w:val="28"/>
        </w:rPr>
        <w:t>стью соответствовать составу обезличиваемых персональных да</w:t>
      </w:r>
      <w:r w:rsidRPr="00765482">
        <w:rPr>
          <w:sz w:val="28"/>
          <w:szCs w:val="28"/>
        </w:rPr>
        <w:t>н</w:t>
      </w:r>
      <w:r w:rsidRPr="00765482">
        <w:rPr>
          <w:sz w:val="28"/>
          <w:szCs w:val="28"/>
        </w:rPr>
        <w:t>ных);</w:t>
      </w:r>
    </w:p>
    <w:p w:rsidR="003D45DA" w:rsidRPr="00765482" w:rsidRDefault="003D45DA" w:rsidP="003B4A79">
      <w:pPr>
        <w:pStyle w:val="6"/>
        <w:rPr>
          <w:sz w:val="28"/>
          <w:szCs w:val="28"/>
        </w:rPr>
      </w:pPr>
      <w:r w:rsidRPr="00765482">
        <w:rPr>
          <w:sz w:val="28"/>
          <w:szCs w:val="28"/>
        </w:rPr>
        <w:t>сохранение структурированности обезличиваемых персональных данных;</w:t>
      </w:r>
    </w:p>
    <w:p w:rsidR="003D45DA" w:rsidRPr="00765482" w:rsidRDefault="003D45DA" w:rsidP="003B4A79">
      <w:pPr>
        <w:pStyle w:val="6"/>
        <w:rPr>
          <w:sz w:val="28"/>
          <w:szCs w:val="28"/>
        </w:rPr>
      </w:pPr>
      <w:r w:rsidRPr="00765482">
        <w:rPr>
          <w:sz w:val="28"/>
          <w:szCs w:val="28"/>
        </w:rPr>
        <w:t>сохранение семантической целостности обезличиваемых перс</w:t>
      </w:r>
      <w:r w:rsidRPr="00765482">
        <w:rPr>
          <w:sz w:val="28"/>
          <w:szCs w:val="28"/>
        </w:rPr>
        <w:t>о</w:t>
      </w:r>
      <w:r w:rsidRPr="00765482">
        <w:rPr>
          <w:sz w:val="28"/>
          <w:szCs w:val="28"/>
        </w:rPr>
        <w:t>нальных данных;</w:t>
      </w:r>
    </w:p>
    <w:p w:rsidR="003D45DA" w:rsidRPr="00765482" w:rsidRDefault="003D45DA" w:rsidP="003B4A79">
      <w:pPr>
        <w:pStyle w:val="6"/>
        <w:rPr>
          <w:sz w:val="28"/>
          <w:szCs w:val="28"/>
        </w:rPr>
      </w:pPr>
      <w:r w:rsidRPr="00765482">
        <w:rPr>
          <w:sz w:val="28"/>
          <w:szCs w:val="28"/>
        </w:rPr>
        <w:t>анонимность отдельных данных не ниже заданного уровня.</w:t>
      </w:r>
    </w:p>
    <w:p w:rsidR="003D45DA" w:rsidRPr="00D12548" w:rsidRDefault="003D45DA" w:rsidP="003B4A79">
      <w:pPr>
        <w:pStyle w:val="40"/>
      </w:pPr>
      <w:r w:rsidRPr="00D12548">
        <w:t>К требованиям к свойствам метода обезличивания относятся</w:t>
      </w:r>
      <w:r w:rsidRPr="00D12548">
        <w:rPr>
          <w:vertAlign w:val="superscript"/>
        </w:rPr>
        <w:footnoteReference w:id="184"/>
      </w:r>
      <w:r w:rsidRPr="00D12548">
        <w:t>:</w:t>
      </w:r>
    </w:p>
    <w:p w:rsidR="003D45DA" w:rsidRPr="00765482" w:rsidRDefault="003D45DA" w:rsidP="003B4A79">
      <w:pPr>
        <w:pStyle w:val="6"/>
        <w:rPr>
          <w:sz w:val="28"/>
          <w:szCs w:val="28"/>
        </w:rPr>
      </w:pPr>
      <w:r w:rsidRPr="00765482">
        <w:rPr>
          <w:sz w:val="28"/>
          <w:szCs w:val="28"/>
        </w:rPr>
        <w:lastRenderedPageBreak/>
        <w:t>обратимость (возможность проведения деобезличивания);</w:t>
      </w:r>
    </w:p>
    <w:p w:rsidR="003D45DA" w:rsidRPr="00765482" w:rsidRDefault="003D45DA" w:rsidP="003B4A79">
      <w:pPr>
        <w:pStyle w:val="6"/>
        <w:rPr>
          <w:sz w:val="28"/>
          <w:szCs w:val="28"/>
        </w:rPr>
      </w:pPr>
      <w:r w:rsidRPr="00765482">
        <w:rPr>
          <w:sz w:val="28"/>
          <w:szCs w:val="28"/>
        </w:rPr>
        <w:t>возможность обеспечения заданного уровня анонимности;</w:t>
      </w:r>
    </w:p>
    <w:p w:rsidR="003D45DA" w:rsidRPr="00765482" w:rsidRDefault="003D45DA" w:rsidP="003B4A79">
      <w:pPr>
        <w:pStyle w:val="6"/>
        <w:rPr>
          <w:sz w:val="28"/>
          <w:szCs w:val="28"/>
        </w:rPr>
      </w:pPr>
      <w:r w:rsidRPr="00765482">
        <w:rPr>
          <w:sz w:val="28"/>
          <w:szCs w:val="28"/>
        </w:rPr>
        <w:t>увеличение стойкости при увеличении объема обезличиваемых персональных данных.</w:t>
      </w:r>
    </w:p>
    <w:p w:rsidR="003D45DA" w:rsidRPr="00D12548" w:rsidRDefault="003D45DA" w:rsidP="003B4A79">
      <w:pPr>
        <w:pStyle w:val="40"/>
      </w:pPr>
      <w:r w:rsidRPr="00D12548">
        <w:t>Вы</w:t>
      </w:r>
      <w:r w:rsidR="003435FF" w:rsidRPr="00D12548">
        <w:t xml:space="preserve">полнение приведенных в пунктах </w:t>
      </w:r>
      <w:r w:rsidR="00D12548" w:rsidRPr="00D12548">
        <w:t>6.7</w:t>
      </w:r>
      <w:r w:rsidR="003435FF" w:rsidRPr="00D12548">
        <w:t xml:space="preserve">.4.3 и </w:t>
      </w:r>
      <w:r w:rsidR="00D12548" w:rsidRPr="00D12548">
        <w:t>6.7</w:t>
      </w:r>
      <w:r w:rsidRPr="00D12548">
        <w:t>.4.4.настоящ</w:t>
      </w:r>
      <w:r w:rsidR="0049383D" w:rsidRPr="00D12548">
        <w:t>ей</w:t>
      </w:r>
      <w:r w:rsidRPr="00D12548">
        <w:t xml:space="preserve"> </w:t>
      </w:r>
      <w:r w:rsidR="0049383D" w:rsidRPr="00D12548">
        <w:t>Политики</w:t>
      </w:r>
      <w:r w:rsidRPr="00D12548">
        <w:t xml:space="preserve"> обязательно для обезличенных данных и применяемых м</w:t>
      </w:r>
      <w:r w:rsidRPr="00D12548">
        <w:t>е</w:t>
      </w:r>
      <w:r w:rsidRPr="00D12548">
        <w:t>тодов обезличивания</w:t>
      </w:r>
      <w:r w:rsidRPr="00D12548">
        <w:rPr>
          <w:vertAlign w:val="superscript"/>
        </w:rPr>
        <w:footnoteReference w:id="185"/>
      </w:r>
      <w:r w:rsidRPr="00D12548">
        <w:t>.</w:t>
      </w:r>
    </w:p>
    <w:p w:rsidR="00184670" w:rsidRPr="0038478C" w:rsidRDefault="00184670" w:rsidP="003B4A79">
      <w:pPr>
        <w:pStyle w:val="40"/>
        <w:numPr>
          <w:ilvl w:val="0"/>
          <w:numId w:val="0"/>
        </w:numPr>
        <w:ind w:left="1728"/>
      </w:pPr>
    </w:p>
    <w:p w:rsidR="003D45DA" w:rsidRPr="0038478C" w:rsidRDefault="003D45DA" w:rsidP="003B4A79">
      <w:pPr>
        <w:pStyle w:val="3c"/>
      </w:pPr>
      <w:r w:rsidRPr="0038478C">
        <w:t>Методы обезличивания персональных данных</w:t>
      </w:r>
    </w:p>
    <w:p w:rsidR="003D45DA" w:rsidRPr="0038478C" w:rsidRDefault="003D45DA" w:rsidP="00983BE4">
      <w:pPr>
        <w:pStyle w:val="3"/>
        <w:numPr>
          <w:ilvl w:val="0"/>
          <w:numId w:val="0"/>
        </w:numPr>
        <w:ind w:left="1072"/>
      </w:pPr>
    </w:p>
    <w:p w:rsidR="003D45DA" w:rsidRPr="0038478C" w:rsidRDefault="003D45DA" w:rsidP="003B4A79">
      <w:pPr>
        <w:pStyle w:val="33"/>
        <w:numPr>
          <w:ilvl w:val="0"/>
          <w:numId w:val="0"/>
        </w:numPr>
        <w:ind w:left="1224"/>
      </w:pPr>
      <w:r w:rsidRPr="0038478C">
        <w:t>Методы обезличивания должны обеспечивать требуемые свойства обе</w:t>
      </w:r>
      <w:r w:rsidRPr="0038478C">
        <w:t>з</w:t>
      </w:r>
      <w:r w:rsidRPr="0038478C">
        <w:t>личенных данных, соответствовать предъявляемым требованиям к их х</w:t>
      </w:r>
      <w:r w:rsidRPr="0038478C">
        <w:t>а</w:t>
      </w:r>
      <w:r w:rsidRPr="0038478C">
        <w:t>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r w:rsidRPr="0038478C">
        <w:rPr>
          <w:vertAlign w:val="superscript"/>
        </w:rPr>
        <w:footnoteReference w:id="186"/>
      </w:r>
      <w:r w:rsidRPr="0038478C">
        <w:t>.  К наиболее перспективным и удобным для практического применения относятся следующие методы обезличивания:</w:t>
      </w:r>
    </w:p>
    <w:p w:rsidR="003D45DA" w:rsidRPr="00765482" w:rsidRDefault="003D45DA" w:rsidP="003B4A79">
      <w:pPr>
        <w:pStyle w:val="6"/>
        <w:rPr>
          <w:sz w:val="28"/>
          <w:szCs w:val="28"/>
        </w:rPr>
      </w:pPr>
      <w:r w:rsidRPr="00765482">
        <w:rPr>
          <w:sz w:val="28"/>
          <w:szCs w:val="28"/>
        </w:rPr>
        <w:t>метод введения идентификаторов (замена части сведений (знач</w:t>
      </w:r>
      <w:r w:rsidRPr="00765482">
        <w:rPr>
          <w:sz w:val="28"/>
          <w:szCs w:val="28"/>
        </w:rPr>
        <w:t>е</w:t>
      </w:r>
      <w:r w:rsidRPr="00765482">
        <w:rPr>
          <w:sz w:val="28"/>
          <w:szCs w:val="28"/>
        </w:rPr>
        <w:t>ний персональных данных) идентификаторами с созданием табл</w:t>
      </w:r>
      <w:r w:rsidRPr="00765482">
        <w:rPr>
          <w:sz w:val="28"/>
          <w:szCs w:val="28"/>
        </w:rPr>
        <w:t>и</w:t>
      </w:r>
      <w:r w:rsidRPr="00765482">
        <w:rPr>
          <w:sz w:val="28"/>
          <w:szCs w:val="28"/>
        </w:rPr>
        <w:t>цы (справочника) соответствия идентификаторов исходным да</w:t>
      </w:r>
      <w:r w:rsidRPr="00765482">
        <w:rPr>
          <w:sz w:val="28"/>
          <w:szCs w:val="28"/>
        </w:rPr>
        <w:t>н</w:t>
      </w:r>
      <w:r w:rsidRPr="00765482">
        <w:rPr>
          <w:sz w:val="28"/>
          <w:szCs w:val="28"/>
        </w:rPr>
        <w:t>ным)</w:t>
      </w:r>
      <w:r w:rsidRPr="00765482">
        <w:rPr>
          <w:sz w:val="28"/>
          <w:szCs w:val="28"/>
          <w:vertAlign w:val="superscript"/>
        </w:rPr>
        <w:footnoteReference w:id="187"/>
      </w:r>
      <w:r w:rsidRPr="00765482">
        <w:rPr>
          <w:sz w:val="28"/>
          <w:szCs w:val="28"/>
        </w:rPr>
        <w:t>;</w:t>
      </w:r>
    </w:p>
    <w:p w:rsidR="003D45DA" w:rsidRPr="00765482" w:rsidRDefault="003D45DA" w:rsidP="003B4A79">
      <w:pPr>
        <w:pStyle w:val="6"/>
        <w:rPr>
          <w:sz w:val="28"/>
          <w:szCs w:val="28"/>
        </w:rPr>
      </w:pPr>
      <w:r w:rsidRPr="00765482">
        <w:rPr>
          <w:sz w:val="28"/>
          <w:szCs w:val="28"/>
        </w:rPr>
        <w:t>метод изменения состава или семантики (изменение состава или семантики персональных данных путем замены результатами ст</w:t>
      </w:r>
      <w:r w:rsidRPr="00765482">
        <w:rPr>
          <w:sz w:val="28"/>
          <w:szCs w:val="28"/>
        </w:rPr>
        <w:t>а</w:t>
      </w:r>
      <w:r w:rsidRPr="00765482">
        <w:rPr>
          <w:sz w:val="28"/>
          <w:szCs w:val="28"/>
        </w:rPr>
        <w:t>тистической обработки, обобщения или удаления части свед</w:t>
      </w:r>
      <w:r w:rsidRPr="00765482">
        <w:rPr>
          <w:sz w:val="28"/>
          <w:szCs w:val="28"/>
        </w:rPr>
        <w:t>е</w:t>
      </w:r>
      <w:r w:rsidRPr="00765482">
        <w:rPr>
          <w:sz w:val="28"/>
          <w:szCs w:val="28"/>
        </w:rPr>
        <w:t>ний)</w:t>
      </w:r>
      <w:r w:rsidRPr="00765482">
        <w:rPr>
          <w:sz w:val="28"/>
          <w:szCs w:val="28"/>
          <w:vertAlign w:val="superscript"/>
        </w:rPr>
        <w:footnoteReference w:id="188"/>
      </w:r>
      <w:r w:rsidRPr="00765482">
        <w:rPr>
          <w:sz w:val="28"/>
          <w:szCs w:val="28"/>
        </w:rPr>
        <w:t>;</w:t>
      </w:r>
    </w:p>
    <w:p w:rsidR="003D45DA" w:rsidRPr="00765482" w:rsidRDefault="003D45DA" w:rsidP="003B4A79">
      <w:pPr>
        <w:pStyle w:val="6"/>
        <w:rPr>
          <w:sz w:val="28"/>
          <w:szCs w:val="28"/>
        </w:rPr>
      </w:pPr>
      <w:r w:rsidRPr="00765482">
        <w:rPr>
          <w:sz w:val="28"/>
          <w:szCs w:val="28"/>
        </w:rPr>
        <w:t>метод декомпозиции (разбиение множества (массива) персонал</w:t>
      </w:r>
      <w:r w:rsidRPr="00765482">
        <w:rPr>
          <w:sz w:val="28"/>
          <w:szCs w:val="28"/>
        </w:rPr>
        <w:t>ь</w:t>
      </w:r>
      <w:r w:rsidRPr="00765482">
        <w:rPr>
          <w:sz w:val="28"/>
          <w:szCs w:val="28"/>
        </w:rPr>
        <w:t>ных данных на несколько подмножеств (частей) с последующим раздельным хранением подмножеств)</w:t>
      </w:r>
      <w:r w:rsidRPr="00765482">
        <w:rPr>
          <w:sz w:val="28"/>
          <w:szCs w:val="28"/>
          <w:vertAlign w:val="superscript"/>
        </w:rPr>
        <w:footnoteReference w:id="189"/>
      </w:r>
      <w:r w:rsidRPr="00765482">
        <w:rPr>
          <w:sz w:val="28"/>
          <w:szCs w:val="28"/>
        </w:rPr>
        <w:t>;</w:t>
      </w:r>
    </w:p>
    <w:p w:rsidR="003D45DA" w:rsidRPr="00765482" w:rsidRDefault="003D45DA" w:rsidP="003B4A79">
      <w:pPr>
        <w:pStyle w:val="6"/>
        <w:rPr>
          <w:sz w:val="28"/>
          <w:szCs w:val="28"/>
        </w:rPr>
      </w:pPr>
      <w:r w:rsidRPr="00765482">
        <w:rPr>
          <w:sz w:val="28"/>
          <w:szCs w:val="28"/>
        </w:rPr>
        <w:t>метод перемешивания (перестановка отдельных записей, а так же групп записей в массиве персональных данных)</w:t>
      </w:r>
      <w:r w:rsidRPr="00765482">
        <w:rPr>
          <w:sz w:val="28"/>
          <w:szCs w:val="28"/>
          <w:vertAlign w:val="superscript"/>
        </w:rPr>
        <w:footnoteReference w:id="190"/>
      </w:r>
      <w:r w:rsidRPr="00765482">
        <w:rPr>
          <w:sz w:val="28"/>
          <w:szCs w:val="28"/>
        </w:rPr>
        <w:t>.</w:t>
      </w:r>
    </w:p>
    <w:p w:rsidR="003D45DA" w:rsidRPr="0038478C" w:rsidRDefault="003D45DA" w:rsidP="0088248B">
      <w:pPr>
        <w:pStyle w:val="3"/>
        <w:numPr>
          <w:ilvl w:val="0"/>
          <w:numId w:val="0"/>
        </w:numPr>
        <w:ind w:left="1072"/>
      </w:pPr>
    </w:p>
    <w:p w:rsidR="003D45DA" w:rsidRPr="00765482" w:rsidRDefault="003D45DA" w:rsidP="003B4A79">
      <w:pPr>
        <w:pStyle w:val="48"/>
        <w:rPr>
          <w:sz w:val="28"/>
          <w:szCs w:val="28"/>
        </w:rPr>
      </w:pPr>
      <w:r w:rsidRPr="00765482">
        <w:rPr>
          <w:sz w:val="28"/>
          <w:szCs w:val="28"/>
        </w:rPr>
        <w:t>Метод введения идентификаторов</w:t>
      </w:r>
    </w:p>
    <w:p w:rsidR="003D45DA" w:rsidRPr="0038478C" w:rsidRDefault="003D45DA" w:rsidP="00E1683E">
      <w:pPr>
        <w:pStyle w:val="3"/>
        <w:numPr>
          <w:ilvl w:val="0"/>
          <w:numId w:val="0"/>
        </w:numPr>
        <w:ind w:left="1072"/>
      </w:pPr>
    </w:p>
    <w:p w:rsidR="003D45DA" w:rsidRPr="0038478C" w:rsidRDefault="003D45DA" w:rsidP="003B4A79">
      <w:pPr>
        <w:pStyle w:val="50"/>
      </w:pPr>
      <w:r w:rsidRPr="0038478C">
        <w:t>Метод введения идентификаторов реализуется путем замены части персональных данных, позволяющих идентифицировать субъекта, их идентификаторами и созданием таблицы соответс</w:t>
      </w:r>
      <w:r w:rsidRPr="0038478C">
        <w:t>т</w:t>
      </w:r>
      <w:r w:rsidRPr="0038478C">
        <w:t>вия</w:t>
      </w:r>
      <w:r w:rsidRPr="0038478C">
        <w:rPr>
          <w:vertAlign w:val="superscript"/>
        </w:rPr>
        <w:footnoteReference w:id="191"/>
      </w:r>
      <w:r w:rsidRPr="0038478C">
        <w:t>.</w:t>
      </w:r>
    </w:p>
    <w:p w:rsidR="003D45DA" w:rsidRPr="0038478C" w:rsidRDefault="003D45DA" w:rsidP="003B4A79">
      <w:pPr>
        <w:pStyle w:val="50"/>
      </w:pPr>
      <w:r w:rsidRPr="0038478C">
        <w:t>Метод обеспечивает следующие свойства обезличенных да</w:t>
      </w:r>
      <w:r w:rsidRPr="0038478C">
        <w:t>н</w:t>
      </w:r>
      <w:r w:rsidRPr="0038478C">
        <w:t>ных:</w:t>
      </w:r>
    </w:p>
    <w:p w:rsidR="003D45DA" w:rsidRPr="00765482" w:rsidRDefault="003D45DA" w:rsidP="003B4A79">
      <w:pPr>
        <w:pStyle w:val="6"/>
        <w:rPr>
          <w:sz w:val="28"/>
          <w:szCs w:val="28"/>
        </w:rPr>
      </w:pPr>
      <w:r w:rsidRPr="00765482">
        <w:rPr>
          <w:sz w:val="28"/>
          <w:szCs w:val="28"/>
        </w:rPr>
        <w:t>полнота;</w:t>
      </w:r>
    </w:p>
    <w:p w:rsidR="003D45DA" w:rsidRPr="00765482" w:rsidRDefault="003D45DA" w:rsidP="003B4A79">
      <w:pPr>
        <w:pStyle w:val="6"/>
        <w:rPr>
          <w:sz w:val="28"/>
          <w:szCs w:val="28"/>
        </w:rPr>
      </w:pPr>
      <w:r w:rsidRPr="00765482">
        <w:rPr>
          <w:sz w:val="28"/>
          <w:szCs w:val="28"/>
        </w:rPr>
        <w:t>структурированность;</w:t>
      </w:r>
    </w:p>
    <w:p w:rsidR="003D45DA" w:rsidRPr="00765482" w:rsidRDefault="003D45DA" w:rsidP="003B4A79">
      <w:pPr>
        <w:pStyle w:val="6"/>
        <w:rPr>
          <w:sz w:val="28"/>
          <w:szCs w:val="28"/>
        </w:rPr>
      </w:pPr>
      <w:r w:rsidRPr="00765482">
        <w:rPr>
          <w:sz w:val="28"/>
          <w:szCs w:val="28"/>
        </w:rPr>
        <w:t>семантическая целостность;</w:t>
      </w:r>
    </w:p>
    <w:p w:rsidR="003D45DA" w:rsidRPr="00765482" w:rsidRDefault="003D45DA" w:rsidP="003B4A79">
      <w:pPr>
        <w:pStyle w:val="6"/>
        <w:rPr>
          <w:sz w:val="28"/>
          <w:szCs w:val="28"/>
        </w:rPr>
      </w:pPr>
      <w:r w:rsidRPr="00765482">
        <w:rPr>
          <w:sz w:val="28"/>
          <w:szCs w:val="28"/>
        </w:rPr>
        <w:t>применимость.</w:t>
      </w:r>
    </w:p>
    <w:p w:rsidR="003D45DA" w:rsidRPr="0038478C" w:rsidRDefault="003D45DA" w:rsidP="003B4A79">
      <w:pPr>
        <w:pStyle w:val="50"/>
      </w:pPr>
      <w:r w:rsidRPr="0038478C">
        <w:t>Оценка свойств метода</w:t>
      </w:r>
      <w:r w:rsidRPr="0038478C">
        <w:rPr>
          <w:vertAlign w:val="superscript"/>
        </w:rPr>
        <w:footnoteReference w:id="192"/>
      </w:r>
      <w:r w:rsidRPr="0038478C">
        <w:t>:</w:t>
      </w:r>
    </w:p>
    <w:p w:rsidR="003D45DA" w:rsidRPr="00765482" w:rsidRDefault="003D45DA" w:rsidP="003B4A79">
      <w:pPr>
        <w:pStyle w:val="6"/>
        <w:rPr>
          <w:sz w:val="28"/>
          <w:szCs w:val="28"/>
        </w:rPr>
      </w:pPr>
      <w:r w:rsidRPr="00765482">
        <w:rPr>
          <w:sz w:val="28"/>
          <w:szCs w:val="28"/>
        </w:rPr>
        <w:t>обратимость (метод позволяет провести процедуру деобезличив</w:t>
      </w:r>
      <w:r w:rsidRPr="00765482">
        <w:rPr>
          <w:sz w:val="28"/>
          <w:szCs w:val="28"/>
        </w:rPr>
        <w:t>а</w:t>
      </w:r>
      <w:r w:rsidRPr="00765482">
        <w:rPr>
          <w:sz w:val="28"/>
          <w:szCs w:val="28"/>
        </w:rPr>
        <w:t>ния);</w:t>
      </w:r>
    </w:p>
    <w:p w:rsidR="003D45DA" w:rsidRPr="00765482" w:rsidRDefault="003D45DA" w:rsidP="003B4A79">
      <w:pPr>
        <w:pStyle w:val="6"/>
        <w:rPr>
          <w:sz w:val="28"/>
          <w:szCs w:val="28"/>
        </w:rPr>
      </w:pPr>
      <w:r w:rsidRPr="00765482">
        <w:rPr>
          <w:sz w:val="28"/>
          <w:szCs w:val="28"/>
        </w:rPr>
        <w:t>вариативность (метод позволяет перейти от одной таблицы соо</w:t>
      </w:r>
      <w:r w:rsidRPr="00765482">
        <w:rPr>
          <w:sz w:val="28"/>
          <w:szCs w:val="28"/>
        </w:rPr>
        <w:t>т</w:t>
      </w:r>
      <w:r w:rsidRPr="00765482">
        <w:rPr>
          <w:sz w:val="28"/>
          <w:szCs w:val="28"/>
        </w:rPr>
        <w:t>ветствия к другой без проведения процедуры деобезличивания);</w:t>
      </w:r>
    </w:p>
    <w:p w:rsidR="003D45DA" w:rsidRPr="00765482" w:rsidRDefault="003D45DA" w:rsidP="003B4A79">
      <w:pPr>
        <w:pStyle w:val="6"/>
        <w:rPr>
          <w:sz w:val="28"/>
          <w:szCs w:val="28"/>
        </w:rPr>
      </w:pPr>
      <w:r w:rsidRPr="00765482">
        <w:rPr>
          <w:sz w:val="28"/>
          <w:szCs w:val="28"/>
        </w:rPr>
        <w:t>изменяемость (метод не позволяет вносить изменения в массив обезличенных данных без предварительного деобезличивания);</w:t>
      </w:r>
    </w:p>
    <w:p w:rsidR="003D45DA" w:rsidRPr="00765482" w:rsidRDefault="003D45DA" w:rsidP="003B4A79">
      <w:pPr>
        <w:pStyle w:val="6"/>
        <w:rPr>
          <w:sz w:val="28"/>
          <w:szCs w:val="28"/>
        </w:rPr>
      </w:pPr>
      <w:r w:rsidRPr="00765482">
        <w:rPr>
          <w:sz w:val="28"/>
          <w:szCs w:val="28"/>
        </w:rPr>
        <w:t>стойкость (метод не устойчив к атакам, подразумевающим нал</w:t>
      </w:r>
      <w:r w:rsidRPr="00765482">
        <w:rPr>
          <w:sz w:val="28"/>
          <w:szCs w:val="28"/>
        </w:rPr>
        <w:t>и</w:t>
      </w:r>
      <w:r w:rsidRPr="00765482">
        <w:rPr>
          <w:sz w:val="28"/>
          <w:szCs w:val="28"/>
        </w:rPr>
        <w:t>чие у лица, осуществляющего несанкционированный доступ, ча</w:t>
      </w:r>
      <w:r w:rsidRPr="00765482">
        <w:rPr>
          <w:sz w:val="28"/>
          <w:szCs w:val="28"/>
        </w:rPr>
        <w:t>с</w:t>
      </w:r>
      <w:r w:rsidRPr="00765482">
        <w:rPr>
          <w:sz w:val="28"/>
          <w:szCs w:val="28"/>
        </w:rPr>
        <w:t>тичного или полного доступа к справочнику идентификаторов, стойкость метода не повышается с увеличением объема обезлич</w:t>
      </w:r>
      <w:r w:rsidRPr="00765482">
        <w:rPr>
          <w:sz w:val="28"/>
          <w:szCs w:val="28"/>
        </w:rPr>
        <w:t>и</w:t>
      </w:r>
      <w:r w:rsidRPr="00765482">
        <w:rPr>
          <w:sz w:val="28"/>
          <w:szCs w:val="28"/>
        </w:rPr>
        <w:t>ваемых персональных данных);</w:t>
      </w:r>
    </w:p>
    <w:p w:rsidR="003D45DA" w:rsidRPr="00765482" w:rsidRDefault="003D45DA" w:rsidP="003B4A79">
      <w:pPr>
        <w:pStyle w:val="6"/>
        <w:rPr>
          <w:sz w:val="28"/>
          <w:szCs w:val="28"/>
        </w:rPr>
      </w:pPr>
      <w:r w:rsidRPr="00765482">
        <w:rPr>
          <w:sz w:val="28"/>
          <w:szCs w:val="28"/>
        </w:rPr>
        <w:t>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3D45DA" w:rsidRPr="00765482" w:rsidRDefault="003D45DA" w:rsidP="003B4A79">
      <w:pPr>
        <w:pStyle w:val="6"/>
        <w:rPr>
          <w:sz w:val="28"/>
          <w:szCs w:val="28"/>
        </w:rPr>
      </w:pPr>
      <w:r w:rsidRPr="00765482">
        <w:rPr>
          <w:sz w:val="28"/>
          <w:szCs w:val="28"/>
        </w:rPr>
        <w:t>совместимость (метод позволяет интегрировать записи, соответс</w:t>
      </w:r>
      <w:r w:rsidRPr="00765482">
        <w:rPr>
          <w:sz w:val="28"/>
          <w:szCs w:val="28"/>
        </w:rPr>
        <w:t>т</w:t>
      </w:r>
      <w:r w:rsidRPr="00765482">
        <w:rPr>
          <w:sz w:val="28"/>
          <w:szCs w:val="28"/>
        </w:rPr>
        <w:t>вующие отдельным атрибутам);</w:t>
      </w:r>
    </w:p>
    <w:p w:rsidR="003D45DA" w:rsidRPr="00765482" w:rsidRDefault="003D45DA" w:rsidP="003B4A79">
      <w:pPr>
        <w:pStyle w:val="6"/>
        <w:rPr>
          <w:sz w:val="28"/>
          <w:szCs w:val="28"/>
        </w:rPr>
      </w:pPr>
      <w:r w:rsidRPr="00765482">
        <w:rPr>
          <w:sz w:val="28"/>
          <w:szCs w:val="28"/>
        </w:rPr>
        <w:t>параметрический объем (объем таблицы (таблиц) соответствия о</w:t>
      </w:r>
      <w:r w:rsidRPr="00765482">
        <w:rPr>
          <w:sz w:val="28"/>
          <w:szCs w:val="28"/>
        </w:rPr>
        <w:t>п</w:t>
      </w:r>
      <w:r w:rsidRPr="00765482">
        <w:rPr>
          <w:sz w:val="28"/>
          <w:szCs w:val="28"/>
        </w:rPr>
        <w:t>ределяется числом записей о субъектах персональных данных, подлежащих обезличиванию);</w:t>
      </w:r>
    </w:p>
    <w:p w:rsidR="003D45DA" w:rsidRPr="00765482" w:rsidRDefault="003D45DA" w:rsidP="003B4A79">
      <w:pPr>
        <w:pStyle w:val="6"/>
        <w:rPr>
          <w:sz w:val="28"/>
          <w:szCs w:val="28"/>
        </w:rPr>
      </w:pPr>
      <w:r w:rsidRPr="00765482">
        <w:rPr>
          <w:sz w:val="28"/>
          <w:szCs w:val="28"/>
        </w:rPr>
        <w:t>возможность оценки качества данных (метод позволяет проводить анализ качества обезличенных данных).</w:t>
      </w:r>
    </w:p>
    <w:p w:rsidR="003D45DA" w:rsidRPr="0038478C" w:rsidRDefault="003D45DA" w:rsidP="003B4A79">
      <w:pPr>
        <w:pStyle w:val="50"/>
      </w:pPr>
      <w:r w:rsidRPr="0038478C">
        <w:lastRenderedPageBreak/>
        <w:t>Для реализации метода требуется установить атрибуты пе</w:t>
      </w:r>
      <w:r w:rsidRPr="0038478C">
        <w:t>р</w:t>
      </w:r>
      <w:r w:rsidRPr="0038478C">
        <w:t>сональных данных, записи которых подлежат замене идентиф</w:t>
      </w:r>
      <w:r w:rsidRPr="0038478C">
        <w:t>и</w:t>
      </w:r>
      <w:r w:rsidRPr="0038478C">
        <w:t>каторами, разработать систему идентификации, обеспечить вед</w:t>
      </w:r>
      <w:r w:rsidRPr="0038478C">
        <w:t>е</w:t>
      </w:r>
      <w:r w:rsidRPr="0038478C">
        <w:t>ние и хранение таблиц соответствия</w:t>
      </w:r>
      <w:r w:rsidRPr="0038478C">
        <w:rPr>
          <w:vertAlign w:val="superscript"/>
        </w:rPr>
        <w:footnoteReference w:id="193"/>
      </w:r>
      <w:r w:rsidRPr="0038478C">
        <w:t>.</w:t>
      </w:r>
    </w:p>
    <w:p w:rsidR="002D0199" w:rsidRPr="00474A31" w:rsidRDefault="002D0199" w:rsidP="003B4A79">
      <w:pPr>
        <w:pStyle w:val="6"/>
        <w:numPr>
          <w:ilvl w:val="0"/>
          <w:numId w:val="0"/>
        </w:numPr>
        <w:ind w:left="2127"/>
        <w:rPr>
          <w:highlight w:val="cyan"/>
        </w:rPr>
      </w:pPr>
    </w:p>
    <w:p w:rsidR="003D45DA" w:rsidRPr="00765482" w:rsidRDefault="003D45DA" w:rsidP="003B4A79">
      <w:pPr>
        <w:pStyle w:val="48"/>
        <w:rPr>
          <w:sz w:val="28"/>
          <w:szCs w:val="28"/>
        </w:rPr>
      </w:pPr>
      <w:r w:rsidRPr="00765482">
        <w:rPr>
          <w:sz w:val="28"/>
          <w:szCs w:val="28"/>
        </w:rPr>
        <w:t>Метод изменения состава или семантики</w:t>
      </w:r>
    </w:p>
    <w:p w:rsidR="00CC1FBA" w:rsidRPr="0038478C" w:rsidRDefault="00CC1FBA" w:rsidP="003B4A79">
      <w:pPr>
        <w:pStyle w:val="40"/>
        <w:numPr>
          <w:ilvl w:val="0"/>
          <w:numId w:val="0"/>
        </w:numPr>
        <w:ind w:left="1728"/>
      </w:pPr>
    </w:p>
    <w:p w:rsidR="003D45DA" w:rsidRPr="0038478C" w:rsidRDefault="003D45DA" w:rsidP="003B4A79">
      <w:pPr>
        <w:pStyle w:val="50"/>
      </w:pPr>
      <w:r w:rsidRPr="0038478C">
        <w:t>Метод изменения состава или семантики реализуется путем обобщения, изменения или удаления части сведений, позволя</w:t>
      </w:r>
      <w:r w:rsidRPr="0038478C">
        <w:t>ю</w:t>
      </w:r>
      <w:r w:rsidRPr="0038478C">
        <w:t>щих идентифицировать субъекта</w:t>
      </w:r>
      <w:r w:rsidRPr="0038478C">
        <w:rPr>
          <w:vertAlign w:val="superscript"/>
        </w:rPr>
        <w:footnoteReference w:id="194"/>
      </w:r>
      <w:r w:rsidRPr="0038478C">
        <w:t>.</w:t>
      </w:r>
    </w:p>
    <w:p w:rsidR="003D45DA" w:rsidRPr="0038478C" w:rsidRDefault="003D45DA" w:rsidP="003B4A79">
      <w:pPr>
        <w:pStyle w:val="50"/>
      </w:pPr>
      <w:r w:rsidRPr="0038478C">
        <w:t>Метод обеспечивает следующие свойства обезличенных да</w:t>
      </w:r>
      <w:r w:rsidRPr="0038478C">
        <w:t>н</w:t>
      </w:r>
      <w:r w:rsidRPr="0038478C">
        <w:t>ных:</w:t>
      </w:r>
    </w:p>
    <w:p w:rsidR="003D45DA" w:rsidRPr="00765482" w:rsidRDefault="003D45DA" w:rsidP="003B4A79">
      <w:pPr>
        <w:pStyle w:val="6"/>
        <w:rPr>
          <w:sz w:val="28"/>
          <w:szCs w:val="28"/>
        </w:rPr>
      </w:pPr>
      <w:r w:rsidRPr="00765482">
        <w:rPr>
          <w:sz w:val="28"/>
          <w:szCs w:val="28"/>
        </w:rPr>
        <w:t>структурированность;</w:t>
      </w:r>
    </w:p>
    <w:p w:rsidR="003D45DA" w:rsidRPr="00765482" w:rsidRDefault="003D45DA" w:rsidP="003B4A79">
      <w:pPr>
        <w:pStyle w:val="6"/>
        <w:rPr>
          <w:sz w:val="28"/>
          <w:szCs w:val="28"/>
        </w:rPr>
      </w:pPr>
      <w:r w:rsidRPr="00765482">
        <w:rPr>
          <w:sz w:val="28"/>
          <w:szCs w:val="28"/>
        </w:rPr>
        <w:t>релевантность;</w:t>
      </w:r>
    </w:p>
    <w:p w:rsidR="003D45DA" w:rsidRPr="00765482" w:rsidRDefault="003D45DA" w:rsidP="003B4A79">
      <w:pPr>
        <w:pStyle w:val="6"/>
        <w:rPr>
          <w:sz w:val="28"/>
          <w:szCs w:val="28"/>
        </w:rPr>
      </w:pPr>
      <w:r w:rsidRPr="00765482">
        <w:rPr>
          <w:sz w:val="28"/>
          <w:szCs w:val="28"/>
        </w:rPr>
        <w:t>применимость;</w:t>
      </w:r>
    </w:p>
    <w:p w:rsidR="003D45DA" w:rsidRPr="00765482" w:rsidRDefault="003D45DA" w:rsidP="003B4A79">
      <w:pPr>
        <w:pStyle w:val="6"/>
        <w:rPr>
          <w:sz w:val="28"/>
          <w:szCs w:val="28"/>
        </w:rPr>
      </w:pPr>
      <w:r w:rsidRPr="00765482">
        <w:rPr>
          <w:sz w:val="28"/>
          <w:szCs w:val="28"/>
        </w:rPr>
        <w:t>анонимность.</w:t>
      </w:r>
    </w:p>
    <w:p w:rsidR="003D45DA" w:rsidRPr="0038478C" w:rsidRDefault="003D45DA" w:rsidP="003B4A79">
      <w:pPr>
        <w:pStyle w:val="50"/>
      </w:pPr>
      <w:r w:rsidRPr="0038478C">
        <w:t>Оценка свойств метода</w:t>
      </w:r>
      <w:r w:rsidRPr="0038478C">
        <w:rPr>
          <w:vertAlign w:val="superscript"/>
        </w:rPr>
        <w:footnoteReference w:id="195"/>
      </w:r>
      <w:r w:rsidRPr="0038478C">
        <w:t>:</w:t>
      </w:r>
    </w:p>
    <w:p w:rsidR="003D45DA" w:rsidRPr="00765482" w:rsidRDefault="003D45DA" w:rsidP="003B4A79">
      <w:pPr>
        <w:pStyle w:val="6"/>
        <w:rPr>
          <w:sz w:val="28"/>
          <w:szCs w:val="28"/>
        </w:rPr>
      </w:pPr>
      <w:r w:rsidRPr="00765482">
        <w:rPr>
          <w:sz w:val="28"/>
          <w:szCs w:val="28"/>
        </w:rPr>
        <w:t>обратимость (метод не позволяет провести процедуру деобезлич</w:t>
      </w:r>
      <w:r w:rsidRPr="00765482">
        <w:rPr>
          <w:sz w:val="28"/>
          <w:szCs w:val="28"/>
        </w:rPr>
        <w:t>и</w:t>
      </w:r>
      <w:r w:rsidRPr="00765482">
        <w:rPr>
          <w:sz w:val="28"/>
          <w:szCs w:val="28"/>
        </w:rPr>
        <w:t>вания в полном объеме и применяется при статистической обр</w:t>
      </w:r>
      <w:r w:rsidRPr="00765482">
        <w:rPr>
          <w:sz w:val="28"/>
          <w:szCs w:val="28"/>
        </w:rPr>
        <w:t>а</w:t>
      </w:r>
      <w:r w:rsidRPr="00765482">
        <w:rPr>
          <w:sz w:val="28"/>
          <w:szCs w:val="28"/>
        </w:rPr>
        <w:t>ботке персональных данных);</w:t>
      </w:r>
    </w:p>
    <w:p w:rsidR="003D45DA" w:rsidRPr="00765482" w:rsidRDefault="003D45DA" w:rsidP="003B4A79">
      <w:pPr>
        <w:pStyle w:val="6"/>
        <w:rPr>
          <w:sz w:val="28"/>
          <w:szCs w:val="28"/>
        </w:rPr>
      </w:pPr>
      <w:r w:rsidRPr="00765482">
        <w:rPr>
          <w:sz w:val="28"/>
          <w:szCs w:val="28"/>
        </w:rPr>
        <w:t>вариативность (метод не позволяет изменять параметры метода без проведения предварительного деобезличивания);</w:t>
      </w:r>
    </w:p>
    <w:p w:rsidR="003D45DA" w:rsidRPr="00765482" w:rsidRDefault="003D45DA" w:rsidP="003B4A79">
      <w:pPr>
        <w:pStyle w:val="6"/>
        <w:rPr>
          <w:sz w:val="28"/>
          <w:szCs w:val="28"/>
        </w:rPr>
      </w:pPr>
      <w:r w:rsidRPr="00765482">
        <w:rPr>
          <w:sz w:val="28"/>
          <w:szCs w:val="28"/>
        </w:rPr>
        <w:t>изменяемость (метод позволяет вносить изменения в набор обе</w:t>
      </w:r>
      <w:r w:rsidRPr="00765482">
        <w:rPr>
          <w:sz w:val="28"/>
          <w:szCs w:val="28"/>
        </w:rPr>
        <w:t>з</w:t>
      </w:r>
      <w:r w:rsidRPr="00765482">
        <w:rPr>
          <w:sz w:val="28"/>
          <w:szCs w:val="28"/>
        </w:rPr>
        <w:t>личенных данных без предварительного деобезличивания);</w:t>
      </w:r>
    </w:p>
    <w:p w:rsidR="003D45DA" w:rsidRPr="00765482" w:rsidRDefault="003D45DA" w:rsidP="003B4A79">
      <w:pPr>
        <w:pStyle w:val="6"/>
        <w:rPr>
          <w:sz w:val="28"/>
          <w:szCs w:val="28"/>
        </w:rPr>
      </w:pPr>
      <w:r w:rsidRPr="00765482">
        <w:rPr>
          <w:sz w:val="28"/>
          <w:szCs w:val="28"/>
        </w:rPr>
        <w:t>стойкость (стойкость метода к атакам на идентификацию опред</w:t>
      </w:r>
      <w:r w:rsidRPr="00765482">
        <w:rPr>
          <w:sz w:val="28"/>
          <w:szCs w:val="28"/>
        </w:rPr>
        <w:t>е</w:t>
      </w:r>
      <w:r w:rsidRPr="00765482">
        <w:rPr>
          <w:sz w:val="28"/>
          <w:szCs w:val="28"/>
        </w:rPr>
        <w:t>ляется набором правил реализации, стойкость метода не повыш</w:t>
      </w:r>
      <w:r w:rsidRPr="00765482">
        <w:rPr>
          <w:sz w:val="28"/>
          <w:szCs w:val="28"/>
        </w:rPr>
        <w:t>а</w:t>
      </w:r>
      <w:r w:rsidRPr="00765482">
        <w:rPr>
          <w:sz w:val="28"/>
          <w:szCs w:val="28"/>
        </w:rPr>
        <w:t>ется с увеличением объема обезличиваемых персональных да</w:t>
      </w:r>
      <w:r w:rsidRPr="00765482">
        <w:rPr>
          <w:sz w:val="28"/>
          <w:szCs w:val="28"/>
        </w:rPr>
        <w:t>н</w:t>
      </w:r>
      <w:r w:rsidRPr="00765482">
        <w:rPr>
          <w:sz w:val="28"/>
          <w:szCs w:val="28"/>
        </w:rPr>
        <w:t>ных);</w:t>
      </w:r>
    </w:p>
    <w:p w:rsidR="003D45DA" w:rsidRPr="00765482" w:rsidRDefault="003D45DA" w:rsidP="003B4A79">
      <w:pPr>
        <w:pStyle w:val="6"/>
        <w:rPr>
          <w:sz w:val="28"/>
          <w:szCs w:val="28"/>
        </w:rPr>
      </w:pPr>
      <w:r w:rsidRPr="00765482">
        <w:rPr>
          <w:sz w:val="28"/>
          <w:szCs w:val="28"/>
        </w:rPr>
        <w:t>возможность косвенного деобезличивания (метод исключает во</w:t>
      </w:r>
      <w:r w:rsidRPr="00765482">
        <w:rPr>
          <w:sz w:val="28"/>
          <w:szCs w:val="28"/>
        </w:rPr>
        <w:t>з</w:t>
      </w:r>
      <w:r w:rsidRPr="00765482">
        <w:rPr>
          <w:sz w:val="28"/>
          <w:szCs w:val="28"/>
        </w:rPr>
        <w:t>можность деобезличивания с использованием персональных да</w:t>
      </w:r>
      <w:r w:rsidRPr="00765482">
        <w:rPr>
          <w:sz w:val="28"/>
          <w:szCs w:val="28"/>
        </w:rPr>
        <w:t>н</w:t>
      </w:r>
      <w:r w:rsidRPr="00765482">
        <w:rPr>
          <w:sz w:val="28"/>
          <w:szCs w:val="28"/>
        </w:rPr>
        <w:t>ных, имеющихся у других операторов);</w:t>
      </w:r>
    </w:p>
    <w:p w:rsidR="003D45DA" w:rsidRPr="00765482" w:rsidRDefault="003D45DA" w:rsidP="003B4A79">
      <w:pPr>
        <w:pStyle w:val="6"/>
        <w:rPr>
          <w:sz w:val="28"/>
          <w:szCs w:val="28"/>
        </w:rPr>
      </w:pPr>
      <w:r w:rsidRPr="00765482">
        <w:rPr>
          <w:sz w:val="28"/>
          <w:szCs w:val="28"/>
        </w:rPr>
        <w:t>совместимость (метод не обеспечивает интеграции с данными, обезличенными другими методами);</w:t>
      </w:r>
    </w:p>
    <w:p w:rsidR="003D45DA" w:rsidRPr="00765482" w:rsidRDefault="003D45DA" w:rsidP="003B4A79">
      <w:pPr>
        <w:pStyle w:val="6"/>
        <w:rPr>
          <w:sz w:val="28"/>
          <w:szCs w:val="28"/>
        </w:rPr>
      </w:pPr>
      <w:r w:rsidRPr="00765482">
        <w:rPr>
          <w:sz w:val="28"/>
          <w:szCs w:val="28"/>
        </w:rPr>
        <w:lastRenderedPageBreak/>
        <w:t>параметрический объем (параметры метода определяются набором правил изменения состава или семантики персональных данных);</w:t>
      </w:r>
    </w:p>
    <w:p w:rsidR="003D45DA" w:rsidRPr="00765482" w:rsidRDefault="003D45DA" w:rsidP="003B4A79">
      <w:pPr>
        <w:pStyle w:val="6"/>
        <w:rPr>
          <w:sz w:val="28"/>
          <w:szCs w:val="28"/>
        </w:rPr>
      </w:pPr>
      <w:r w:rsidRPr="00765482">
        <w:rPr>
          <w:sz w:val="28"/>
          <w:szCs w:val="28"/>
        </w:rPr>
        <w:t>возможность оценки качества данных (метод не позволяет пров</w:t>
      </w:r>
      <w:r w:rsidRPr="00765482">
        <w:rPr>
          <w:sz w:val="28"/>
          <w:szCs w:val="28"/>
        </w:rPr>
        <w:t>о</w:t>
      </w:r>
      <w:r w:rsidRPr="00765482">
        <w:rPr>
          <w:sz w:val="28"/>
          <w:szCs w:val="28"/>
        </w:rPr>
        <w:t>дить анализ, использующий конкретные значения персональных данных).</w:t>
      </w:r>
    </w:p>
    <w:p w:rsidR="003D45DA" w:rsidRPr="00DD348D" w:rsidRDefault="003D45DA" w:rsidP="003B4A79">
      <w:pPr>
        <w:pStyle w:val="50"/>
      </w:pPr>
      <w:r w:rsidRPr="00DD348D">
        <w:t>Для реализации метода требуется выделить атрибуты перс</w:t>
      </w:r>
      <w:r w:rsidRPr="00DD348D">
        <w:t>о</w:t>
      </w:r>
      <w:r w:rsidRPr="00DD348D">
        <w:t>нальных данных, записи которых подвергаются изменению, о</w:t>
      </w:r>
      <w:r w:rsidRPr="00DD348D">
        <w:t>п</w:t>
      </w:r>
      <w:r w:rsidRPr="00DD348D">
        <w:t>ределить набор правил внесения изменений и иметь возможность независимого внесения изменений для данных каждого субъекта. При этом возможно использование статистической обработки о</w:t>
      </w:r>
      <w:r w:rsidRPr="00DD348D">
        <w:t>т</w:t>
      </w:r>
      <w:r w:rsidRPr="00DD348D">
        <w:t>дельных записей данных и замена конкретных значений записей результатами статистической обработки (средние значения, н</w:t>
      </w:r>
      <w:r w:rsidRPr="00DD348D">
        <w:t>а</w:t>
      </w:r>
      <w:r w:rsidRPr="00DD348D">
        <w:t>пример).</w:t>
      </w:r>
    </w:p>
    <w:p w:rsidR="00CC1FBA" w:rsidRPr="00474A31" w:rsidRDefault="00CC1FBA" w:rsidP="003B4A79">
      <w:pPr>
        <w:pStyle w:val="50"/>
        <w:numPr>
          <w:ilvl w:val="0"/>
          <w:numId w:val="0"/>
        </w:numPr>
        <w:ind w:left="2232"/>
        <w:rPr>
          <w:highlight w:val="cyan"/>
        </w:rPr>
      </w:pPr>
    </w:p>
    <w:p w:rsidR="003D45DA" w:rsidRPr="00A07046" w:rsidRDefault="003D45DA" w:rsidP="003B4A79">
      <w:pPr>
        <w:pStyle w:val="48"/>
        <w:rPr>
          <w:sz w:val="28"/>
          <w:szCs w:val="28"/>
        </w:rPr>
      </w:pPr>
      <w:r w:rsidRPr="00A07046">
        <w:rPr>
          <w:sz w:val="28"/>
          <w:szCs w:val="28"/>
        </w:rPr>
        <w:t>Метод декомпозиции</w:t>
      </w:r>
    </w:p>
    <w:p w:rsidR="00CC1FBA" w:rsidRPr="00DD348D" w:rsidRDefault="00CC1FBA" w:rsidP="003B4A79">
      <w:pPr>
        <w:pStyle w:val="40"/>
        <w:numPr>
          <w:ilvl w:val="0"/>
          <w:numId w:val="0"/>
        </w:numPr>
        <w:ind w:left="1728"/>
      </w:pPr>
    </w:p>
    <w:p w:rsidR="003D45DA" w:rsidRPr="00DD348D" w:rsidRDefault="003D45DA" w:rsidP="003B4A79">
      <w:pPr>
        <w:pStyle w:val="50"/>
      </w:pPr>
      <w:r w:rsidRPr="00DD348D">
        <w:t>Метод декомпозиции реализуется путем разбиения множества записей персональных данных на несколько подмножеств и со</w:t>
      </w:r>
      <w:r w:rsidRPr="00DD348D">
        <w:t>з</w:t>
      </w:r>
      <w:r w:rsidRPr="00DD348D">
        <w:t>дание таблиц, устанавливающих связи между подмножествами, с последующим раздельным хранением записей, соответствующих этим подмножествам.</w:t>
      </w:r>
    </w:p>
    <w:p w:rsidR="003D45DA" w:rsidRPr="00DD348D" w:rsidRDefault="003D45DA" w:rsidP="003B4A79">
      <w:pPr>
        <w:pStyle w:val="50"/>
      </w:pPr>
      <w:r w:rsidRPr="00DD348D">
        <w:t>Метод обеспечивает следующие свойства обезличенных да</w:t>
      </w:r>
      <w:r w:rsidRPr="00DD348D">
        <w:t>н</w:t>
      </w:r>
      <w:r w:rsidRPr="00DD348D">
        <w:t>ных:</w:t>
      </w:r>
    </w:p>
    <w:p w:rsidR="003D45DA" w:rsidRPr="00765482" w:rsidRDefault="003D45DA" w:rsidP="003B4A79">
      <w:pPr>
        <w:pStyle w:val="6"/>
        <w:rPr>
          <w:sz w:val="28"/>
          <w:szCs w:val="28"/>
        </w:rPr>
      </w:pPr>
      <w:r w:rsidRPr="00765482">
        <w:rPr>
          <w:sz w:val="28"/>
          <w:szCs w:val="28"/>
        </w:rPr>
        <w:t>полнота;</w:t>
      </w:r>
    </w:p>
    <w:p w:rsidR="003D45DA" w:rsidRPr="00765482" w:rsidRDefault="003D45DA" w:rsidP="003B4A79">
      <w:pPr>
        <w:pStyle w:val="6"/>
        <w:rPr>
          <w:sz w:val="28"/>
          <w:szCs w:val="28"/>
        </w:rPr>
      </w:pPr>
      <w:r w:rsidRPr="00765482">
        <w:rPr>
          <w:sz w:val="28"/>
          <w:szCs w:val="28"/>
        </w:rPr>
        <w:t>структурированность;</w:t>
      </w:r>
    </w:p>
    <w:p w:rsidR="003D45DA" w:rsidRPr="00765482" w:rsidRDefault="003D45DA" w:rsidP="003B4A79">
      <w:pPr>
        <w:pStyle w:val="6"/>
        <w:rPr>
          <w:sz w:val="28"/>
          <w:szCs w:val="28"/>
        </w:rPr>
      </w:pPr>
      <w:r w:rsidRPr="00765482">
        <w:rPr>
          <w:sz w:val="28"/>
          <w:szCs w:val="28"/>
        </w:rPr>
        <w:t>релевантность;</w:t>
      </w:r>
    </w:p>
    <w:p w:rsidR="003D45DA" w:rsidRPr="00765482" w:rsidRDefault="003D45DA" w:rsidP="003B4A79">
      <w:pPr>
        <w:pStyle w:val="6"/>
        <w:rPr>
          <w:sz w:val="28"/>
          <w:szCs w:val="28"/>
        </w:rPr>
      </w:pPr>
      <w:r w:rsidRPr="00765482">
        <w:rPr>
          <w:sz w:val="28"/>
          <w:szCs w:val="28"/>
        </w:rPr>
        <w:t>семантическая целостность;</w:t>
      </w:r>
    </w:p>
    <w:p w:rsidR="003D45DA" w:rsidRPr="00765482" w:rsidRDefault="003D45DA" w:rsidP="003B4A79">
      <w:pPr>
        <w:pStyle w:val="6"/>
        <w:rPr>
          <w:sz w:val="28"/>
          <w:szCs w:val="28"/>
        </w:rPr>
      </w:pPr>
      <w:r w:rsidRPr="00765482">
        <w:rPr>
          <w:sz w:val="28"/>
          <w:szCs w:val="28"/>
        </w:rPr>
        <w:t>применимость.</w:t>
      </w:r>
    </w:p>
    <w:p w:rsidR="003D45DA" w:rsidRPr="00DD348D" w:rsidRDefault="003D45DA" w:rsidP="003B4A79">
      <w:pPr>
        <w:pStyle w:val="50"/>
      </w:pPr>
      <w:r w:rsidRPr="00DD348D">
        <w:t>Оценка свойств метода</w:t>
      </w:r>
      <w:r w:rsidRPr="00DD348D">
        <w:rPr>
          <w:vertAlign w:val="superscript"/>
        </w:rPr>
        <w:footnoteReference w:id="196"/>
      </w:r>
      <w:r w:rsidRPr="00DD348D">
        <w:t>:</w:t>
      </w:r>
    </w:p>
    <w:p w:rsidR="003D45DA" w:rsidRPr="00765482" w:rsidRDefault="003D45DA" w:rsidP="003B4A79">
      <w:pPr>
        <w:pStyle w:val="6"/>
        <w:rPr>
          <w:sz w:val="28"/>
          <w:szCs w:val="28"/>
        </w:rPr>
      </w:pPr>
      <w:r w:rsidRPr="00765482">
        <w:rPr>
          <w:sz w:val="28"/>
          <w:szCs w:val="28"/>
        </w:rPr>
        <w:t>обратимость (метод позволяет провести процедуру деобезличив</w:t>
      </w:r>
      <w:r w:rsidRPr="00765482">
        <w:rPr>
          <w:sz w:val="28"/>
          <w:szCs w:val="28"/>
        </w:rPr>
        <w:t>а</w:t>
      </w:r>
      <w:r w:rsidRPr="00765482">
        <w:rPr>
          <w:sz w:val="28"/>
          <w:szCs w:val="28"/>
        </w:rPr>
        <w:t>ния);</w:t>
      </w:r>
    </w:p>
    <w:p w:rsidR="003D45DA" w:rsidRPr="00765482" w:rsidRDefault="003D45DA" w:rsidP="003B4A79">
      <w:pPr>
        <w:pStyle w:val="6"/>
        <w:rPr>
          <w:sz w:val="28"/>
          <w:szCs w:val="28"/>
        </w:rPr>
      </w:pPr>
      <w:r w:rsidRPr="00765482">
        <w:rPr>
          <w:sz w:val="28"/>
          <w:szCs w:val="28"/>
        </w:rPr>
        <w:t>вариативность (метод позволяет изменить параметры декомпоз</w:t>
      </w:r>
      <w:r w:rsidRPr="00765482">
        <w:rPr>
          <w:sz w:val="28"/>
          <w:szCs w:val="28"/>
        </w:rPr>
        <w:t>и</w:t>
      </w:r>
      <w:r w:rsidRPr="00765482">
        <w:rPr>
          <w:sz w:val="28"/>
          <w:szCs w:val="28"/>
        </w:rPr>
        <w:t>ции без предварительного деобезличивания);</w:t>
      </w:r>
    </w:p>
    <w:p w:rsidR="003D45DA" w:rsidRPr="00765482" w:rsidRDefault="003D45DA" w:rsidP="003B4A79">
      <w:pPr>
        <w:pStyle w:val="6"/>
        <w:rPr>
          <w:sz w:val="28"/>
          <w:szCs w:val="28"/>
        </w:rPr>
      </w:pPr>
      <w:r w:rsidRPr="00765482">
        <w:rPr>
          <w:sz w:val="28"/>
          <w:szCs w:val="28"/>
        </w:rPr>
        <w:t>изменяемость (метод позволяет вносить изменения в набор обе</w:t>
      </w:r>
      <w:r w:rsidRPr="00765482">
        <w:rPr>
          <w:sz w:val="28"/>
          <w:szCs w:val="28"/>
        </w:rPr>
        <w:t>з</w:t>
      </w:r>
      <w:r w:rsidRPr="00765482">
        <w:rPr>
          <w:sz w:val="28"/>
          <w:szCs w:val="28"/>
        </w:rPr>
        <w:t>личенных данных без предварительного деобезличивания);</w:t>
      </w:r>
    </w:p>
    <w:p w:rsidR="003D45DA" w:rsidRPr="00765482" w:rsidRDefault="003D45DA" w:rsidP="003B4A79">
      <w:pPr>
        <w:pStyle w:val="6"/>
        <w:rPr>
          <w:sz w:val="28"/>
          <w:szCs w:val="28"/>
        </w:rPr>
      </w:pPr>
      <w:r w:rsidRPr="00765482">
        <w:rPr>
          <w:sz w:val="28"/>
          <w:szCs w:val="28"/>
        </w:rPr>
        <w:t>стойкость (метод не устойчив к атакам, подразумевающим нал</w:t>
      </w:r>
      <w:r w:rsidRPr="00765482">
        <w:rPr>
          <w:sz w:val="28"/>
          <w:szCs w:val="28"/>
        </w:rPr>
        <w:t>и</w:t>
      </w:r>
      <w:r w:rsidRPr="00765482">
        <w:rPr>
          <w:sz w:val="28"/>
          <w:szCs w:val="28"/>
        </w:rPr>
        <w:t>чие у злоумышленника информации о множестве субъектов или доступа к нескольким частям раздельно хранимых сведений);</w:t>
      </w:r>
    </w:p>
    <w:p w:rsidR="003D45DA" w:rsidRPr="00765482" w:rsidRDefault="003D45DA" w:rsidP="003B4A79">
      <w:pPr>
        <w:pStyle w:val="6"/>
        <w:rPr>
          <w:sz w:val="28"/>
          <w:szCs w:val="28"/>
        </w:rPr>
      </w:pPr>
      <w:r w:rsidRPr="00765482">
        <w:rPr>
          <w:sz w:val="28"/>
          <w:szCs w:val="28"/>
        </w:rPr>
        <w:lastRenderedPageBreak/>
        <w:t>возможность косвенного деобезличивания (метод не исключает возможность деобезличивания с использованием персональных данных, имеющихся у других операторов);</w:t>
      </w:r>
    </w:p>
    <w:p w:rsidR="003D45DA" w:rsidRPr="00765482" w:rsidRDefault="003D45DA" w:rsidP="003B4A79">
      <w:pPr>
        <w:pStyle w:val="6"/>
        <w:rPr>
          <w:sz w:val="28"/>
          <w:szCs w:val="28"/>
        </w:rPr>
      </w:pPr>
      <w:r w:rsidRPr="00765482">
        <w:rPr>
          <w:sz w:val="28"/>
          <w:szCs w:val="28"/>
        </w:rPr>
        <w:t>совместимость (метод обеспечивает интеграцию с данными, обе</w:t>
      </w:r>
      <w:r w:rsidRPr="00765482">
        <w:rPr>
          <w:sz w:val="28"/>
          <w:szCs w:val="28"/>
        </w:rPr>
        <w:t>з</w:t>
      </w:r>
      <w:r w:rsidRPr="00765482">
        <w:rPr>
          <w:sz w:val="28"/>
          <w:szCs w:val="28"/>
        </w:rPr>
        <w:t>личенными другими методами);</w:t>
      </w:r>
    </w:p>
    <w:p w:rsidR="003D45DA" w:rsidRPr="00765482" w:rsidRDefault="003D45DA" w:rsidP="003B4A79">
      <w:pPr>
        <w:pStyle w:val="6"/>
        <w:rPr>
          <w:sz w:val="28"/>
          <w:szCs w:val="28"/>
        </w:rPr>
      </w:pPr>
      <w:r w:rsidRPr="00765482">
        <w:rPr>
          <w:sz w:val="28"/>
          <w:szCs w:val="28"/>
        </w:rPr>
        <w:t>параметрический объем (определяется числом подмножеств и числом субъектов персональных данных, массив которых обезл</w:t>
      </w:r>
      <w:r w:rsidRPr="00765482">
        <w:rPr>
          <w:sz w:val="28"/>
          <w:szCs w:val="28"/>
        </w:rPr>
        <w:t>и</w:t>
      </w:r>
      <w:r w:rsidRPr="00765482">
        <w:rPr>
          <w:sz w:val="28"/>
          <w:szCs w:val="28"/>
        </w:rPr>
        <w:t>чивается, а также правилами разделения персональных данных на части и объемом таблиц связывания записей, находящихся в ра</w:t>
      </w:r>
      <w:r w:rsidRPr="00765482">
        <w:rPr>
          <w:sz w:val="28"/>
          <w:szCs w:val="28"/>
        </w:rPr>
        <w:t>з</w:t>
      </w:r>
      <w:r w:rsidRPr="00765482">
        <w:rPr>
          <w:sz w:val="28"/>
          <w:szCs w:val="28"/>
        </w:rPr>
        <w:t>личных хранилищах);</w:t>
      </w:r>
    </w:p>
    <w:p w:rsidR="003D45DA" w:rsidRPr="00765482" w:rsidRDefault="003D45DA" w:rsidP="003B4A79">
      <w:pPr>
        <w:pStyle w:val="6"/>
        <w:rPr>
          <w:sz w:val="28"/>
          <w:szCs w:val="28"/>
        </w:rPr>
      </w:pPr>
      <w:r w:rsidRPr="00765482">
        <w:rPr>
          <w:sz w:val="28"/>
          <w:szCs w:val="28"/>
        </w:rPr>
        <w:t>возможность оценки качества данных (метод позволяет проводить анализ качества обезличенных данных).</w:t>
      </w:r>
    </w:p>
    <w:p w:rsidR="003D45DA" w:rsidRPr="00DD348D" w:rsidRDefault="003D45DA" w:rsidP="003B4A79">
      <w:pPr>
        <w:pStyle w:val="50"/>
      </w:pPr>
      <w:r w:rsidRPr="00DD348D">
        <w:t>Для реализации метода требуется предварительно разработать правила декомпозиции, правила установления соответствия ме</w:t>
      </w:r>
      <w:r w:rsidRPr="00DD348D">
        <w:t>ж</w:t>
      </w:r>
      <w:r w:rsidRPr="00DD348D">
        <w:t>ду записями в различных хранилищах, правила внесения измен</w:t>
      </w:r>
      <w:r w:rsidRPr="00DD348D">
        <w:t>е</w:t>
      </w:r>
      <w:r w:rsidRPr="00DD348D">
        <w:t>ний и дополнений в записи и хранилища.</w:t>
      </w:r>
    </w:p>
    <w:p w:rsidR="003D45DA" w:rsidRPr="00474A31" w:rsidRDefault="003D45DA" w:rsidP="00CC1FBA">
      <w:pPr>
        <w:pStyle w:val="3"/>
        <w:numPr>
          <w:ilvl w:val="0"/>
          <w:numId w:val="0"/>
        </w:numPr>
        <w:ind w:left="1072"/>
        <w:rPr>
          <w:highlight w:val="cyan"/>
        </w:rPr>
      </w:pPr>
    </w:p>
    <w:p w:rsidR="003D45DA" w:rsidRPr="00765482" w:rsidRDefault="003D45DA" w:rsidP="003B4A79">
      <w:pPr>
        <w:pStyle w:val="48"/>
        <w:rPr>
          <w:sz w:val="28"/>
          <w:szCs w:val="28"/>
        </w:rPr>
      </w:pPr>
      <w:r w:rsidRPr="00765482">
        <w:rPr>
          <w:sz w:val="28"/>
          <w:szCs w:val="28"/>
        </w:rPr>
        <w:t>Метод перемешивания</w:t>
      </w:r>
    </w:p>
    <w:p w:rsidR="003D45DA" w:rsidRPr="00DD348D" w:rsidRDefault="003D45DA" w:rsidP="00CC1FBA">
      <w:pPr>
        <w:pStyle w:val="3"/>
        <w:numPr>
          <w:ilvl w:val="0"/>
          <w:numId w:val="0"/>
        </w:numPr>
        <w:ind w:left="1072"/>
      </w:pPr>
    </w:p>
    <w:p w:rsidR="003D45DA" w:rsidRPr="00DD348D" w:rsidRDefault="003D45DA" w:rsidP="003B4A79">
      <w:pPr>
        <w:pStyle w:val="50"/>
      </w:pPr>
      <w:r w:rsidRPr="00DD348D">
        <w:t>Метод перемешивания реализуется путем перемешивания о</w:t>
      </w:r>
      <w:r w:rsidRPr="00DD348D">
        <w:t>т</w:t>
      </w:r>
      <w:r w:rsidRPr="00DD348D">
        <w:t>дельных записей, а так же групп записей между собой.</w:t>
      </w:r>
    </w:p>
    <w:p w:rsidR="003D45DA" w:rsidRPr="00DD348D" w:rsidRDefault="003D45DA" w:rsidP="003B4A79">
      <w:pPr>
        <w:pStyle w:val="50"/>
      </w:pPr>
      <w:r w:rsidRPr="00DD348D">
        <w:t>Метод обеспечивает следующие свойства обезличенных да</w:t>
      </w:r>
      <w:r w:rsidRPr="00DD348D">
        <w:t>н</w:t>
      </w:r>
      <w:r w:rsidRPr="00DD348D">
        <w:t>ных:</w:t>
      </w:r>
    </w:p>
    <w:p w:rsidR="003D45DA" w:rsidRPr="00765482" w:rsidRDefault="003D45DA" w:rsidP="003B4A79">
      <w:pPr>
        <w:pStyle w:val="6"/>
        <w:rPr>
          <w:sz w:val="28"/>
          <w:szCs w:val="28"/>
        </w:rPr>
      </w:pPr>
      <w:r w:rsidRPr="00765482">
        <w:rPr>
          <w:sz w:val="28"/>
          <w:szCs w:val="28"/>
        </w:rPr>
        <w:t>полнота;</w:t>
      </w:r>
    </w:p>
    <w:p w:rsidR="003D45DA" w:rsidRPr="00765482" w:rsidRDefault="003D45DA" w:rsidP="003B4A79">
      <w:pPr>
        <w:pStyle w:val="6"/>
        <w:rPr>
          <w:sz w:val="28"/>
          <w:szCs w:val="28"/>
        </w:rPr>
      </w:pPr>
      <w:r w:rsidRPr="00765482">
        <w:rPr>
          <w:sz w:val="28"/>
          <w:szCs w:val="28"/>
        </w:rPr>
        <w:t>структурированность;</w:t>
      </w:r>
    </w:p>
    <w:p w:rsidR="003D45DA" w:rsidRPr="00765482" w:rsidRDefault="003D45DA" w:rsidP="003B4A79">
      <w:pPr>
        <w:pStyle w:val="6"/>
        <w:rPr>
          <w:sz w:val="28"/>
          <w:szCs w:val="28"/>
        </w:rPr>
      </w:pPr>
      <w:r w:rsidRPr="00765482">
        <w:rPr>
          <w:sz w:val="28"/>
          <w:szCs w:val="28"/>
        </w:rPr>
        <w:t>релевантность;</w:t>
      </w:r>
    </w:p>
    <w:p w:rsidR="003D45DA" w:rsidRPr="00765482" w:rsidRDefault="003D45DA" w:rsidP="003B4A79">
      <w:pPr>
        <w:pStyle w:val="6"/>
        <w:rPr>
          <w:sz w:val="28"/>
          <w:szCs w:val="28"/>
        </w:rPr>
      </w:pPr>
      <w:r w:rsidRPr="00765482">
        <w:rPr>
          <w:sz w:val="28"/>
          <w:szCs w:val="28"/>
        </w:rPr>
        <w:t>семантическая целостность;</w:t>
      </w:r>
    </w:p>
    <w:p w:rsidR="003D45DA" w:rsidRPr="00765482" w:rsidRDefault="003D45DA" w:rsidP="003B4A79">
      <w:pPr>
        <w:pStyle w:val="6"/>
        <w:rPr>
          <w:sz w:val="28"/>
          <w:szCs w:val="28"/>
        </w:rPr>
      </w:pPr>
      <w:r w:rsidRPr="00765482">
        <w:rPr>
          <w:sz w:val="28"/>
          <w:szCs w:val="28"/>
        </w:rPr>
        <w:t>применимость;</w:t>
      </w:r>
    </w:p>
    <w:p w:rsidR="003D45DA" w:rsidRPr="00765482" w:rsidRDefault="003D45DA" w:rsidP="003B4A79">
      <w:pPr>
        <w:pStyle w:val="6"/>
        <w:rPr>
          <w:sz w:val="28"/>
          <w:szCs w:val="28"/>
        </w:rPr>
      </w:pPr>
      <w:r w:rsidRPr="00765482">
        <w:rPr>
          <w:sz w:val="28"/>
          <w:szCs w:val="28"/>
        </w:rPr>
        <w:t>анонимность.</w:t>
      </w:r>
    </w:p>
    <w:p w:rsidR="003D45DA" w:rsidRPr="00DD348D" w:rsidRDefault="003D45DA" w:rsidP="003B4A79">
      <w:pPr>
        <w:pStyle w:val="50"/>
      </w:pPr>
      <w:r w:rsidRPr="00DD348D">
        <w:t>Оценка свойств метода</w:t>
      </w:r>
      <w:r w:rsidRPr="00DD348D">
        <w:rPr>
          <w:vertAlign w:val="superscript"/>
        </w:rPr>
        <w:footnoteReference w:id="197"/>
      </w:r>
      <w:r w:rsidRPr="00DD348D">
        <w:t>:</w:t>
      </w:r>
    </w:p>
    <w:p w:rsidR="003D45DA" w:rsidRPr="00765482" w:rsidRDefault="003D45DA" w:rsidP="003B4A79">
      <w:pPr>
        <w:pStyle w:val="6"/>
        <w:rPr>
          <w:sz w:val="28"/>
          <w:szCs w:val="28"/>
        </w:rPr>
      </w:pPr>
      <w:r w:rsidRPr="00765482">
        <w:rPr>
          <w:sz w:val="28"/>
          <w:szCs w:val="28"/>
        </w:rPr>
        <w:t>обратимость (метод позволяет провести процедуру деобезличив</w:t>
      </w:r>
      <w:r w:rsidRPr="00765482">
        <w:rPr>
          <w:sz w:val="28"/>
          <w:szCs w:val="28"/>
        </w:rPr>
        <w:t>а</w:t>
      </w:r>
      <w:r w:rsidRPr="00765482">
        <w:rPr>
          <w:sz w:val="28"/>
          <w:szCs w:val="28"/>
        </w:rPr>
        <w:t>ния);</w:t>
      </w:r>
    </w:p>
    <w:p w:rsidR="003D45DA" w:rsidRPr="00765482" w:rsidRDefault="003D45DA" w:rsidP="003B4A79">
      <w:pPr>
        <w:pStyle w:val="6"/>
        <w:rPr>
          <w:sz w:val="28"/>
          <w:szCs w:val="28"/>
        </w:rPr>
      </w:pPr>
      <w:r w:rsidRPr="00765482">
        <w:rPr>
          <w:sz w:val="28"/>
          <w:szCs w:val="28"/>
        </w:rPr>
        <w:t>вариативность (метод позволяет изменять параметры перемешив</w:t>
      </w:r>
      <w:r w:rsidRPr="00765482">
        <w:rPr>
          <w:sz w:val="28"/>
          <w:szCs w:val="28"/>
        </w:rPr>
        <w:t>а</w:t>
      </w:r>
      <w:r w:rsidRPr="00765482">
        <w:rPr>
          <w:sz w:val="28"/>
          <w:szCs w:val="28"/>
        </w:rPr>
        <w:t>ния без проведения процедуры деобезличивания);</w:t>
      </w:r>
    </w:p>
    <w:p w:rsidR="003D45DA" w:rsidRPr="00765482" w:rsidRDefault="003D45DA" w:rsidP="003B4A79">
      <w:pPr>
        <w:pStyle w:val="6"/>
        <w:rPr>
          <w:sz w:val="28"/>
          <w:szCs w:val="28"/>
        </w:rPr>
      </w:pPr>
      <w:r w:rsidRPr="00765482">
        <w:rPr>
          <w:sz w:val="28"/>
          <w:szCs w:val="28"/>
        </w:rPr>
        <w:t>изменяемость (метод позволяет вносить изменения в набор обе</w:t>
      </w:r>
      <w:r w:rsidRPr="00765482">
        <w:rPr>
          <w:sz w:val="28"/>
          <w:szCs w:val="28"/>
        </w:rPr>
        <w:t>з</w:t>
      </w:r>
      <w:r w:rsidRPr="00765482">
        <w:rPr>
          <w:sz w:val="28"/>
          <w:szCs w:val="28"/>
        </w:rPr>
        <w:t>личенных данных без предварительного деобезличивания);</w:t>
      </w:r>
    </w:p>
    <w:p w:rsidR="003D45DA" w:rsidRPr="00765482" w:rsidRDefault="003D45DA" w:rsidP="003B4A79">
      <w:pPr>
        <w:pStyle w:val="6"/>
        <w:rPr>
          <w:sz w:val="28"/>
          <w:szCs w:val="28"/>
        </w:rPr>
      </w:pPr>
      <w:r w:rsidRPr="00765482">
        <w:rPr>
          <w:sz w:val="28"/>
          <w:szCs w:val="28"/>
        </w:rPr>
        <w:lastRenderedPageBreak/>
        <w:t>стойкость (длина перестановки и их совокупности определяет стойкость метода к атакам на идентификацию);</w:t>
      </w:r>
    </w:p>
    <w:p w:rsidR="003D45DA" w:rsidRPr="00765482" w:rsidRDefault="003D45DA" w:rsidP="003B4A79">
      <w:pPr>
        <w:pStyle w:val="6"/>
        <w:rPr>
          <w:sz w:val="28"/>
          <w:szCs w:val="28"/>
        </w:rPr>
      </w:pPr>
      <w:r w:rsidRPr="00765482">
        <w:rPr>
          <w:sz w:val="28"/>
          <w:szCs w:val="28"/>
        </w:rPr>
        <w:t>возможность косвенного деобезличивания (метод исключает во</w:t>
      </w:r>
      <w:r w:rsidRPr="00765482">
        <w:rPr>
          <w:sz w:val="28"/>
          <w:szCs w:val="28"/>
        </w:rPr>
        <w:t>з</w:t>
      </w:r>
      <w:r w:rsidRPr="00765482">
        <w:rPr>
          <w:sz w:val="28"/>
          <w:szCs w:val="28"/>
        </w:rPr>
        <w:t>можность проведения деобезличивания с использованием перс</w:t>
      </w:r>
      <w:r w:rsidRPr="00765482">
        <w:rPr>
          <w:sz w:val="28"/>
          <w:szCs w:val="28"/>
        </w:rPr>
        <w:t>о</w:t>
      </w:r>
      <w:r w:rsidRPr="00765482">
        <w:rPr>
          <w:sz w:val="28"/>
          <w:szCs w:val="28"/>
        </w:rPr>
        <w:t>нальных данных, имеющихся у других операторов);</w:t>
      </w:r>
    </w:p>
    <w:p w:rsidR="003D45DA" w:rsidRPr="00765482" w:rsidRDefault="003D45DA" w:rsidP="003B4A79">
      <w:pPr>
        <w:pStyle w:val="6"/>
        <w:rPr>
          <w:sz w:val="28"/>
          <w:szCs w:val="28"/>
        </w:rPr>
      </w:pPr>
      <w:r w:rsidRPr="00765482">
        <w:rPr>
          <w:sz w:val="28"/>
          <w:szCs w:val="28"/>
        </w:rPr>
        <w:t>совместимость (метод позволяет проводить интеграцию с данн</w:t>
      </w:r>
      <w:r w:rsidRPr="00765482">
        <w:rPr>
          <w:sz w:val="28"/>
          <w:szCs w:val="28"/>
        </w:rPr>
        <w:t>ы</w:t>
      </w:r>
      <w:r w:rsidRPr="00765482">
        <w:rPr>
          <w:sz w:val="28"/>
          <w:szCs w:val="28"/>
        </w:rPr>
        <w:t>ми, обезличенными другими методами);</w:t>
      </w:r>
    </w:p>
    <w:p w:rsidR="003D45DA" w:rsidRPr="00765482" w:rsidRDefault="003D45DA" w:rsidP="003B4A79">
      <w:pPr>
        <w:pStyle w:val="6"/>
        <w:rPr>
          <w:sz w:val="28"/>
          <w:szCs w:val="28"/>
        </w:rPr>
      </w:pPr>
      <w:r w:rsidRPr="00765482">
        <w:rPr>
          <w:sz w:val="28"/>
          <w:szCs w:val="28"/>
        </w:rPr>
        <w:t>параметрический объем (зависит от заданных методов и правил перемешивания и требуемой стойкости к атакам на идентифик</w:t>
      </w:r>
      <w:r w:rsidRPr="00765482">
        <w:rPr>
          <w:sz w:val="28"/>
          <w:szCs w:val="28"/>
        </w:rPr>
        <w:t>а</w:t>
      </w:r>
      <w:r w:rsidRPr="00765482">
        <w:rPr>
          <w:sz w:val="28"/>
          <w:szCs w:val="28"/>
        </w:rPr>
        <w:t>цию);</w:t>
      </w:r>
    </w:p>
    <w:p w:rsidR="003D45DA" w:rsidRPr="00765482" w:rsidRDefault="003D45DA" w:rsidP="003B4A79">
      <w:pPr>
        <w:pStyle w:val="6"/>
        <w:rPr>
          <w:sz w:val="28"/>
          <w:szCs w:val="28"/>
        </w:rPr>
      </w:pPr>
      <w:r w:rsidRPr="00765482">
        <w:rPr>
          <w:sz w:val="28"/>
          <w:szCs w:val="28"/>
        </w:rPr>
        <w:t>возможность оценки качества данных (метод позволяет проводить анализ качества обезличенных данных).</w:t>
      </w:r>
    </w:p>
    <w:p w:rsidR="003D45DA" w:rsidRPr="004F2CB8" w:rsidRDefault="003D45DA" w:rsidP="003B4A79">
      <w:pPr>
        <w:pStyle w:val="50"/>
      </w:pPr>
      <w:r w:rsidRPr="004F2CB8">
        <w:t>Для реализации метода требуется разработать правила пер</w:t>
      </w:r>
      <w:r w:rsidRPr="004F2CB8">
        <w:t>е</w:t>
      </w:r>
      <w:r w:rsidRPr="004F2CB8">
        <w:t>мешивания и их алгоритмы, правила и алгоритмы деобезличив</w:t>
      </w:r>
      <w:r w:rsidRPr="004F2CB8">
        <w:t>а</w:t>
      </w:r>
      <w:r w:rsidRPr="004F2CB8">
        <w:t>ния и внесения изменений в записи.</w:t>
      </w:r>
    </w:p>
    <w:p w:rsidR="003D45DA" w:rsidRPr="004F2CB8" w:rsidRDefault="003D45DA" w:rsidP="003B4A79">
      <w:pPr>
        <w:pStyle w:val="50"/>
      </w:pPr>
      <w:r w:rsidRPr="004F2CB8">
        <w:t>Метод может использоваться совместно с методами введения идентификаторов и декомпозиции.</w:t>
      </w:r>
    </w:p>
    <w:p w:rsidR="003D45DA" w:rsidRPr="00474A31" w:rsidRDefault="003D45DA" w:rsidP="00CC1FBA">
      <w:pPr>
        <w:pStyle w:val="3"/>
        <w:numPr>
          <w:ilvl w:val="0"/>
          <w:numId w:val="0"/>
        </w:numPr>
        <w:ind w:left="1072"/>
        <w:rPr>
          <w:highlight w:val="cyan"/>
        </w:rPr>
      </w:pPr>
    </w:p>
    <w:p w:rsidR="003D45DA" w:rsidRPr="004F2CB8" w:rsidRDefault="003D45DA" w:rsidP="003B4A79">
      <w:pPr>
        <w:pStyle w:val="3c"/>
      </w:pPr>
      <w:r w:rsidRPr="004F2CB8">
        <w:t>Лица, ответственные за обезличивание персональных данных</w:t>
      </w:r>
    </w:p>
    <w:p w:rsidR="003D45DA" w:rsidRPr="004F2CB8" w:rsidRDefault="003D45DA" w:rsidP="00CC1FBA">
      <w:pPr>
        <w:pStyle w:val="3"/>
        <w:numPr>
          <w:ilvl w:val="0"/>
          <w:numId w:val="0"/>
        </w:numPr>
        <w:ind w:left="1072"/>
      </w:pPr>
    </w:p>
    <w:p w:rsidR="003D45DA" w:rsidRPr="004F2CB8" w:rsidRDefault="003D45DA" w:rsidP="003B4A79">
      <w:pPr>
        <w:pStyle w:val="40"/>
      </w:pPr>
      <w:r w:rsidRPr="004F2CB8">
        <w:t xml:space="preserve">Обезличивание персональных данных производится специально назначенными должностными лицами </w:t>
      </w:r>
      <w:r w:rsidR="009E3532" w:rsidRPr="004F2CB8">
        <w:t>Минсоцзащиты Забайкальского края</w:t>
      </w:r>
      <w:r w:rsidRPr="004F2CB8">
        <w:t xml:space="preserve">, включенными в Перечень должностных лиц </w:t>
      </w:r>
      <w:r w:rsidR="00094F8D">
        <w:t>Министерства</w:t>
      </w:r>
      <w:r w:rsidRPr="004F2CB8">
        <w:t>, о</w:t>
      </w:r>
      <w:r w:rsidRPr="004F2CB8">
        <w:t>т</w:t>
      </w:r>
      <w:r w:rsidRPr="004F2CB8">
        <w:t>ветственных за проведение мероприятий по обезличиванию перс</w:t>
      </w:r>
      <w:r w:rsidRPr="004F2CB8">
        <w:t>о</w:t>
      </w:r>
      <w:r w:rsidRPr="004F2CB8">
        <w:t>нальных данных</w:t>
      </w:r>
      <w:r w:rsidRPr="004F2CB8">
        <w:rPr>
          <w:vertAlign w:val="superscript"/>
        </w:rPr>
        <w:footnoteReference w:id="198"/>
      </w:r>
      <w:r w:rsidRPr="004F2CB8">
        <w:t xml:space="preserve"> (Приложение №</w:t>
      </w:r>
      <w:r w:rsidR="00094F8D" w:rsidRPr="00094F8D">
        <w:t xml:space="preserve"> </w:t>
      </w:r>
      <w:r w:rsidR="00081E32" w:rsidRPr="004F2CB8">
        <w:t>6</w:t>
      </w:r>
      <w:r w:rsidRPr="004F2CB8">
        <w:t xml:space="preserve"> к настоящ</w:t>
      </w:r>
      <w:r w:rsidR="00FE3811" w:rsidRPr="004F2CB8">
        <w:t>ей</w:t>
      </w:r>
      <w:r w:rsidRPr="004F2CB8">
        <w:t xml:space="preserve"> </w:t>
      </w:r>
      <w:r w:rsidR="00FE3811" w:rsidRPr="004F2CB8">
        <w:t>Политике</w:t>
      </w:r>
      <w:r w:rsidRPr="004F2CB8">
        <w:t>).</w:t>
      </w:r>
    </w:p>
    <w:p w:rsidR="003D45DA" w:rsidRDefault="003D45DA" w:rsidP="003B4A79">
      <w:pPr>
        <w:pStyle w:val="40"/>
      </w:pPr>
      <w:r w:rsidRPr="004F2CB8">
        <w:t xml:space="preserve"> В начале каждого года или по мере необходимости </w:t>
      </w:r>
      <w:r w:rsidR="00026404" w:rsidRPr="004F2CB8">
        <w:t>приказом</w:t>
      </w:r>
      <w:r w:rsidRPr="004F2CB8">
        <w:t xml:space="preserve">  </w:t>
      </w:r>
      <w:r w:rsidR="00094F8D">
        <w:t>Министерства</w:t>
      </w:r>
      <w:r w:rsidRPr="004F2CB8">
        <w:rPr>
          <w:vertAlign w:val="superscript"/>
        </w:rPr>
        <w:footnoteReference w:id="199"/>
      </w:r>
      <w:r w:rsidRPr="004F2CB8">
        <w:t xml:space="preserve"> утверждается новая редакция Перечня должностных лиц </w:t>
      </w:r>
      <w:r w:rsidR="00094F8D">
        <w:t>Министерства</w:t>
      </w:r>
      <w:r w:rsidRPr="004F2CB8">
        <w:t>, ответственных за проведение мероприятий по обезличиванию персональных данных (Приложение №</w:t>
      </w:r>
      <w:r w:rsidR="005D7178">
        <w:t>5</w:t>
      </w:r>
      <w:r w:rsidRPr="004F2CB8">
        <w:t xml:space="preserve"> к насто</w:t>
      </w:r>
      <w:r w:rsidR="00FE3811" w:rsidRPr="004F2CB8">
        <w:t>ящей</w:t>
      </w:r>
      <w:r w:rsidRPr="004F2CB8">
        <w:t xml:space="preserve"> </w:t>
      </w:r>
      <w:r w:rsidR="00FE3811" w:rsidRPr="004F2CB8">
        <w:t>Политике</w:t>
      </w:r>
      <w:r w:rsidRPr="004F2CB8">
        <w:t>).</w:t>
      </w:r>
    </w:p>
    <w:p w:rsidR="00832773" w:rsidRPr="004F2CB8" w:rsidRDefault="00832773" w:rsidP="00832773">
      <w:pPr>
        <w:pStyle w:val="40"/>
        <w:numPr>
          <w:ilvl w:val="0"/>
          <w:numId w:val="0"/>
        </w:numPr>
        <w:ind w:left="1728"/>
      </w:pPr>
    </w:p>
    <w:p w:rsidR="001801A5" w:rsidRDefault="00094F8D" w:rsidP="003B4A79">
      <w:pPr>
        <w:pStyle w:val="2e"/>
      </w:pPr>
      <w:r>
        <w:t xml:space="preserve"> </w:t>
      </w:r>
      <w:r w:rsidR="001801A5" w:rsidRPr="00265262">
        <w:t>Сроки хранения и обработки персональных данных</w:t>
      </w:r>
    </w:p>
    <w:p w:rsidR="00832773" w:rsidRDefault="00832773" w:rsidP="00832773">
      <w:pPr>
        <w:pStyle w:val="2e"/>
        <w:numPr>
          <w:ilvl w:val="0"/>
          <w:numId w:val="0"/>
        </w:numPr>
        <w:ind w:left="426"/>
      </w:pPr>
    </w:p>
    <w:p w:rsidR="001801A5" w:rsidRPr="00265262" w:rsidRDefault="001801A5" w:rsidP="003B4A79">
      <w:pPr>
        <w:pStyle w:val="33"/>
      </w:pPr>
      <w:r w:rsidRPr="00265262">
        <w:lastRenderedPageBreak/>
        <w:t>При достижении  целей</w:t>
      </w:r>
      <w:r w:rsidRPr="00265262">
        <w:rPr>
          <w:rStyle w:val="aff3"/>
        </w:rPr>
        <w:footnoteReference w:id="200"/>
      </w:r>
      <w:r w:rsidRPr="00265262">
        <w:t xml:space="preserve"> обработка персональных данных должна быть прекращена</w:t>
      </w:r>
      <w:r w:rsidRPr="00265262">
        <w:rPr>
          <w:rStyle w:val="aff3"/>
        </w:rPr>
        <w:footnoteReference w:id="201"/>
      </w:r>
      <w:r w:rsidRPr="00265262">
        <w:t>, а персональные данные подлежат уничтожению в срок, не превышающий тридцати дней</w:t>
      </w:r>
      <w:r w:rsidRPr="00265262">
        <w:rPr>
          <w:rStyle w:val="aff3"/>
        </w:rPr>
        <w:footnoteReference w:id="202"/>
      </w:r>
      <w:r w:rsidRPr="00265262">
        <w:t xml:space="preserve">, если иное не определено </w:t>
      </w:r>
      <w:r w:rsidR="005541D0">
        <w:t>действующим</w:t>
      </w:r>
      <w:r w:rsidRPr="00265262">
        <w:t xml:space="preserve"> з</w:t>
      </w:r>
      <w:r w:rsidRPr="00265262">
        <w:t>а</w:t>
      </w:r>
      <w:r w:rsidRPr="00265262">
        <w:t>кон</w:t>
      </w:r>
      <w:r w:rsidR="005541D0">
        <w:t>одательством</w:t>
      </w:r>
      <w:r w:rsidRPr="00265262">
        <w:t>.</w:t>
      </w:r>
    </w:p>
    <w:p w:rsidR="0086033B" w:rsidRPr="00474A31" w:rsidRDefault="0086033B" w:rsidP="0086033B">
      <w:pPr>
        <w:pStyle w:val="3"/>
        <w:numPr>
          <w:ilvl w:val="0"/>
          <w:numId w:val="0"/>
        </w:numPr>
        <w:ind w:left="1072"/>
        <w:rPr>
          <w:highlight w:val="cyan"/>
        </w:rPr>
      </w:pPr>
    </w:p>
    <w:p w:rsidR="00E912B2" w:rsidRPr="00265262" w:rsidRDefault="00094F8D" w:rsidP="003B4A79">
      <w:pPr>
        <w:pStyle w:val="2e"/>
      </w:pPr>
      <w:r>
        <w:t xml:space="preserve"> </w:t>
      </w:r>
      <w:r w:rsidR="00E912B2" w:rsidRPr="00265262">
        <w:t xml:space="preserve">Порядок </w:t>
      </w:r>
      <w:r w:rsidR="00800501" w:rsidRPr="00265262">
        <w:t>предоставления</w:t>
      </w:r>
      <w:r w:rsidR="00E912B2" w:rsidRPr="00265262">
        <w:t xml:space="preserve"> персональных данных по мотивированным з</w:t>
      </w:r>
      <w:r w:rsidR="00E912B2" w:rsidRPr="00265262">
        <w:t>а</w:t>
      </w:r>
      <w:r w:rsidR="00E912B2" w:rsidRPr="00265262">
        <w:t>просам компетентных органов (организаций)</w:t>
      </w:r>
    </w:p>
    <w:p w:rsidR="00800501" w:rsidRPr="00265262" w:rsidRDefault="00800501" w:rsidP="003B4A79">
      <w:pPr>
        <w:pStyle w:val="2e"/>
        <w:numPr>
          <w:ilvl w:val="0"/>
          <w:numId w:val="0"/>
        </w:numPr>
        <w:ind w:left="432"/>
      </w:pPr>
    </w:p>
    <w:p w:rsidR="00E912B2" w:rsidRPr="00265262" w:rsidRDefault="00C96307" w:rsidP="003B4A79">
      <w:pPr>
        <w:pStyle w:val="33"/>
      </w:pPr>
      <w:r w:rsidRPr="00265262">
        <w:t>По общему правилу о</w:t>
      </w:r>
      <w:r w:rsidR="00800501" w:rsidRPr="00265262">
        <w:t>ператоры и иные лица, получившие доступ к перс</w:t>
      </w:r>
      <w:r w:rsidR="00800501" w:rsidRPr="00265262">
        <w:t>о</w:t>
      </w:r>
      <w:r w:rsidR="00800501" w:rsidRPr="00265262">
        <w:t xml:space="preserve">нальным данным, обязаны не раскрывать третьим лицам и не распространять персональные данные без согласия субъекта </w:t>
      </w:r>
      <w:r w:rsidR="00EC15A5" w:rsidRPr="00265262">
        <w:t>ПДн</w:t>
      </w:r>
      <w:r w:rsidR="00800501" w:rsidRPr="00265262">
        <w:t>, если иное не предусмотр</w:t>
      </w:r>
      <w:r w:rsidR="00800501" w:rsidRPr="00265262">
        <w:t>е</w:t>
      </w:r>
      <w:r w:rsidR="00800501" w:rsidRPr="00265262">
        <w:t>но федеральным законом</w:t>
      </w:r>
      <w:r w:rsidRPr="00265262">
        <w:rPr>
          <w:rStyle w:val="aff3"/>
        </w:rPr>
        <w:footnoteReference w:id="203"/>
      </w:r>
      <w:r w:rsidRPr="00265262">
        <w:t>.</w:t>
      </w:r>
    </w:p>
    <w:p w:rsidR="00C96307" w:rsidRPr="00265262" w:rsidRDefault="00C96307" w:rsidP="003B4A79">
      <w:pPr>
        <w:pStyle w:val="33"/>
      </w:pPr>
      <w:r w:rsidRPr="00265262">
        <w:t>В соответствии с федеральным законодательством</w:t>
      </w:r>
      <w:r w:rsidRPr="00265262">
        <w:rPr>
          <w:lang w:eastAsia="ru-RU"/>
        </w:rPr>
        <w:t xml:space="preserve"> </w:t>
      </w:r>
      <w:r w:rsidR="00094F8D">
        <w:t>Министерство</w:t>
      </w:r>
      <w:r w:rsidRPr="00265262">
        <w:t xml:space="preserve"> обязан</w:t>
      </w:r>
      <w:r w:rsidR="00265262" w:rsidRPr="00265262">
        <w:t>о</w:t>
      </w:r>
      <w:r w:rsidRPr="00265262">
        <w:t xml:space="preserve"> предоставлять  персональные данные субъектов следующим органам (орг</w:t>
      </w:r>
      <w:r w:rsidRPr="00265262">
        <w:t>а</w:t>
      </w:r>
      <w:r w:rsidRPr="00265262">
        <w:t>низациям)</w:t>
      </w:r>
      <w:r w:rsidR="00E35A39" w:rsidRPr="00265262">
        <w:t xml:space="preserve"> или их должностным лицам</w:t>
      </w:r>
      <w:r w:rsidRPr="00265262">
        <w:t>:</w:t>
      </w:r>
    </w:p>
    <w:p w:rsidR="00E35A39" w:rsidRPr="00265262" w:rsidRDefault="00E35A39" w:rsidP="003B4A79">
      <w:pPr>
        <w:pStyle w:val="40"/>
      </w:pPr>
      <w:r w:rsidRPr="00265262">
        <w:t>по мотивированному запросу прокурора, руководителя следстве</w:t>
      </w:r>
      <w:r w:rsidRPr="00265262">
        <w:t>н</w:t>
      </w:r>
      <w:r w:rsidRPr="00265262">
        <w:t>ного органа, следователя, органа дознания и дознавателя, предъя</w:t>
      </w:r>
      <w:r w:rsidRPr="00265262">
        <w:t>в</w:t>
      </w:r>
      <w:r w:rsidRPr="00265262">
        <w:t>ленн</w:t>
      </w:r>
      <w:r w:rsidR="001E1B86" w:rsidRPr="00265262">
        <w:t>ому</w:t>
      </w:r>
      <w:r w:rsidRPr="00265262">
        <w:t xml:space="preserve"> в пределах их полномочий, установленных Уголовно-процессуальным кодексом Российской Федерации"</w:t>
      </w:r>
      <w:r w:rsidRPr="00265262">
        <w:rPr>
          <w:rStyle w:val="aff3"/>
        </w:rPr>
        <w:footnoteReference w:id="204"/>
      </w:r>
      <w:r w:rsidRPr="00265262">
        <w:t>;</w:t>
      </w:r>
    </w:p>
    <w:p w:rsidR="00E35A39" w:rsidRPr="00D768A6" w:rsidRDefault="00C623B9" w:rsidP="003B4A79">
      <w:pPr>
        <w:pStyle w:val="40"/>
      </w:pPr>
      <w:r w:rsidRPr="00D768A6">
        <w:t>военным комиссариатам</w:t>
      </w:r>
      <w:r w:rsidR="00094F8D">
        <w:t xml:space="preserve"> –</w:t>
      </w:r>
      <w:r w:rsidRPr="00D768A6">
        <w:t xml:space="preserve"> сведения о воинском учете </w:t>
      </w:r>
      <w:r w:rsidR="000D28EE" w:rsidRPr="00D768A6">
        <w:t>сотрудников</w:t>
      </w:r>
      <w:r w:rsidRPr="00D768A6">
        <w:t xml:space="preserve"> (категория запаса, воинское звание, состав (профиль), полное кодовое обозначение ВУС, категория годности к военной службе, наименов</w:t>
      </w:r>
      <w:r w:rsidRPr="00D768A6">
        <w:t>а</w:t>
      </w:r>
      <w:r w:rsidRPr="00D768A6">
        <w:t>ние комиссариата по месту жительства, воинский учет (общий, спец</w:t>
      </w:r>
      <w:r w:rsidRPr="00D768A6">
        <w:t>и</w:t>
      </w:r>
      <w:r w:rsidRPr="00D768A6">
        <w:t>альный)</w:t>
      </w:r>
      <w:r w:rsidRPr="00D768A6">
        <w:rPr>
          <w:rStyle w:val="aff3"/>
        </w:rPr>
        <w:footnoteReference w:id="205"/>
      </w:r>
      <w:r w:rsidRPr="00D768A6">
        <w:t>;</w:t>
      </w:r>
    </w:p>
    <w:p w:rsidR="00C96307" w:rsidRPr="00D768A6" w:rsidRDefault="00BE466A" w:rsidP="003B4A79">
      <w:pPr>
        <w:pStyle w:val="40"/>
      </w:pPr>
      <w:r w:rsidRPr="00D768A6">
        <w:t>налоговым органам</w:t>
      </w:r>
      <w:r w:rsidR="00094F8D">
        <w:t xml:space="preserve"> –</w:t>
      </w:r>
      <w:r w:rsidRPr="00D768A6">
        <w:t xml:space="preserve"> фамилия, имя, отчество, дата и место рожд</w:t>
      </w:r>
      <w:r w:rsidRPr="00D768A6">
        <w:t>е</w:t>
      </w:r>
      <w:r w:rsidRPr="00D768A6">
        <w:t xml:space="preserve">ния работника; его оклад; произведенные работнику начисления и </w:t>
      </w:r>
      <w:r w:rsidRPr="00D768A6">
        <w:lastRenderedPageBreak/>
        <w:t>выплаты, данные о заработной плате, номер лицевого счета в банке; табельный номер, суммарный доход с начала года</w:t>
      </w:r>
      <w:r w:rsidRPr="00D768A6">
        <w:rPr>
          <w:rStyle w:val="aff3"/>
        </w:rPr>
        <w:footnoteReference w:id="206"/>
      </w:r>
      <w:r w:rsidRPr="00D768A6">
        <w:t>;</w:t>
      </w:r>
    </w:p>
    <w:p w:rsidR="00026CE0" w:rsidRPr="00D768A6" w:rsidRDefault="00026CE0" w:rsidP="003B4A79">
      <w:pPr>
        <w:pStyle w:val="40"/>
      </w:pPr>
      <w:r w:rsidRPr="00D768A6">
        <w:t>территориальным органам Пенсионного фонда РФ</w:t>
      </w:r>
      <w:r w:rsidR="00094F8D">
        <w:t xml:space="preserve"> –</w:t>
      </w:r>
      <w:r w:rsidRPr="00D768A6">
        <w:t xml:space="preserve"> номер стр</w:t>
      </w:r>
      <w:r w:rsidRPr="00D768A6">
        <w:t>а</w:t>
      </w:r>
      <w:r w:rsidRPr="00D768A6">
        <w:t>хового свидетельства государственного пенсионного страхования р</w:t>
      </w:r>
      <w:r w:rsidRPr="00D768A6">
        <w:t>а</w:t>
      </w:r>
      <w:r w:rsidRPr="00D768A6">
        <w:t>ботника,   стаж для расчета страховой части пенсионных накоплений работнику</w:t>
      </w:r>
      <w:r w:rsidRPr="00D768A6">
        <w:rPr>
          <w:rStyle w:val="aff3"/>
        </w:rPr>
        <w:footnoteReference w:id="207"/>
      </w:r>
      <w:r w:rsidRPr="00D768A6">
        <w:t>;</w:t>
      </w:r>
    </w:p>
    <w:p w:rsidR="008E4A07" w:rsidRDefault="00D768A6" w:rsidP="003B4A79">
      <w:pPr>
        <w:pStyle w:val="40"/>
      </w:pPr>
      <w:r w:rsidRPr="00CE6A41">
        <w:t>участникам межведомственного взаимодействия</w:t>
      </w:r>
      <w:r w:rsidRPr="00CE6A41">
        <w:rPr>
          <w:rFonts w:eastAsia="Times New Roman"/>
          <w:szCs w:val="20"/>
          <w:lang w:eastAsia="ru-RU"/>
        </w:rPr>
        <w:t xml:space="preserve"> </w:t>
      </w:r>
      <w:r w:rsidRPr="00CE6A41">
        <w:t>в пределах их полномочий, установленных действующим законодательством</w:t>
      </w:r>
      <w:r w:rsidRPr="00CE6A41">
        <w:rPr>
          <w:rStyle w:val="aff3"/>
        </w:rPr>
        <w:footnoteReference w:id="208"/>
      </w:r>
      <w:r w:rsidR="007B39EC" w:rsidRPr="00CE6A41">
        <w:t>.</w:t>
      </w:r>
    </w:p>
    <w:p w:rsidR="0048565B" w:rsidRPr="00CE6A41" w:rsidRDefault="0048565B" w:rsidP="003B4A79">
      <w:pPr>
        <w:pStyle w:val="40"/>
        <w:numPr>
          <w:ilvl w:val="0"/>
          <w:numId w:val="0"/>
        </w:numPr>
        <w:ind w:left="1728"/>
      </w:pPr>
    </w:p>
    <w:p w:rsidR="00B06035" w:rsidRPr="00E773D0" w:rsidRDefault="00094F8D" w:rsidP="003B4A79">
      <w:pPr>
        <w:pStyle w:val="2e"/>
      </w:pPr>
      <w:r>
        <w:t xml:space="preserve"> </w:t>
      </w:r>
      <w:r w:rsidR="00B06035" w:rsidRPr="00E773D0">
        <w:t xml:space="preserve">Порядок уничтожения персональных данных </w:t>
      </w:r>
      <w:r w:rsidR="00CC68A7" w:rsidRPr="00E773D0">
        <w:t xml:space="preserve">в </w:t>
      </w:r>
      <w:r>
        <w:t>Министерстве</w:t>
      </w:r>
      <w:r w:rsidR="00187B14" w:rsidRPr="00E773D0">
        <w:t xml:space="preserve"> </w:t>
      </w:r>
      <w:r w:rsidR="00B06035" w:rsidRPr="00E773D0">
        <w:t>после до</w:t>
      </w:r>
      <w:r w:rsidR="00B06035" w:rsidRPr="00E773D0">
        <w:t>с</w:t>
      </w:r>
      <w:r w:rsidR="00B06035" w:rsidRPr="00E773D0">
        <w:t>тижения целей обработки</w:t>
      </w:r>
    </w:p>
    <w:p w:rsidR="000B55E9" w:rsidRPr="00E773D0" w:rsidRDefault="000B55E9" w:rsidP="003B4A79">
      <w:pPr>
        <w:pStyle w:val="22"/>
        <w:numPr>
          <w:ilvl w:val="0"/>
          <w:numId w:val="0"/>
        </w:numPr>
        <w:ind w:left="792"/>
      </w:pPr>
    </w:p>
    <w:p w:rsidR="006B0212" w:rsidRPr="00E773D0" w:rsidRDefault="00B06035" w:rsidP="00C04138">
      <w:pPr>
        <w:pStyle w:val="33"/>
      </w:pPr>
      <w:r w:rsidRPr="00E773D0">
        <w:t xml:space="preserve">Уничтожение персональных данных в  </w:t>
      </w:r>
      <w:r w:rsidR="00094F8D">
        <w:t>Министерстве</w:t>
      </w:r>
      <w:r w:rsidR="00187B14" w:rsidRPr="00E773D0">
        <w:t xml:space="preserve"> </w:t>
      </w:r>
      <w:r w:rsidRPr="00E773D0">
        <w:t xml:space="preserve">производится </w:t>
      </w:r>
      <w:r w:rsidR="005325CA" w:rsidRPr="00E773D0">
        <w:t xml:space="preserve"> по акту в порядке, установленном </w:t>
      </w:r>
      <w:r w:rsidR="00B02982" w:rsidRPr="00E773D0">
        <w:t>разделом 8.</w:t>
      </w:r>
      <w:r w:rsidR="009663FA">
        <w:t>3</w:t>
      </w:r>
      <w:r w:rsidR="00B02982" w:rsidRPr="00E773D0">
        <w:t xml:space="preserve"> </w:t>
      </w:r>
      <w:r w:rsidR="009E3532" w:rsidRPr="00E773D0">
        <w:t>Положения о конфиденциальной информации Министерства социальной защиты населения Забайкальского края</w:t>
      </w:r>
      <w:r w:rsidR="006E4E12" w:rsidRPr="00E773D0">
        <w:t>.</w:t>
      </w:r>
    </w:p>
    <w:p w:rsidR="006E4E12" w:rsidRPr="00474A31" w:rsidRDefault="006E4E12" w:rsidP="003B4A79">
      <w:pPr>
        <w:pStyle w:val="33"/>
        <w:numPr>
          <w:ilvl w:val="0"/>
          <w:numId w:val="0"/>
        </w:numPr>
        <w:ind w:left="1224"/>
        <w:rPr>
          <w:highlight w:val="cyan"/>
        </w:rPr>
      </w:pPr>
    </w:p>
    <w:p w:rsidR="00B06035" w:rsidRPr="00816FCB" w:rsidRDefault="00EB27C4" w:rsidP="000706FE">
      <w:pPr>
        <w:pStyle w:val="10"/>
      </w:pPr>
      <w:bookmarkStart w:id="24" w:name="_Toc293510862"/>
      <w:bookmarkStart w:id="25" w:name="_Toc311477560"/>
      <w:r w:rsidRPr="00816FCB">
        <w:t>VI</w:t>
      </w:r>
      <w:r w:rsidR="000B6583" w:rsidRPr="00816FCB">
        <w:rPr>
          <w:lang w:val="en-US"/>
        </w:rPr>
        <w:t>I</w:t>
      </w:r>
      <w:r w:rsidRPr="00816FCB">
        <w:t xml:space="preserve">. </w:t>
      </w:r>
      <w:r w:rsidR="00B06035" w:rsidRPr="00816FCB">
        <w:t xml:space="preserve">Взаимодействие с субъектами персональных </w:t>
      </w:r>
      <w:r w:rsidR="006B0212" w:rsidRPr="00816FCB">
        <w:t>данн</w:t>
      </w:r>
      <w:r w:rsidR="004C3F3D" w:rsidRPr="00816FCB">
        <w:t>ы</w:t>
      </w:r>
      <w:r w:rsidR="006B0212" w:rsidRPr="00816FCB">
        <w:t>х</w:t>
      </w:r>
      <w:bookmarkEnd w:id="24"/>
      <w:bookmarkEnd w:id="25"/>
    </w:p>
    <w:p w:rsidR="006B0212" w:rsidRPr="00816FCB" w:rsidRDefault="006B0212" w:rsidP="000706FE">
      <w:pPr>
        <w:pStyle w:val="10"/>
        <w:numPr>
          <w:ilvl w:val="0"/>
          <w:numId w:val="0"/>
        </w:numPr>
        <w:ind w:left="360"/>
      </w:pPr>
    </w:p>
    <w:p w:rsidR="00B06035" w:rsidRPr="00816FCB" w:rsidRDefault="00094F8D" w:rsidP="003B4A79">
      <w:pPr>
        <w:pStyle w:val="2e"/>
      </w:pPr>
      <w:bookmarkStart w:id="26" w:name="_Toc293510866"/>
      <w:bookmarkStart w:id="27" w:name="sub_2001"/>
      <w:bookmarkStart w:id="28" w:name="sub_1402"/>
      <w:r>
        <w:t xml:space="preserve"> </w:t>
      </w:r>
      <w:r w:rsidR="00B06035" w:rsidRPr="00816FCB">
        <w:t>Права субъектов персональных данных</w:t>
      </w:r>
    </w:p>
    <w:p w:rsidR="006B0212" w:rsidRPr="00816FCB" w:rsidRDefault="006B0212" w:rsidP="003B4A79">
      <w:pPr>
        <w:pStyle w:val="22"/>
        <w:numPr>
          <w:ilvl w:val="0"/>
          <w:numId w:val="0"/>
        </w:numPr>
        <w:ind w:left="792"/>
      </w:pPr>
    </w:p>
    <w:p w:rsidR="00B06035" w:rsidRPr="00816FCB" w:rsidRDefault="00B06035" w:rsidP="003B4A79">
      <w:pPr>
        <w:pStyle w:val="33"/>
      </w:pPr>
      <w:r w:rsidRPr="00816FCB">
        <w:lastRenderedPageBreak/>
        <w:t xml:space="preserve">В соответствии со ст.14 </w:t>
      </w:r>
      <w:r w:rsidR="008220DA" w:rsidRPr="00816FCB">
        <w:t xml:space="preserve">Федерального закона от 27.07.2006 № 152-ФЗ (ред. от 21.07.2014) «О персональных данных» (с изм. и доп., вступ. в силу с 01.09.2015) </w:t>
      </w:r>
      <w:r w:rsidRPr="00816FCB">
        <w:t xml:space="preserve"> субъект персональных данных  имеет право на получение и</w:t>
      </w:r>
      <w:r w:rsidRPr="00816FCB">
        <w:t>н</w:t>
      </w:r>
      <w:r w:rsidRPr="00816FCB">
        <w:t>формации, касающейся обработки его персональных данных, в том числе с</w:t>
      </w:r>
      <w:r w:rsidRPr="00816FCB">
        <w:t>о</w:t>
      </w:r>
      <w:r w:rsidRPr="00816FCB">
        <w:t>держащей:</w:t>
      </w:r>
    </w:p>
    <w:p w:rsidR="00B06035" w:rsidRPr="00371379" w:rsidRDefault="00B06035" w:rsidP="00816FCB">
      <w:pPr>
        <w:pStyle w:val="21"/>
      </w:pPr>
      <w:r w:rsidRPr="00371379">
        <w:t>подтверждение факта обработки персональных данных оператором;</w:t>
      </w:r>
    </w:p>
    <w:p w:rsidR="00B06035" w:rsidRPr="00371379" w:rsidRDefault="00B06035" w:rsidP="00816FCB">
      <w:pPr>
        <w:pStyle w:val="21"/>
      </w:pPr>
      <w:r w:rsidRPr="00371379">
        <w:t>правовые основания и цели обработки персональных данных;</w:t>
      </w:r>
    </w:p>
    <w:p w:rsidR="00B06035" w:rsidRPr="00371379" w:rsidRDefault="00B06035" w:rsidP="00816FCB">
      <w:pPr>
        <w:pStyle w:val="21"/>
      </w:pPr>
      <w:r w:rsidRPr="00371379">
        <w:t>цели и применяемые оператором способы обработки персональных да</w:t>
      </w:r>
      <w:r w:rsidRPr="00371379">
        <w:t>н</w:t>
      </w:r>
      <w:r w:rsidRPr="00371379">
        <w:t>ных;</w:t>
      </w:r>
    </w:p>
    <w:p w:rsidR="00B06035" w:rsidRPr="00371379" w:rsidRDefault="00B06035" w:rsidP="00816FCB">
      <w:pPr>
        <w:pStyle w:val="21"/>
      </w:pPr>
      <w:r w:rsidRPr="00371379">
        <w:t>наименование и место нахождения оператора, сведения о лицах (за и</w:t>
      </w:r>
      <w:r w:rsidRPr="00371379">
        <w:t>с</w:t>
      </w:r>
      <w:r w:rsidRPr="00371379">
        <w:t xml:space="preserve">ключением </w:t>
      </w:r>
      <w:r w:rsidR="000D28EE" w:rsidRPr="00371379">
        <w:t>сотрудников</w:t>
      </w:r>
      <w:r w:rsidRPr="00371379">
        <w:t xml:space="preserve"> оператора</w:t>
      </w:r>
      <w:r w:rsidRPr="00371379">
        <w:rPr>
          <w:rStyle w:val="aff3"/>
        </w:rPr>
        <w:footnoteReference w:id="209"/>
      </w:r>
      <w:r w:rsidRPr="00371379">
        <w:t>), которые имеют доступ к перс</w:t>
      </w:r>
      <w:r w:rsidRPr="00371379">
        <w:t>о</w:t>
      </w:r>
      <w:r w:rsidRPr="00371379">
        <w:t>нальным данным или которым могут быть раскрыты персональные да</w:t>
      </w:r>
      <w:r w:rsidRPr="00371379">
        <w:t>н</w:t>
      </w:r>
      <w:r w:rsidRPr="00371379">
        <w:t>ные на основании договора с оператором или на основании федеральн</w:t>
      </w:r>
      <w:r w:rsidRPr="00371379">
        <w:t>о</w:t>
      </w:r>
      <w:r w:rsidRPr="00371379">
        <w:t>го закона;</w:t>
      </w:r>
    </w:p>
    <w:p w:rsidR="00B06035" w:rsidRPr="00371379" w:rsidRDefault="00B06035" w:rsidP="00816FCB">
      <w:pPr>
        <w:pStyle w:val="21"/>
      </w:pPr>
      <w:r w:rsidRPr="00371379">
        <w:t>обрабатываемые персональные данные, относящиеся к соответству</w:t>
      </w:r>
      <w:r w:rsidRPr="00371379">
        <w:t>ю</w:t>
      </w:r>
      <w:r w:rsidRPr="00371379">
        <w:t>щему субъекту персональных данных, источник их получения, если иной порядок представления таких данных не предусмотрен федерал</w:t>
      </w:r>
      <w:r w:rsidRPr="00371379">
        <w:t>ь</w:t>
      </w:r>
      <w:r w:rsidRPr="00371379">
        <w:t>ным законом;</w:t>
      </w:r>
    </w:p>
    <w:p w:rsidR="00B06035" w:rsidRPr="00371379" w:rsidRDefault="00B06035" w:rsidP="00816FCB">
      <w:pPr>
        <w:pStyle w:val="21"/>
      </w:pPr>
      <w:r w:rsidRPr="00371379">
        <w:t>сроки обработки персональных данных, в том числе сроки их хранения;</w:t>
      </w:r>
    </w:p>
    <w:p w:rsidR="00B06035" w:rsidRPr="00371379" w:rsidRDefault="00B06035" w:rsidP="00816FCB">
      <w:pPr>
        <w:pStyle w:val="21"/>
      </w:pPr>
      <w:r w:rsidRPr="00371379">
        <w:t>порядок осуществления субъектом персональных данных прав, пред</w:t>
      </w:r>
      <w:r w:rsidRPr="00371379">
        <w:t>у</w:t>
      </w:r>
      <w:r w:rsidRPr="00371379">
        <w:t xml:space="preserve">смотренных </w:t>
      </w:r>
      <w:r w:rsidR="008220DA" w:rsidRPr="00371379">
        <w:t>Федерального закона от 27.07.2006 № 152-ФЗ (ред. от 21.07.2014) «О персональных данных» (с изм. и доп., вступ. в силу с 01.09.2015)</w:t>
      </w:r>
      <w:r w:rsidRPr="00371379">
        <w:t>;</w:t>
      </w:r>
    </w:p>
    <w:p w:rsidR="00B06035" w:rsidRPr="00371379" w:rsidRDefault="00B06035" w:rsidP="00816FCB">
      <w:pPr>
        <w:pStyle w:val="21"/>
      </w:pPr>
      <w:r w:rsidRPr="00371379">
        <w:t>информацию об осуществленной или о предполагаемой трансграничной передаче данных;</w:t>
      </w:r>
    </w:p>
    <w:p w:rsidR="00B06035" w:rsidRPr="00371379" w:rsidRDefault="00B06035" w:rsidP="00816FCB">
      <w:pPr>
        <w:pStyle w:val="21"/>
      </w:pPr>
      <w:r w:rsidRPr="00371379">
        <w:t>наименование или фамилию, имя, отчество и адрес лица, осуществля</w:t>
      </w:r>
      <w:r w:rsidRPr="00371379">
        <w:t>ю</w:t>
      </w:r>
      <w:r w:rsidRPr="00371379">
        <w:t>щего обработку персональных данных по поручению оператора, если обработка поручена или будет поручена такому лицу;</w:t>
      </w:r>
    </w:p>
    <w:p w:rsidR="00B06035" w:rsidRPr="00371379" w:rsidRDefault="00B06035" w:rsidP="00816FCB">
      <w:pPr>
        <w:pStyle w:val="21"/>
      </w:pPr>
      <w:r w:rsidRPr="00371379">
        <w:t xml:space="preserve">иные сведения, предусмотренные </w:t>
      </w:r>
      <w:r w:rsidR="002617C6" w:rsidRPr="00371379">
        <w:t xml:space="preserve">Федеральным законом </w:t>
      </w:r>
      <w:r w:rsidR="008220DA" w:rsidRPr="00371379">
        <w:t>от 27.07.2006 № 152-ФЗ (ред. от 21.07.2014) «О персональных данных» (с изм. и доп., вступ. в силу с 01.09.2015)</w:t>
      </w:r>
      <w:r w:rsidRPr="00371379">
        <w:t xml:space="preserve"> или другими федеральными законами.</w:t>
      </w:r>
    </w:p>
    <w:p w:rsidR="00B06035" w:rsidRPr="00371379" w:rsidRDefault="00B06035" w:rsidP="003B4A79">
      <w:pPr>
        <w:pStyle w:val="33"/>
      </w:pPr>
      <w:r w:rsidRPr="00371379">
        <w:t>Для получения указанных сведений субъект персональных данных до</w:t>
      </w:r>
      <w:r w:rsidRPr="00371379">
        <w:t>л</w:t>
      </w:r>
      <w:r w:rsidRPr="00371379">
        <w:t xml:space="preserve">жен направить на имя </w:t>
      </w:r>
      <w:r w:rsidR="000E69BD">
        <w:t>министра</w:t>
      </w:r>
      <w:r w:rsidR="00E003C6" w:rsidRPr="00371379">
        <w:t xml:space="preserve"> </w:t>
      </w:r>
      <w:r w:rsidRPr="00371379">
        <w:t>запрос (Приложение №2 к настоящ</w:t>
      </w:r>
      <w:r w:rsidR="00FE3811" w:rsidRPr="00371379">
        <w:t>ей</w:t>
      </w:r>
      <w:r w:rsidR="009211BD" w:rsidRPr="00371379">
        <w:t xml:space="preserve"> </w:t>
      </w:r>
      <w:r w:rsidR="00FE3811" w:rsidRPr="00371379">
        <w:t>Пол</w:t>
      </w:r>
      <w:r w:rsidR="00FE3811" w:rsidRPr="00371379">
        <w:t>и</w:t>
      </w:r>
      <w:r w:rsidR="00FE3811" w:rsidRPr="00371379">
        <w:t>тике</w:t>
      </w:r>
      <w:r w:rsidRPr="00371379">
        <w:t>), содержащий:</w:t>
      </w:r>
    </w:p>
    <w:p w:rsidR="00B06035" w:rsidRPr="00371379" w:rsidRDefault="00B06035" w:rsidP="00371379">
      <w:pPr>
        <w:pStyle w:val="21"/>
      </w:pPr>
      <w:r w:rsidRPr="00371379">
        <w:t>номер основного документа, удостоверяющего личность субъекта пе</w:t>
      </w:r>
      <w:r w:rsidRPr="00371379">
        <w:t>р</w:t>
      </w:r>
      <w:r w:rsidRPr="00371379">
        <w:t xml:space="preserve">сональных данных или его представителя; </w:t>
      </w:r>
    </w:p>
    <w:p w:rsidR="00B06035" w:rsidRPr="00371379" w:rsidRDefault="00B06035" w:rsidP="00371379">
      <w:pPr>
        <w:pStyle w:val="21"/>
      </w:pPr>
      <w:r w:rsidRPr="00371379">
        <w:t>сведения о дате выдачи указанного документа и выдавшем его органе;</w:t>
      </w:r>
    </w:p>
    <w:p w:rsidR="00B06035" w:rsidRPr="00371379" w:rsidRDefault="00B06035" w:rsidP="00371379">
      <w:pPr>
        <w:pStyle w:val="21"/>
      </w:pPr>
      <w:r w:rsidRPr="00371379">
        <w:lastRenderedPageBreak/>
        <w:t xml:space="preserve">сведения, подтверждающие участие субъекта персональных данных в отношениях с </w:t>
      </w:r>
      <w:r w:rsidR="009663FA">
        <w:t>Министерством</w:t>
      </w:r>
      <w:r w:rsidRPr="00371379">
        <w:t>, либо сведения, иным образом подтве</w:t>
      </w:r>
      <w:r w:rsidRPr="00371379">
        <w:t>р</w:t>
      </w:r>
      <w:r w:rsidRPr="00371379">
        <w:t xml:space="preserve">ждающие факт обработки персональных данных </w:t>
      </w:r>
      <w:r w:rsidR="009663FA">
        <w:t>Министерством</w:t>
      </w:r>
      <w:r w:rsidRPr="00371379">
        <w:t>;</w:t>
      </w:r>
    </w:p>
    <w:p w:rsidR="00B06035" w:rsidRPr="00371379" w:rsidRDefault="00B06035" w:rsidP="00371379">
      <w:pPr>
        <w:pStyle w:val="21"/>
      </w:pPr>
      <w:r w:rsidRPr="00371379">
        <w:t xml:space="preserve">подпись субъекта персональных данных или его представителя. </w:t>
      </w:r>
    </w:p>
    <w:p w:rsidR="00B06035" w:rsidRPr="00371379" w:rsidRDefault="00B06035" w:rsidP="003B4A79">
      <w:pPr>
        <w:pStyle w:val="33"/>
      </w:pPr>
      <w:r w:rsidRPr="00371379">
        <w:t>Запрос может быть направлен в форме электронного документа и подп</w:t>
      </w:r>
      <w:r w:rsidRPr="00371379">
        <w:t>и</w:t>
      </w:r>
      <w:r w:rsidRPr="00371379">
        <w:t>сан электронной подписью в соответствии с законодательством Российской Федерации</w:t>
      </w:r>
      <w:r w:rsidRPr="00371379">
        <w:rPr>
          <w:rStyle w:val="aff3"/>
        </w:rPr>
        <w:footnoteReference w:id="210"/>
      </w:r>
      <w:r w:rsidRPr="00371379">
        <w:t>.</w:t>
      </w:r>
    </w:p>
    <w:p w:rsidR="00B06035" w:rsidRPr="00371379" w:rsidRDefault="009663FA" w:rsidP="003B4A79">
      <w:pPr>
        <w:pStyle w:val="33"/>
      </w:pPr>
      <w:r>
        <w:t>В случае</w:t>
      </w:r>
      <w:r w:rsidR="00B06035" w:rsidRPr="00371379">
        <w:t xml:space="preserve">  если сведения, указанные в п.</w:t>
      </w:r>
      <w:r w:rsidR="00176A11" w:rsidRPr="00371379">
        <w:t>7</w:t>
      </w:r>
      <w:r w:rsidR="00B06035" w:rsidRPr="00371379">
        <w:t>.1.1. настоящ</w:t>
      </w:r>
      <w:r w:rsidR="0049383D" w:rsidRPr="00371379">
        <w:t>ей</w:t>
      </w:r>
      <w:r w:rsidR="00A46C95" w:rsidRPr="00371379">
        <w:t xml:space="preserve"> </w:t>
      </w:r>
      <w:r w:rsidR="0049383D" w:rsidRPr="00371379">
        <w:t>Политики</w:t>
      </w:r>
      <w:r w:rsidR="00B06035" w:rsidRPr="00371379">
        <w:t>, были предоставлены для ознакомления субъекту персональных данных по его з</w:t>
      </w:r>
      <w:r w:rsidR="00B06035" w:rsidRPr="00371379">
        <w:t>а</w:t>
      </w:r>
      <w:r w:rsidR="00B06035" w:rsidRPr="00371379">
        <w:t xml:space="preserve">просу, субъект персональных данных вправе обратиться повторно </w:t>
      </w:r>
      <w:r w:rsidR="00CC68A7" w:rsidRPr="00371379">
        <w:t xml:space="preserve">в </w:t>
      </w:r>
      <w:r>
        <w:t>Мин</w:t>
      </w:r>
      <w:r>
        <w:t>и</w:t>
      </w:r>
      <w:r>
        <w:t>стерство</w:t>
      </w:r>
      <w:r w:rsidR="009F75BF" w:rsidRPr="00371379">
        <w:t xml:space="preserve"> </w:t>
      </w:r>
      <w:r w:rsidR="00B06035" w:rsidRPr="00371379">
        <w:t>или направить  повторный запрос в целях пол</w:t>
      </w:r>
      <w:r w:rsidR="00176A11" w:rsidRPr="00371379">
        <w:t>учения сведений, ук</w:t>
      </w:r>
      <w:r w:rsidR="00176A11" w:rsidRPr="00371379">
        <w:t>а</w:t>
      </w:r>
      <w:r w:rsidR="00176A11" w:rsidRPr="00371379">
        <w:t>занных в п.7</w:t>
      </w:r>
      <w:r w:rsidR="00B06035" w:rsidRPr="00371379">
        <w:t>.1.1. настоящ</w:t>
      </w:r>
      <w:r w:rsidR="0049383D" w:rsidRPr="00371379">
        <w:t>ей</w:t>
      </w:r>
      <w:r w:rsidR="00BF53DE" w:rsidRPr="00371379">
        <w:t xml:space="preserve"> </w:t>
      </w:r>
      <w:r w:rsidR="0049383D" w:rsidRPr="00371379">
        <w:t>Политики</w:t>
      </w:r>
      <w:r w:rsidR="00B06035" w:rsidRPr="00371379">
        <w:t>, и ознакомления с такими персонал</w:t>
      </w:r>
      <w:r w:rsidR="00B06035" w:rsidRPr="00371379">
        <w:t>ь</w:t>
      </w:r>
      <w:r w:rsidR="00B06035" w:rsidRPr="00371379">
        <w:t>ными данными не ранее чем через тридцать дней после первоначального о</w:t>
      </w:r>
      <w:r w:rsidR="00B06035" w:rsidRPr="00371379">
        <w:t>б</w:t>
      </w:r>
      <w:r w:rsidR="00B06035" w:rsidRPr="00371379">
        <w:t>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r w:rsidR="00B06035" w:rsidRPr="00371379">
        <w:rPr>
          <w:rStyle w:val="aff3"/>
        </w:rPr>
        <w:footnoteReference w:id="211"/>
      </w:r>
      <w:r w:rsidR="00B06035" w:rsidRPr="00371379">
        <w:t>.</w:t>
      </w:r>
    </w:p>
    <w:p w:rsidR="00B06035" w:rsidRPr="00371379" w:rsidRDefault="00B06035" w:rsidP="003B4A79">
      <w:pPr>
        <w:pStyle w:val="33"/>
      </w:pPr>
      <w:r w:rsidRPr="00371379">
        <w:t>Субъект персональных данных вправе обратиться повторно к оператору или направить ему повторный запрос в целях пол</w:t>
      </w:r>
      <w:r w:rsidR="008F7348" w:rsidRPr="00371379">
        <w:t>учения сведений, указанных в п.</w:t>
      </w:r>
      <w:r w:rsidR="00176A11" w:rsidRPr="00371379">
        <w:t>7</w:t>
      </w:r>
      <w:r w:rsidRPr="00371379">
        <w:t>.1.1. настоящ</w:t>
      </w:r>
      <w:r w:rsidR="0049383D" w:rsidRPr="00371379">
        <w:t>ей</w:t>
      </w:r>
      <w:r w:rsidR="00BF53DE" w:rsidRPr="00371379">
        <w:t xml:space="preserve"> </w:t>
      </w:r>
      <w:r w:rsidR="0049383D" w:rsidRPr="00371379">
        <w:t>Политики</w:t>
      </w:r>
      <w:r w:rsidRPr="00371379">
        <w:t>, а также в целях ознакомления с обрабатыва</w:t>
      </w:r>
      <w:r w:rsidRPr="00371379">
        <w:t>е</w:t>
      </w:r>
      <w:r w:rsidRPr="00371379">
        <w:t>мыми персональными данными до и</w:t>
      </w:r>
      <w:r w:rsidR="008F7348" w:rsidRPr="00371379">
        <w:t>стечения срока, указанного в п.</w:t>
      </w:r>
      <w:r w:rsidR="00176A11" w:rsidRPr="00371379">
        <w:t>7</w:t>
      </w:r>
      <w:r w:rsidRPr="00371379">
        <w:t>.1.4. н</w:t>
      </w:r>
      <w:r w:rsidRPr="00371379">
        <w:t>а</w:t>
      </w:r>
      <w:r w:rsidRPr="00371379">
        <w:t>стоящ</w:t>
      </w:r>
      <w:r w:rsidR="0049383D" w:rsidRPr="00371379">
        <w:t>ей</w:t>
      </w:r>
      <w:r w:rsidR="00BF53DE" w:rsidRPr="00371379">
        <w:t xml:space="preserve"> </w:t>
      </w:r>
      <w:r w:rsidR="0049383D" w:rsidRPr="00371379">
        <w:t>Политики</w:t>
      </w:r>
      <w:r w:rsidRPr="00371379">
        <w:t>, в случае, если такие сведения и (или) обрабатываемые персональные данные не были предоставлены ему для ознакомления в по</w:t>
      </w:r>
      <w:r w:rsidRPr="00371379">
        <w:t>л</w:t>
      </w:r>
      <w:r w:rsidRPr="00371379">
        <w:t>ном объеме по результатам рассмотрения первоначального обращения. П</w:t>
      </w:r>
      <w:r w:rsidRPr="00371379">
        <w:t>о</w:t>
      </w:r>
      <w:r w:rsidRPr="00371379">
        <w:t>вторный запрос наряду</w:t>
      </w:r>
      <w:r w:rsidR="008F7348" w:rsidRPr="00371379">
        <w:t xml:space="preserve"> со сведениями, указанными в п.</w:t>
      </w:r>
      <w:r w:rsidR="00176A11" w:rsidRPr="00371379">
        <w:t>7</w:t>
      </w:r>
      <w:r w:rsidRPr="00371379">
        <w:t>.1.2. настоящ</w:t>
      </w:r>
      <w:r w:rsidR="0049383D" w:rsidRPr="00371379">
        <w:t>ей</w:t>
      </w:r>
      <w:r w:rsidR="00BF53DE" w:rsidRPr="00371379">
        <w:t xml:space="preserve"> </w:t>
      </w:r>
      <w:r w:rsidR="0049383D" w:rsidRPr="00371379">
        <w:t>П</w:t>
      </w:r>
      <w:r w:rsidR="0049383D" w:rsidRPr="00371379">
        <w:t>о</w:t>
      </w:r>
      <w:r w:rsidR="0049383D" w:rsidRPr="00371379">
        <w:t>литики</w:t>
      </w:r>
      <w:r w:rsidRPr="00371379">
        <w:t>, должен содержать обоснование направления повторного запроса</w:t>
      </w:r>
      <w:r w:rsidRPr="00371379">
        <w:rPr>
          <w:rStyle w:val="aff3"/>
        </w:rPr>
        <w:footnoteReference w:id="212"/>
      </w:r>
      <w:r w:rsidRPr="00371379">
        <w:t>.</w:t>
      </w:r>
    </w:p>
    <w:p w:rsidR="00B06035" w:rsidRPr="00371379" w:rsidRDefault="00B06035" w:rsidP="003B4A79">
      <w:pPr>
        <w:pStyle w:val="33"/>
      </w:pPr>
      <w:r w:rsidRPr="00371379">
        <w:t xml:space="preserve">Субъект персональных данных вправе требовать от </w:t>
      </w:r>
      <w:r w:rsidR="009663FA">
        <w:t>Министерства</w:t>
      </w:r>
      <w:r w:rsidR="005205C2" w:rsidRPr="00371379">
        <w:t xml:space="preserve"> </w:t>
      </w:r>
      <w:r w:rsidRPr="00371379">
        <w:t>уто</w:t>
      </w:r>
      <w:r w:rsidRPr="00371379">
        <w:t>ч</w:t>
      </w:r>
      <w:r w:rsidRPr="00371379">
        <w:t>нения своих персональных данных, их блокирования или уничтожения в сл</w:t>
      </w:r>
      <w:r w:rsidRPr="00371379">
        <w:t>у</w:t>
      </w:r>
      <w:r w:rsidRPr="00371379">
        <w:t>чае, если персональные данные являются неполными, устаревшими, нето</w:t>
      </w:r>
      <w:r w:rsidRPr="00371379">
        <w:t>ч</w:t>
      </w:r>
      <w:r w:rsidRPr="00371379">
        <w:t>ными, незаконно полученными или не являются необходимыми для заявле</w:t>
      </w:r>
      <w:r w:rsidRPr="00371379">
        <w:t>н</w:t>
      </w:r>
      <w:r w:rsidRPr="00371379">
        <w:t>ной цели обработки</w:t>
      </w:r>
      <w:r w:rsidRPr="00371379">
        <w:rPr>
          <w:rStyle w:val="aff3"/>
        </w:rPr>
        <w:footnoteReference w:id="213"/>
      </w:r>
      <w:r w:rsidRPr="00371379">
        <w:t>.</w:t>
      </w:r>
    </w:p>
    <w:p w:rsidR="00B06035" w:rsidRPr="005A529C" w:rsidRDefault="00B06035" w:rsidP="003B4A79">
      <w:pPr>
        <w:pStyle w:val="33"/>
      </w:pPr>
      <w:r w:rsidRPr="005A529C">
        <w:t>Сведения, указ</w:t>
      </w:r>
      <w:r w:rsidR="008F7348" w:rsidRPr="005A529C">
        <w:t>анные в п.</w:t>
      </w:r>
      <w:r w:rsidR="00937191" w:rsidRPr="005A529C">
        <w:t>7</w:t>
      </w:r>
      <w:r w:rsidRPr="005A529C">
        <w:t>.1.1. настоящ</w:t>
      </w:r>
      <w:r w:rsidR="0049383D" w:rsidRPr="005A529C">
        <w:t>ей</w:t>
      </w:r>
      <w:r w:rsidR="00DD3B65" w:rsidRPr="005A529C">
        <w:t xml:space="preserve"> </w:t>
      </w:r>
      <w:r w:rsidR="0049383D" w:rsidRPr="005A529C">
        <w:t>Политики</w:t>
      </w:r>
      <w:r w:rsidRPr="005A529C">
        <w:t>, должны быть пр</w:t>
      </w:r>
      <w:r w:rsidRPr="005A529C">
        <w:t>е</w:t>
      </w:r>
      <w:r w:rsidRPr="005A529C">
        <w:t xml:space="preserve">доставлены субъекту персональных данных в доступной форме, и в них не </w:t>
      </w:r>
      <w:r w:rsidRPr="005A529C">
        <w:lastRenderedPageBreak/>
        <w:t>должны содержаться персональные данные, относящиеся к другим субъектам персональных данных, за исключением случаев, если имеются законные о</w:t>
      </w:r>
      <w:r w:rsidRPr="005A529C">
        <w:t>с</w:t>
      </w:r>
      <w:r w:rsidRPr="005A529C">
        <w:t>нования для раскрытия таких персональных данных</w:t>
      </w:r>
      <w:r w:rsidRPr="005A529C">
        <w:rPr>
          <w:rStyle w:val="aff3"/>
        </w:rPr>
        <w:footnoteReference w:id="214"/>
      </w:r>
      <w:r w:rsidRPr="005A529C">
        <w:t>.</w:t>
      </w:r>
    </w:p>
    <w:p w:rsidR="00DA0E98" w:rsidRPr="005A529C" w:rsidRDefault="0027653B" w:rsidP="000D28DE">
      <w:pPr>
        <w:pStyle w:val="3"/>
        <w:numPr>
          <w:ilvl w:val="0"/>
          <w:numId w:val="0"/>
        </w:numPr>
        <w:ind w:left="1072"/>
        <w:rPr>
          <w:b/>
        </w:rPr>
      </w:pPr>
      <w:r w:rsidRPr="005A529C">
        <w:rPr>
          <w:b/>
        </w:rPr>
        <w:tab/>
      </w:r>
    </w:p>
    <w:p w:rsidR="007D63AF" w:rsidRPr="005A529C" w:rsidRDefault="009663FA" w:rsidP="003B4A79">
      <w:pPr>
        <w:pStyle w:val="2e"/>
      </w:pPr>
      <w:r>
        <w:t xml:space="preserve"> </w:t>
      </w:r>
      <w:r w:rsidR="007D63AF" w:rsidRPr="005A529C">
        <w:t>Правила рассмотрения запросов субъектов персональных данных или их представителей</w:t>
      </w:r>
    </w:p>
    <w:p w:rsidR="00D9487D" w:rsidRPr="005A529C" w:rsidRDefault="00D9487D" w:rsidP="003B4A79">
      <w:pPr>
        <w:pStyle w:val="22"/>
        <w:numPr>
          <w:ilvl w:val="0"/>
          <w:numId w:val="0"/>
        </w:numPr>
        <w:ind w:left="792"/>
      </w:pPr>
    </w:p>
    <w:p w:rsidR="00B06035" w:rsidRPr="008E0E18" w:rsidRDefault="00793428" w:rsidP="003B4A79">
      <w:pPr>
        <w:pStyle w:val="33"/>
      </w:pPr>
      <w:r w:rsidRPr="008E0E18">
        <w:t xml:space="preserve">Для получения доступа к своим персональным данным, обрабатываемым в </w:t>
      </w:r>
      <w:r w:rsidR="009663FA" w:rsidRPr="008E0E18">
        <w:t>Министерстве</w:t>
      </w:r>
      <w:r w:rsidRPr="008E0E18">
        <w:t>, субъект ПДн  обращается  лично устно или с письменным зап</w:t>
      </w:r>
      <w:r w:rsidR="00FE3811" w:rsidRPr="008E0E18">
        <w:t>росом (Приложение № 2 к настоящей</w:t>
      </w:r>
      <w:r w:rsidRPr="008E0E18">
        <w:t xml:space="preserve"> </w:t>
      </w:r>
      <w:r w:rsidR="00FE3811" w:rsidRPr="008E0E18">
        <w:t>Политике</w:t>
      </w:r>
      <w:r w:rsidRPr="008E0E18">
        <w:t xml:space="preserve">) в  </w:t>
      </w:r>
      <w:r w:rsidR="009663FA" w:rsidRPr="008E0E18">
        <w:t>Министерство.</w:t>
      </w:r>
      <w:r w:rsidRPr="008E0E18">
        <w:t xml:space="preserve">  Ус</w:t>
      </w:r>
      <w:r w:rsidRPr="008E0E18">
        <w:t>т</w:t>
      </w:r>
      <w:r w:rsidRPr="008E0E18">
        <w:t xml:space="preserve">ный или письменный  запрос субъекта ПДн регистрируется </w:t>
      </w:r>
      <w:r w:rsidR="00B56B29" w:rsidRPr="008E0E18">
        <w:t xml:space="preserve">в  </w:t>
      </w:r>
      <w:r w:rsidR="00C25B67" w:rsidRPr="008E0E18">
        <w:t xml:space="preserve">соответствии с приказом Министерства </w:t>
      </w:r>
      <w:r w:rsidR="000D5381" w:rsidRPr="008E0E18">
        <w:t>«О регистрации обращений граждан в Министерстве социальной защиты населения Забайкальского края»</w:t>
      </w:r>
      <w:r w:rsidR="00C25B67" w:rsidRPr="008E0E18">
        <w:t xml:space="preserve"> сотрудниками общего отдела в системе электронного документооборота «ДЕЛО».</w:t>
      </w:r>
    </w:p>
    <w:p w:rsidR="00B06035" w:rsidRPr="005A529C" w:rsidRDefault="00B06035" w:rsidP="003B4A79">
      <w:pPr>
        <w:pStyle w:val="33"/>
      </w:pPr>
      <w:r w:rsidRPr="005A529C">
        <w:t>Субъект персональных данных может прислать запрос по почте на б</w:t>
      </w:r>
      <w:r w:rsidRPr="005A529C">
        <w:t>у</w:t>
      </w:r>
      <w:r w:rsidRPr="005A529C">
        <w:t>мажном носителе. Данный запрос  также  в установленном порядке регис</w:t>
      </w:r>
      <w:r w:rsidRPr="005A529C">
        <w:t>т</w:t>
      </w:r>
      <w:r w:rsidRPr="005A529C">
        <w:t xml:space="preserve">рируется </w:t>
      </w:r>
      <w:r w:rsidR="00C25B67" w:rsidRPr="008E0E18">
        <w:t>в  соответствии с приказом Министерства</w:t>
      </w:r>
      <w:r w:rsidR="00C25B67" w:rsidRPr="00C25B67">
        <w:rPr>
          <w:b/>
        </w:rPr>
        <w:t xml:space="preserve"> </w:t>
      </w:r>
      <w:r w:rsidR="000D5381" w:rsidRPr="005A529C">
        <w:t>«О регистрации обращ</w:t>
      </w:r>
      <w:r w:rsidR="000D5381" w:rsidRPr="005A529C">
        <w:t>е</w:t>
      </w:r>
      <w:r w:rsidR="000D5381" w:rsidRPr="005A529C">
        <w:t>ний граждан в Министерстве социальной защиты населения Забайкальского края»</w:t>
      </w:r>
      <w:r w:rsidR="00B52A86" w:rsidRPr="005A529C">
        <w:t>.</w:t>
      </w:r>
    </w:p>
    <w:p w:rsidR="00B06035" w:rsidRPr="005A529C" w:rsidRDefault="00B06035" w:rsidP="003B4A79">
      <w:pPr>
        <w:pStyle w:val="33"/>
      </w:pPr>
      <w:r w:rsidRPr="005A529C">
        <w:t>Указанный выше запрос может быть направлен в электронной форме и подписан электронной цифровой подписью</w:t>
      </w:r>
      <w:r w:rsidRPr="005A529C">
        <w:rPr>
          <w:rStyle w:val="aff3"/>
        </w:rPr>
        <w:footnoteReference w:id="215"/>
      </w:r>
      <w:r w:rsidRPr="005A529C">
        <w:t xml:space="preserve">. </w:t>
      </w:r>
    </w:p>
    <w:p w:rsidR="00B06035" w:rsidRPr="005A529C" w:rsidRDefault="00B06035" w:rsidP="003B4A79">
      <w:pPr>
        <w:pStyle w:val="33"/>
      </w:pPr>
      <w:r w:rsidRPr="005A529C">
        <w:t xml:space="preserve">По письменному запросу субъекта ПДн </w:t>
      </w:r>
      <w:r w:rsidR="00C25B67">
        <w:t>Министерство</w:t>
      </w:r>
      <w:r w:rsidR="003549C3" w:rsidRPr="005A529C">
        <w:t xml:space="preserve"> </w:t>
      </w:r>
      <w:r w:rsidRPr="005A529C">
        <w:t>обязан</w:t>
      </w:r>
      <w:r w:rsidR="00822750" w:rsidRPr="005A529C">
        <w:t>о</w:t>
      </w:r>
      <w:r w:rsidRPr="005A529C">
        <w:t xml:space="preserve"> направить письменный ответ субъекту ПДн</w:t>
      </w:r>
      <w:r w:rsidRPr="005A529C">
        <w:rPr>
          <w:rStyle w:val="aff3"/>
        </w:rPr>
        <w:footnoteReference w:id="216"/>
      </w:r>
      <w:r w:rsidRPr="005A529C">
        <w:t>.</w:t>
      </w:r>
    </w:p>
    <w:p w:rsidR="00B06035" w:rsidRPr="005A529C" w:rsidRDefault="00C25B67" w:rsidP="003B4A79">
      <w:pPr>
        <w:pStyle w:val="33"/>
      </w:pPr>
      <w:r>
        <w:t>Министерство</w:t>
      </w:r>
      <w:r w:rsidR="004C19A8" w:rsidRPr="005A529C">
        <w:t xml:space="preserve"> </w:t>
      </w:r>
      <w:r w:rsidR="00B06035" w:rsidRPr="005A529C">
        <w:t xml:space="preserve">вправе отказать  в рассмотрении письменного запроса по формальным основаниям, если в присланном запросе не содержится  хотя бы один из указанных ниже реквизитов: </w:t>
      </w:r>
    </w:p>
    <w:p w:rsidR="00B06035" w:rsidRPr="005A529C" w:rsidRDefault="00B06035" w:rsidP="005A529C">
      <w:pPr>
        <w:pStyle w:val="21"/>
      </w:pPr>
      <w:r w:rsidRPr="005A529C">
        <w:t>фамилия, имя, отчество;</w:t>
      </w:r>
    </w:p>
    <w:p w:rsidR="00B06035" w:rsidRPr="005A529C" w:rsidRDefault="00B06035" w:rsidP="005A529C">
      <w:pPr>
        <w:pStyle w:val="21"/>
      </w:pPr>
      <w:r w:rsidRPr="005A529C">
        <w:t>почтовый адрес, по которому должен быть направлен ответ;</w:t>
      </w:r>
    </w:p>
    <w:p w:rsidR="00B06035" w:rsidRPr="005A529C" w:rsidRDefault="00B06035" w:rsidP="005A529C">
      <w:pPr>
        <w:pStyle w:val="21"/>
      </w:pPr>
      <w:r w:rsidRPr="005A529C">
        <w:t>собственноручную подпись субъекта персональных данных или его з</w:t>
      </w:r>
      <w:r w:rsidRPr="005A529C">
        <w:t>а</w:t>
      </w:r>
      <w:r w:rsidRPr="005A529C">
        <w:t>конного представителя</w:t>
      </w:r>
      <w:r w:rsidR="00425BB1" w:rsidRPr="005A529C">
        <w:t>;</w:t>
      </w:r>
    </w:p>
    <w:p w:rsidR="00B06035" w:rsidRPr="005A529C" w:rsidRDefault="00B06035" w:rsidP="005A529C">
      <w:pPr>
        <w:pStyle w:val="21"/>
      </w:pPr>
      <w:r w:rsidRPr="005A529C">
        <w:t>дата составления запроса</w:t>
      </w:r>
      <w:r w:rsidRPr="005A529C">
        <w:rPr>
          <w:rStyle w:val="aff3"/>
        </w:rPr>
        <w:footnoteReference w:id="217"/>
      </w:r>
      <w:r w:rsidRPr="005A529C">
        <w:t xml:space="preserve">. </w:t>
      </w:r>
    </w:p>
    <w:p w:rsidR="00B06035" w:rsidRPr="00B400CD" w:rsidRDefault="00B06035" w:rsidP="003B4A79">
      <w:pPr>
        <w:pStyle w:val="33"/>
      </w:pPr>
      <w:r w:rsidRPr="00B400CD">
        <w:lastRenderedPageBreak/>
        <w:t xml:space="preserve">В случае отказа в рассмотрении вопроса по формальным основаниям должностные лица </w:t>
      </w:r>
      <w:r w:rsidR="00C25B67">
        <w:t>Министерство</w:t>
      </w:r>
      <w:r w:rsidR="00A252D8" w:rsidRPr="00B400CD">
        <w:t xml:space="preserve"> </w:t>
      </w:r>
      <w:r w:rsidRPr="00B400CD">
        <w:t>письменно извещают субъекта персонал</w:t>
      </w:r>
      <w:r w:rsidRPr="00B400CD">
        <w:t>ь</w:t>
      </w:r>
      <w:r w:rsidRPr="00B400CD">
        <w:t>ных данных о причинах отказа в рассмотрении запроса.</w:t>
      </w:r>
    </w:p>
    <w:p w:rsidR="00B06035" w:rsidRPr="00B400CD" w:rsidRDefault="00C25B67" w:rsidP="003B4A79">
      <w:pPr>
        <w:pStyle w:val="33"/>
      </w:pPr>
      <w:r>
        <w:t>Министерство</w:t>
      </w:r>
      <w:r w:rsidR="00F2333D" w:rsidRPr="00B400CD">
        <w:t xml:space="preserve"> </w:t>
      </w:r>
      <w:r w:rsidR="00B06035" w:rsidRPr="00B400CD">
        <w:t>вправе отказать субъекту персональных данных в выпо</w:t>
      </w:r>
      <w:r w:rsidR="00B06035" w:rsidRPr="00B400CD">
        <w:t>л</w:t>
      </w:r>
      <w:r w:rsidR="00B06035" w:rsidRPr="00B400CD">
        <w:t>нении повторного запроса, не соответствующего условиям, предусмотре</w:t>
      </w:r>
      <w:r w:rsidR="00B06035" w:rsidRPr="00B400CD">
        <w:t>н</w:t>
      </w:r>
      <w:r w:rsidR="00B06035" w:rsidRPr="00B400CD">
        <w:t>ным п.</w:t>
      </w:r>
      <w:r w:rsidR="00C24213" w:rsidRPr="00B400CD">
        <w:t>7</w:t>
      </w:r>
      <w:r w:rsidR="00B06035" w:rsidRPr="00B400CD">
        <w:t xml:space="preserve">.1.2. и п. </w:t>
      </w:r>
      <w:r w:rsidR="00C24213" w:rsidRPr="00B400CD">
        <w:t>7</w:t>
      </w:r>
      <w:r w:rsidR="00B06035" w:rsidRPr="00B400CD">
        <w:t>.</w:t>
      </w:r>
      <w:r w:rsidR="000C2645" w:rsidRPr="00B400CD">
        <w:t>2</w:t>
      </w:r>
      <w:r w:rsidR="00B06035" w:rsidRPr="00B400CD">
        <w:t>.5 настоящ</w:t>
      </w:r>
      <w:r w:rsidR="0049383D" w:rsidRPr="00B400CD">
        <w:t>ей</w:t>
      </w:r>
      <w:r w:rsidR="001E4EDD" w:rsidRPr="00B400CD">
        <w:t xml:space="preserve"> </w:t>
      </w:r>
      <w:r w:rsidR="0049383D" w:rsidRPr="00B400CD">
        <w:t>Политики</w:t>
      </w:r>
      <w:r w:rsidR="00B06035" w:rsidRPr="00B400CD">
        <w:t>. Такой отказ должен быть мот</w:t>
      </w:r>
      <w:r w:rsidR="00B06035" w:rsidRPr="00B400CD">
        <w:t>и</w:t>
      </w:r>
      <w:r w:rsidR="00B06035" w:rsidRPr="00B400CD">
        <w:t>вированным. Обязанность представления доказательств обоснованности о</w:t>
      </w:r>
      <w:r w:rsidR="00B06035" w:rsidRPr="00B400CD">
        <w:t>т</w:t>
      </w:r>
      <w:r w:rsidR="00B06035" w:rsidRPr="00B400CD">
        <w:t xml:space="preserve">каза в выполнении повторного запроса лежит </w:t>
      </w:r>
      <w:r w:rsidR="008F1BBC" w:rsidRPr="00B400CD">
        <w:t xml:space="preserve">на </w:t>
      </w:r>
      <w:r>
        <w:t>Министерстве</w:t>
      </w:r>
      <w:r w:rsidR="00B06035" w:rsidRPr="00B400CD">
        <w:rPr>
          <w:rStyle w:val="aff3"/>
        </w:rPr>
        <w:footnoteReference w:id="218"/>
      </w:r>
      <w:r w:rsidR="00B06035" w:rsidRPr="00B400CD">
        <w:t>.</w:t>
      </w:r>
    </w:p>
    <w:p w:rsidR="00510B4D" w:rsidRPr="00474A31" w:rsidRDefault="00510B4D" w:rsidP="000D28DE">
      <w:pPr>
        <w:pStyle w:val="3"/>
        <w:numPr>
          <w:ilvl w:val="0"/>
          <w:numId w:val="0"/>
        </w:numPr>
        <w:ind w:left="1224"/>
        <w:rPr>
          <w:highlight w:val="cyan"/>
        </w:rPr>
      </w:pPr>
    </w:p>
    <w:p w:rsidR="00B06035" w:rsidRPr="00B400CD" w:rsidRDefault="00C25B67" w:rsidP="003B4A79">
      <w:pPr>
        <w:pStyle w:val="2e"/>
      </w:pPr>
      <w:bookmarkStart w:id="29" w:name="_Toc300133674"/>
      <w:r>
        <w:t xml:space="preserve"> </w:t>
      </w:r>
      <w:r w:rsidR="00B06035" w:rsidRPr="00B400CD">
        <w:t xml:space="preserve">Обязанности </w:t>
      </w:r>
      <w:r>
        <w:t>Министерства</w:t>
      </w:r>
      <w:r w:rsidR="0099157B" w:rsidRPr="00B400CD">
        <w:t xml:space="preserve"> </w:t>
      </w:r>
      <w:r w:rsidR="00B06035" w:rsidRPr="00B400CD">
        <w:t>как оператора персональных данных</w:t>
      </w:r>
      <w:bookmarkEnd w:id="29"/>
    </w:p>
    <w:p w:rsidR="00027148" w:rsidRPr="00474A31" w:rsidRDefault="00027148" w:rsidP="00027148">
      <w:pPr>
        <w:pStyle w:val="2"/>
        <w:numPr>
          <w:ilvl w:val="0"/>
          <w:numId w:val="0"/>
        </w:numPr>
        <w:ind w:left="792"/>
        <w:rPr>
          <w:b/>
          <w:highlight w:val="cyan"/>
        </w:rPr>
      </w:pPr>
    </w:p>
    <w:p w:rsidR="00B06035" w:rsidRPr="00B400CD" w:rsidRDefault="00B06035" w:rsidP="003B4A79">
      <w:pPr>
        <w:pStyle w:val="33"/>
      </w:pPr>
      <w:r w:rsidRPr="00B400CD">
        <w:t xml:space="preserve">В соответствии со  ст. 18 </w:t>
      </w:r>
      <w:r w:rsidR="008220DA" w:rsidRPr="00B400CD">
        <w:t>Федерального закона от 27.07.2006 № 152-ФЗ (ред. от 21.07.2014) «О персональных данных» (с изм. и доп., вступ. в силу с 01.09.2015)</w:t>
      </w:r>
      <w:r w:rsidR="00F2333D" w:rsidRPr="00B400CD">
        <w:t xml:space="preserve"> </w:t>
      </w:r>
      <w:r w:rsidR="007C16B6">
        <w:t>Министерство</w:t>
      </w:r>
      <w:r w:rsidR="009E3532" w:rsidRPr="00B400CD">
        <w:t xml:space="preserve"> </w:t>
      </w:r>
      <w:r w:rsidRPr="00B400CD">
        <w:t>как оператор персональных данных обязан</w:t>
      </w:r>
      <w:r w:rsidR="00265262" w:rsidRPr="00B400CD">
        <w:t>о</w:t>
      </w:r>
      <w:r w:rsidRPr="00B400CD">
        <w:t xml:space="preserve"> бе</w:t>
      </w:r>
      <w:r w:rsidRPr="00B400CD">
        <w:t>з</w:t>
      </w:r>
      <w:r w:rsidRPr="00B400CD">
        <w:t>возмездно предоставить по просьбе гражданина информацию об его перс</w:t>
      </w:r>
      <w:r w:rsidR="00F82162" w:rsidRPr="00B400CD">
        <w:t>о</w:t>
      </w:r>
      <w:r w:rsidR="00F82162" w:rsidRPr="00B400CD">
        <w:t>нальных данных, указанных в п.6</w:t>
      </w:r>
      <w:r w:rsidRPr="00B400CD">
        <w:t>.1.1. настоящ</w:t>
      </w:r>
      <w:r w:rsidR="0049383D" w:rsidRPr="00B400CD">
        <w:t>ей</w:t>
      </w:r>
      <w:r w:rsidR="001E1197" w:rsidRPr="00B400CD">
        <w:t xml:space="preserve"> </w:t>
      </w:r>
      <w:r w:rsidR="0049383D" w:rsidRPr="00B400CD">
        <w:t>Политики</w:t>
      </w:r>
      <w:r w:rsidRPr="00B400CD">
        <w:t>.</w:t>
      </w:r>
    </w:p>
    <w:p w:rsidR="00B06035" w:rsidRPr="00B400CD" w:rsidRDefault="00B06035" w:rsidP="003B4A79">
      <w:pPr>
        <w:pStyle w:val="33"/>
      </w:pPr>
      <w:r w:rsidRPr="00B400CD">
        <w:t>Если предоставление персональных данных является обязательным в с</w:t>
      </w:r>
      <w:r w:rsidRPr="00B400CD">
        <w:t>о</w:t>
      </w:r>
      <w:r w:rsidRPr="00B400CD">
        <w:t xml:space="preserve">ответствии с федеральным законом, должностные лица </w:t>
      </w:r>
      <w:r w:rsidR="006E2AB7">
        <w:t>Министерства</w:t>
      </w:r>
      <w:r w:rsidR="00703778" w:rsidRPr="00B400CD">
        <w:t xml:space="preserve"> </w:t>
      </w:r>
      <w:r w:rsidRPr="00B400CD">
        <w:t>обяз</w:t>
      </w:r>
      <w:r w:rsidRPr="00B400CD">
        <w:t>а</w:t>
      </w:r>
      <w:r w:rsidRPr="00B400CD">
        <w:t>ны разъяснить субъекту ПДн юридические последствия отказа предоставить его персональные данные</w:t>
      </w:r>
      <w:r w:rsidRPr="00B400CD">
        <w:rPr>
          <w:rStyle w:val="aff3"/>
        </w:rPr>
        <w:footnoteReference w:id="219"/>
      </w:r>
      <w:r w:rsidRPr="00B400CD">
        <w:t>.</w:t>
      </w:r>
    </w:p>
    <w:p w:rsidR="00B06035" w:rsidRPr="00B400CD" w:rsidRDefault="00B06035" w:rsidP="003B4A79">
      <w:pPr>
        <w:pStyle w:val="33"/>
      </w:pPr>
      <w:r w:rsidRPr="00B400CD">
        <w:t>Если персональные данные получены не от субъекта персональных да</w:t>
      </w:r>
      <w:r w:rsidRPr="00B400CD">
        <w:t>н</w:t>
      </w:r>
      <w:r w:rsidRPr="00B400CD">
        <w:t>ных, оператор, за исключением случаев, предусмотренных п.</w:t>
      </w:r>
      <w:r w:rsidR="004674C9" w:rsidRPr="00B400CD">
        <w:t>7</w:t>
      </w:r>
      <w:r w:rsidRPr="00B400CD">
        <w:t>.</w:t>
      </w:r>
      <w:r w:rsidR="00CA1DC3" w:rsidRPr="00B400CD">
        <w:t>3</w:t>
      </w:r>
      <w:r w:rsidRPr="00B400CD">
        <w:t>.4. настоящ</w:t>
      </w:r>
      <w:r w:rsidR="0049383D" w:rsidRPr="00B400CD">
        <w:t>ей</w:t>
      </w:r>
      <w:r w:rsidRPr="00B400CD">
        <w:t xml:space="preserve"> </w:t>
      </w:r>
      <w:r w:rsidR="0049383D" w:rsidRPr="00B400CD">
        <w:t>Политики</w:t>
      </w:r>
      <w:r w:rsidRPr="00B400CD">
        <w:t>, до начала обработки таких персональных данных обязан предо</w:t>
      </w:r>
      <w:r w:rsidRPr="00B400CD">
        <w:t>с</w:t>
      </w:r>
      <w:r w:rsidRPr="00B400CD">
        <w:t>тавить субъекту персональных данных следующую информацию:</w:t>
      </w:r>
    </w:p>
    <w:p w:rsidR="00B06035" w:rsidRPr="00B400CD" w:rsidRDefault="00B06035" w:rsidP="00B400CD">
      <w:pPr>
        <w:pStyle w:val="21"/>
      </w:pPr>
      <w:r w:rsidRPr="00B400CD">
        <w:t>наименование и адрес оператора или его представителя;</w:t>
      </w:r>
    </w:p>
    <w:p w:rsidR="00B06035" w:rsidRPr="00B400CD" w:rsidRDefault="00B06035" w:rsidP="00B400CD">
      <w:pPr>
        <w:pStyle w:val="21"/>
      </w:pPr>
      <w:r w:rsidRPr="00B400CD">
        <w:t>цель обработки персональных данных и ее правовое основание;</w:t>
      </w:r>
    </w:p>
    <w:p w:rsidR="00B06035" w:rsidRPr="00B400CD" w:rsidRDefault="00B06035" w:rsidP="00B400CD">
      <w:pPr>
        <w:pStyle w:val="21"/>
      </w:pPr>
      <w:r w:rsidRPr="00B400CD">
        <w:t>предполагаемые пользователи персональных данных;</w:t>
      </w:r>
    </w:p>
    <w:p w:rsidR="00B06035" w:rsidRPr="00B400CD" w:rsidRDefault="00B06035" w:rsidP="00B400CD">
      <w:pPr>
        <w:pStyle w:val="21"/>
      </w:pPr>
      <w:r w:rsidRPr="00B400CD">
        <w:t xml:space="preserve">права субъекта персональных данных, установленные </w:t>
      </w:r>
      <w:r w:rsidR="008220DA" w:rsidRPr="00B400CD">
        <w:t>Федерального з</w:t>
      </w:r>
      <w:r w:rsidR="008220DA" w:rsidRPr="00B400CD">
        <w:t>а</w:t>
      </w:r>
      <w:r w:rsidR="008220DA" w:rsidRPr="00B400CD">
        <w:t>кона от 27.07.2006 № 152-ФЗ (ред. от 21.07.2014) «О персональных да</w:t>
      </w:r>
      <w:r w:rsidR="008220DA" w:rsidRPr="00B400CD">
        <w:t>н</w:t>
      </w:r>
      <w:r w:rsidR="008220DA" w:rsidRPr="00B400CD">
        <w:t>ных» (с изм. и доп., вступ. в силу с 01.09.2015)</w:t>
      </w:r>
      <w:r w:rsidRPr="00B400CD">
        <w:t>;</w:t>
      </w:r>
    </w:p>
    <w:p w:rsidR="00B06035" w:rsidRPr="006166E0" w:rsidRDefault="00B06035" w:rsidP="006166E0">
      <w:pPr>
        <w:pStyle w:val="21"/>
      </w:pPr>
      <w:r w:rsidRPr="006166E0">
        <w:t>источник получения персональных данных</w:t>
      </w:r>
      <w:r w:rsidRPr="006166E0">
        <w:rPr>
          <w:rStyle w:val="aff3"/>
        </w:rPr>
        <w:footnoteReference w:id="220"/>
      </w:r>
      <w:r w:rsidRPr="006166E0">
        <w:t>.</w:t>
      </w:r>
    </w:p>
    <w:p w:rsidR="00B06035" w:rsidRPr="006166E0" w:rsidRDefault="006E2AB7" w:rsidP="003B4A79">
      <w:pPr>
        <w:pStyle w:val="33"/>
      </w:pPr>
      <w:r>
        <w:t>Министерство</w:t>
      </w:r>
      <w:r w:rsidR="006917B1" w:rsidRPr="006166E0">
        <w:t xml:space="preserve"> </w:t>
      </w:r>
      <w:r w:rsidR="00B06035" w:rsidRPr="006166E0">
        <w:t>освобождается от обязанности предоставить субъекту пе</w:t>
      </w:r>
      <w:r w:rsidR="00B06035" w:rsidRPr="006166E0">
        <w:t>р</w:t>
      </w:r>
      <w:r w:rsidR="00B06035" w:rsidRPr="006166E0">
        <w:t>сональных данных сведения, предусмотренные п.</w:t>
      </w:r>
      <w:r w:rsidR="004674C9" w:rsidRPr="006166E0">
        <w:t>7</w:t>
      </w:r>
      <w:r w:rsidR="00CA1DC3" w:rsidRPr="006166E0">
        <w:t>.3</w:t>
      </w:r>
      <w:r w:rsidR="00B06035" w:rsidRPr="006166E0">
        <w:t>.3. настоящ</w:t>
      </w:r>
      <w:r w:rsidR="0049383D" w:rsidRPr="006166E0">
        <w:t>ей</w:t>
      </w:r>
      <w:r w:rsidR="009211BD" w:rsidRPr="006166E0">
        <w:t xml:space="preserve"> </w:t>
      </w:r>
      <w:r w:rsidR="0049383D" w:rsidRPr="006166E0">
        <w:t>Политики</w:t>
      </w:r>
      <w:r w:rsidR="00B06035" w:rsidRPr="006166E0">
        <w:t>, в случаях, если:</w:t>
      </w:r>
    </w:p>
    <w:p w:rsidR="00B06035" w:rsidRPr="006166E0" w:rsidRDefault="00B06035" w:rsidP="006166E0">
      <w:pPr>
        <w:pStyle w:val="21"/>
      </w:pPr>
      <w:r w:rsidRPr="006166E0">
        <w:t>субъект персональных данных уведомлен об осуществлении обработки его персональных данных соответствующим оператором;</w:t>
      </w:r>
    </w:p>
    <w:p w:rsidR="00B06035" w:rsidRPr="006166E0" w:rsidRDefault="00B06035" w:rsidP="006166E0">
      <w:pPr>
        <w:pStyle w:val="21"/>
      </w:pPr>
      <w:r w:rsidRPr="006166E0">
        <w:lastRenderedPageBreak/>
        <w:t>персональные данные получены оператором на основании федерального закона или в связи с исполнением договора, стороной которого либо в</w:t>
      </w:r>
      <w:r w:rsidRPr="006166E0">
        <w:t>ы</w:t>
      </w:r>
      <w:r w:rsidRPr="006166E0">
        <w:t>годоприобретателем или поручителем по которому является субъект персональных данных;</w:t>
      </w:r>
    </w:p>
    <w:p w:rsidR="00B06035" w:rsidRPr="006166E0" w:rsidRDefault="00B06035" w:rsidP="006166E0">
      <w:pPr>
        <w:pStyle w:val="21"/>
      </w:pPr>
      <w:r w:rsidRPr="006166E0">
        <w:t>персональные данные сделаны общедоступными субъектом персонал</w:t>
      </w:r>
      <w:r w:rsidRPr="006166E0">
        <w:t>ь</w:t>
      </w:r>
      <w:r w:rsidRPr="006166E0">
        <w:t>ных данных или получены из общедоступного источника;</w:t>
      </w:r>
    </w:p>
    <w:p w:rsidR="00B06035" w:rsidRPr="006166E0" w:rsidRDefault="00B06035" w:rsidP="006166E0">
      <w:pPr>
        <w:pStyle w:val="21"/>
      </w:pPr>
      <w:r w:rsidRPr="006166E0">
        <w:t>предоставление субъекту персональных данных  нарушает  права  и з</w:t>
      </w:r>
      <w:r w:rsidRPr="006166E0">
        <w:t>а</w:t>
      </w:r>
      <w:r w:rsidRPr="006166E0">
        <w:t>конные интересы третьих лиц</w:t>
      </w:r>
      <w:r w:rsidRPr="006166E0">
        <w:rPr>
          <w:rStyle w:val="aff3"/>
        </w:rPr>
        <w:footnoteReference w:id="221"/>
      </w:r>
      <w:r w:rsidRPr="006166E0">
        <w:t>.</w:t>
      </w:r>
    </w:p>
    <w:p w:rsidR="00B06035" w:rsidRPr="006166E0" w:rsidRDefault="00B06035" w:rsidP="003B4A79">
      <w:pPr>
        <w:pStyle w:val="33"/>
      </w:pPr>
      <w:r w:rsidRPr="006166E0">
        <w:t xml:space="preserve">В соответствии  со ст. 20  </w:t>
      </w:r>
      <w:r w:rsidR="008220DA" w:rsidRPr="006166E0">
        <w:t>Федерального закона от 27.07.2006 № 152-ФЗ (ред. от 21.07.2014) «О персональных данных» (с изм. и доп., вступ. в силу с 01.09.2015)</w:t>
      </w:r>
      <w:r w:rsidRPr="006166E0">
        <w:t xml:space="preserve"> </w:t>
      </w:r>
      <w:r w:rsidR="006E2AB7">
        <w:t>Министерство</w:t>
      </w:r>
      <w:r w:rsidR="007E4DE5" w:rsidRPr="006166E0">
        <w:t xml:space="preserve"> </w:t>
      </w:r>
      <w:r w:rsidRPr="006166E0">
        <w:t>обязан</w:t>
      </w:r>
      <w:r w:rsidR="00822750" w:rsidRPr="006166E0">
        <w:t>о</w:t>
      </w:r>
      <w:r w:rsidRPr="006166E0">
        <w:t xml:space="preserve"> в порядке, предусмотренном п.</w:t>
      </w:r>
      <w:r w:rsidR="006917B1" w:rsidRPr="006166E0">
        <w:t>6</w:t>
      </w:r>
      <w:r w:rsidRPr="006166E0">
        <w:t xml:space="preserve">.1.1. </w:t>
      </w:r>
      <w:r w:rsidR="0049383D" w:rsidRPr="006166E0">
        <w:t>н</w:t>
      </w:r>
      <w:r w:rsidR="0049383D" w:rsidRPr="006166E0">
        <w:t>а</w:t>
      </w:r>
      <w:r w:rsidR="0049383D" w:rsidRPr="006166E0">
        <w:t>стоящей Политики</w:t>
      </w:r>
      <w:r w:rsidRPr="006166E0">
        <w:t>, сообщить субъекту ПДн или его представителю инфо</w:t>
      </w:r>
      <w:r w:rsidRPr="006166E0">
        <w:t>р</w:t>
      </w:r>
      <w:r w:rsidRPr="006166E0">
        <w:t>мацию о наличии персональных данных, относящихся к соответствующему субъекту ПДн, а также предоставить возможность ознакомления с этими пе</w:t>
      </w:r>
      <w:r w:rsidRPr="006166E0">
        <w:t>р</w:t>
      </w:r>
      <w:r w:rsidRPr="006166E0">
        <w:t>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6166E0">
        <w:rPr>
          <w:rStyle w:val="aff3"/>
        </w:rPr>
        <w:footnoteReference w:id="222"/>
      </w:r>
      <w:r w:rsidRPr="006166E0">
        <w:t>.</w:t>
      </w:r>
    </w:p>
    <w:p w:rsidR="00B06035" w:rsidRPr="006166E0" w:rsidRDefault="00B06035" w:rsidP="003B4A79">
      <w:pPr>
        <w:pStyle w:val="33"/>
      </w:pPr>
      <w:r w:rsidRPr="006166E0">
        <w:t>В случае отказа в предоставлении информации о наличии персональных данных о соответствующем субъекте ПДн либо отказа в предоставлении пе</w:t>
      </w:r>
      <w:r w:rsidRPr="006166E0">
        <w:t>р</w:t>
      </w:r>
      <w:r w:rsidRPr="006166E0">
        <w:t xml:space="preserve">сональных данных субъекту ПДн или его представителю при их обращении либо при получении запроса субъекта ПДн или его представителя </w:t>
      </w:r>
      <w:r w:rsidR="006E2AB7">
        <w:t>Министе</w:t>
      </w:r>
      <w:r w:rsidR="006E2AB7">
        <w:t>р</w:t>
      </w:r>
      <w:r w:rsidR="006E2AB7">
        <w:t>ство</w:t>
      </w:r>
      <w:r w:rsidR="007E4DE5" w:rsidRPr="006166E0">
        <w:t xml:space="preserve"> </w:t>
      </w:r>
      <w:r w:rsidRPr="006166E0">
        <w:t>обязан</w:t>
      </w:r>
      <w:r w:rsidR="00822750" w:rsidRPr="006166E0">
        <w:t>о</w:t>
      </w:r>
      <w:r w:rsidR="00CE558A" w:rsidRPr="006166E0">
        <w:t xml:space="preserve"> </w:t>
      </w:r>
      <w:r w:rsidRPr="006166E0">
        <w:t xml:space="preserve">  дать в письменной форме мотивированный ответ, содержащий ссылку на положение части 8 статьи 14 </w:t>
      </w:r>
      <w:r w:rsidR="008220DA" w:rsidRPr="006166E0">
        <w:t>Федерального закона от 27.07.2006 № 152-ФЗ (ред. от 21.07.2014) «О персональных данных» (с изм. и доп., вступ. в силу с 01.09.2015)</w:t>
      </w:r>
      <w:r w:rsidR="007E4DE5" w:rsidRPr="006166E0">
        <w:t xml:space="preserve"> </w:t>
      </w:r>
      <w:r w:rsidR="006065CC" w:rsidRPr="006166E0">
        <w:t xml:space="preserve"> </w:t>
      </w:r>
      <w:r w:rsidRPr="006166E0">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w:t>
      </w:r>
      <w:r w:rsidRPr="006166E0">
        <w:t>е</w:t>
      </w:r>
      <w:r w:rsidRPr="006166E0">
        <w:t>ния запроса субъекта персональных данных или его представителя</w:t>
      </w:r>
      <w:r w:rsidRPr="006166E0">
        <w:rPr>
          <w:rStyle w:val="aff3"/>
        </w:rPr>
        <w:footnoteReference w:id="223"/>
      </w:r>
      <w:r w:rsidRPr="006166E0">
        <w:t>.</w:t>
      </w:r>
    </w:p>
    <w:p w:rsidR="00B06035" w:rsidRPr="00512D5C" w:rsidRDefault="006E2AB7" w:rsidP="003B4A79">
      <w:pPr>
        <w:pStyle w:val="33"/>
      </w:pPr>
      <w:r>
        <w:t>Министерство</w:t>
      </w:r>
      <w:r w:rsidR="00CA6921" w:rsidRPr="00512D5C">
        <w:t xml:space="preserve"> </w:t>
      </w:r>
      <w:r w:rsidR="00B06035" w:rsidRPr="00512D5C">
        <w:t>как оператор обязан</w:t>
      </w:r>
      <w:r w:rsidR="00822750" w:rsidRPr="00512D5C">
        <w:t>о</w:t>
      </w:r>
      <w:r w:rsidR="00B06035" w:rsidRPr="00512D5C">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w:t>
      </w:r>
      <w:r w:rsidR="00B06035" w:rsidRPr="00512D5C">
        <w:t>д</w:t>
      </w:r>
      <w:r w:rsidR="00B06035" w:rsidRPr="00512D5C">
        <w:t xml:space="preserve">тверждающих, что персональные данные являются неполными, неточными или неактуальными, </w:t>
      </w:r>
      <w:r>
        <w:t>Министерство</w:t>
      </w:r>
      <w:r w:rsidR="00AC467B" w:rsidRPr="00512D5C">
        <w:t xml:space="preserve"> </w:t>
      </w:r>
      <w:r w:rsidR="00B06035" w:rsidRPr="00512D5C">
        <w:t>обязан</w:t>
      </w:r>
      <w:r w:rsidR="00822750" w:rsidRPr="00512D5C">
        <w:t>о</w:t>
      </w:r>
      <w:r w:rsidR="00B06035" w:rsidRPr="00512D5C">
        <w:t xml:space="preserve"> внести в них необходимые изм</w:t>
      </w:r>
      <w:r w:rsidR="00B06035" w:rsidRPr="00512D5C">
        <w:t>е</w:t>
      </w:r>
      <w:r w:rsidR="00B06035" w:rsidRPr="00512D5C">
        <w:t>нения. В срок, не превышающий семи рабочих дней со дня представления субъектом персональных данных или его представителем сведений, по</w:t>
      </w:r>
      <w:r w:rsidR="00B06035" w:rsidRPr="00512D5C">
        <w:t>д</w:t>
      </w:r>
      <w:r w:rsidR="00B06035" w:rsidRPr="00512D5C">
        <w:lastRenderedPageBreak/>
        <w:t>тверждающих, что такие персональные данные являются незаконно получе</w:t>
      </w:r>
      <w:r w:rsidR="00B06035" w:rsidRPr="00512D5C">
        <w:t>н</w:t>
      </w:r>
      <w:r w:rsidR="00B06035" w:rsidRPr="00512D5C">
        <w:t xml:space="preserve">ными или не являются необходимыми для заявленной цели обработки, </w:t>
      </w:r>
      <w:r>
        <w:t>М</w:t>
      </w:r>
      <w:r>
        <w:t>и</w:t>
      </w:r>
      <w:r>
        <w:t>нистерство</w:t>
      </w:r>
      <w:r w:rsidR="00AC467B" w:rsidRPr="00512D5C">
        <w:t xml:space="preserve"> </w:t>
      </w:r>
      <w:r w:rsidR="00B06035" w:rsidRPr="00512D5C">
        <w:t>обязан</w:t>
      </w:r>
      <w:r w:rsidR="00822750" w:rsidRPr="00512D5C">
        <w:t>о</w:t>
      </w:r>
      <w:r w:rsidR="00B06035" w:rsidRPr="00512D5C">
        <w:t xml:space="preserve"> уничтожить такие персональные данные. </w:t>
      </w:r>
      <w:r>
        <w:t>Министерств</w:t>
      </w:r>
      <w:r>
        <w:t>о</w:t>
      </w:r>
      <w:r w:rsidR="00B06035" w:rsidRPr="00512D5C">
        <w:t>обязан</w:t>
      </w:r>
      <w:r w:rsidR="00822750" w:rsidRPr="00512D5C">
        <w:t>о</w:t>
      </w:r>
      <w:r w:rsidR="00B06035" w:rsidRPr="00512D5C">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w:t>
      </w:r>
      <w:r w:rsidR="00B06035" w:rsidRPr="00512D5C">
        <w:t>ы</w:t>
      </w:r>
      <w:r w:rsidR="00B06035" w:rsidRPr="00512D5C">
        <w:t>ли переданы</w:t>
      </w:r>
      <w:r w:rsidR="00B06035" w:rsidRPr="00512D5C">
        <w:rPr>
          <w:rStyle w:val="aff3"/>
        </w:rPr>
        <w:footnoteReference w:id="224"/>
      </w:r>
      <w:r w:rsidR="00B06035" w:rsidRPr="00512D5C">
        <w:t>.</w:t>
      </w:r>
    </w:p>
    <w:p w:rsidR="00B06035" w:rsidRPr="00512D5C" w:rsidRDefault="006E2AB7" w:rsidP="003B4A79">
      <w:pPr>
        <w:pStyle w:val="33"/>
      </w:pPr>
      <w:r>
        <w:t>Министерство</w:t>
      </w:r>
      <w:r w:rsidR="00DD412E" w:rsidRPr="00512D5C">
        <w:t xml:space="preserve"> </w:t>
      </w:r>
      <w:r w:rsidR="00B06035" w:rsidRPr="00512D5C">
        <w:t>обязан</w:t>
      </w:r>
      <w:r w:rsidR="00822750" w:rsidRPr="00512D5C">
        <w:t>о</w:t>
      </w:r>
      <w:r w:rsidR="00B06035" w:rsidRPr="00512D5C">
        <w:t xml:space="preserve"> сообщить в уполномоченный орган по защите прав субъектов персональных данных</w:t>
      </w:r>
      <w:r w:rsidR="00B06035" w:rsidRPr="00512D5C">
        <w:rPr>
          <w:rStyle w:val="aff3"/>
        </w:rPr>
        <w:footnoteReference w:id="225"/>
      </w:r>
      <w:r w:rsidR="00B06035" w:rsidRPr="00512D5C">
        <w:t xml:space="preserve"> по запросу этого органа необход</w:t>
      </w:r>
      <w:r w:rsidR="00B06035" w:rsidRPr="00512D5C">
        <w:t>и</w:t>
      </w:r>
      <w:r w:rsidR="00B06035" w:rsidRPr="00512D5C">
        <w:t>мую информацию в течение тридцати дней с даты получения такого запр</w:t>
      </w:r>
      <w:r w:rsidR="00B06035" w:rsidRPr="00512D5C">
        <w:t>о</w:t>
      </w:r>
      <w:r w:rsidR="00B06035" w:rsidRPr="00512D5C">
        <w:t>са</w:t>
      </w:r>
      <w:r w:rsidR="00B06035" w:rsidRPr="00512D5C">
        <w:rPr>
          <w:rStyle w:val="aff3"/>
        </w:rPr>
        <w:footnoteReference w:id="226"/>
      </w:r>
      <w:r w:rsidR="00B06035" w:rsidRPr="00512D5C">
        <w:t>.</w:t>
      </w:r>
    </w:p>
    <w:p w:rsidR="00B06035" w:rsidRPr="00512D5C" w:rsidRDefault="00B06035" w:rsidP="003B4A79">
      <w:pPr>
        <w:pStyle w:val="33"/>
      </w:pPr>
      <w:r w:rsidRPr="00512D5C">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w:t>
      </w:r>
      <w:r w:rsidRPr="00512D5C">
        <w:t>о</w:t>
      </w:r>
      <w:r w:rsidRPr="00512D5C">
        <w:t xml:space="preserve">моченного органа по защите прав субъектов персональных данных </w:t>
      </w:r>
      <w:r w:rsidR="006E2AB7">
        <w:t>Мин</w:t>
      </w:r>
      <w:r w:rsidR="006E2AB7">
        <w:t>и</w:t>
      </w:r>
      <w:r w:rsidR="006E2AB7">
        <w:t>стерство</w:t>
      </w:r>
      <w:r w:rsidR="00252581" w:rsidRPr="00512D5C">
        <w:t xml:space="preserve"> </w:t>
      </w:r>
      <w:r w:rsidRPr="00512D5C">
        <w:t>обязан</w:t>
      </w:r>
      <w:r w:rsidR="00822750" w:rsidRPr="00512D5C">
        <w:t>о</w:t>
      </w:r>
      <w:r w:rsidRPr="00512D5C">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B2AD5">
        <w:t>Министерства</w:t>
      </w:r>
      <w:r w:rsidRPr="00512D5C">
        <w:t>) с момента такого обращения или получения указанного запроса на период проверки</w:t>
      </w:r>
      <w:r w:rsidRPr="00512D5C">
        <w:rPr>
          <w:rStyle w:val="aff3"/>
        </w:rPr>
        <w:footnoteReference w:id="227"/>
      </w:r>
      <w:r w:rsidRPr="00512D5C">
        <w:t xml:space="preserve">. </w:t>
      </w:r>
    </w:p>
    <w:p w:rsidR="00B06035" w:rsidRPr="00512D5C" w:rsidRDefault="00B06035" w:rsidP="003B4A79">
      <w:pPr>
        <w:pStyle w:val="33"/>
      </w:pPr>
      <w:r w:rsidRPr="00512D5C">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w:t>
      </w:r>
      <w:r w:rsidRPr="00512D5C">
        <w:t>о</w:t>
      </w:r>
      <w:r w:rsidRPr="00512D5C">
        <w:t xml:space="preserve">нальных данных </w:t>
      </w:r>
      <w:r w:rsidR="00642787">
        <w:t>Министерство</w:t>
      </w:r>
      <w:r w:rsidR="007D238E" w:rsidRPr="00512D5C">
        <w:t xml:space="preserve"> </w:t>
      </w:r>
      <w:r w:rsidRPr="00512D5C">
        <w:t>обязан</w:t>
      </w:r>
      <w:r w:rsidR="00822750" w:rsidRPr="00512D5C">
        <w:t>о</w:t>
      </w:r>
      <w:r w:rsidRPr="00512D5C">
        <w:t xml:space="preserve"> осуществить блокирование перс</w:t>
      </w:r>
      <w:r w:rsidRPr="00512D5C">
        <w:t>о</w:t>
      </w:r>
      <w:r w:rsidRPr="00512D5C">
        <w:t>нальных данных, относящихся к этому субъекту персональных данных, или обеспечить их блокирование (если обработка персональных данных осущес</w:t>
      </w:r>
      <w:r w:rsidRPr="00512D5C">
        <w:t>т</w:t>
      </w:r>
      <w:r w:rsidRPr="00512D5C">
        <w:t xml:space="preserve">вляется другим лицом, действующим по поручению </w:t>
      </w:r>
      <w:r w:rsidR="00642787">
        <w:t>Министерства</w:t>
      </w:r>
      <w:r w:rsidRPr="00512D5C">
        <w:t>) с моме</w:t>
      </w:r>
      <w:r w:rsidRPr="00512D5C">
        <w:t>н</w:t>
      </w:r>
      <w:r w:rsidRPr="00512D5C">
        <w:t>та такого обращения или получения указанного запроса на период проверки, если блокирование персональных данных не нарушает права и законные и</w:t>
      </w:r>
      <w:r w:rsidRPr="00512D5C">
        <w:t>н</w:t>
      </w:r>
      <w:r w:rsidRPr="00512D5C">
        <w:t>тересы субъекта персональных данных или третьих лиц</w:t>
      </w:r>
      <w:r w:rsidRPr="00512D5C">
        <w:rPr>
          <w:rStyle w:val="aff3"/>
        </w:rPr>
        <w:footnoteReference w:id="228"/>
      </w:r>
      <w:r w:rsidRPr="00512D5C">
        <w:t>.</w:t>
      </w:r>
    </w:p>
    <w:p w:rsidR="00B06035" w:rsidRPr="00122BD4" w:rsidRDefault="00B06035" w:rsidP="003B4A79">
      <w:pPr>
        <w:pStyle w:val="33"/>
      </w:pPr>
      <w:r w:rsidRPr="00122BD4">
        <w:t>В случае подтверждения факта неточности обрабатываемых персонал</w:t>
      </w:r>
      <w:r w:rsidRPr="00122BD4">
        <w:t>ь</w:t>
      </w:r>
      <w:r w:rsidRPr="00122BD4">
        <w:t xml:space="preserve">ных данных </w:t>
      </w:r>
      <w:r w:rsidR="00642787">
        <w:t>Министерство</w:t>
      </w:r>
      <w:r w:rsidR="00283EB8" w:rsidRPr="00122BD4">
        <w:t xml:space="preserve"> </w:t>
      </w:r>
      <w:r w:rsidRPr="00122BD4">
        <w:t>на основании сведений, представленных субъе</w:t>
      </w:r>
      <w:r w:rsidRPr="00122BD4">
        <w:t>к</w:t>
      </w:r>
      <w:r w:rsidRPr="00122BD4">
        <w:t>том персональных данных или его представителем либо уполномоченным органом по защите прав субъектов персональных данных, или иных необх</w:t>
      </w:r>
      <w:r w:rsidRPr="00122BD4">
        <w:t>о</w:t>
      </w:r>
      <w:r w:rsidRPr="00122BD4">
        <w:lastRenderedPageBreak/>
        <w:t>димых документов обязан</w:t>
      </w:r>
      <w:r w:rsidR="00822750" w:rsidRPr="00122BD4">
        <w:t>о</w:t>
      </w:r>
      <w:r w:rsidR="00120F6D" w:rsidRPr="00122BD4">
        <w:t xml:space="preserve"> </w:t>
      </w:r>
      <w:r w:rsidRPr="00122BD4">
        <w:t xml:space="preserve">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642787">
        <w:t>Министерства</w:t>
      </w:r>
      <w:r w:rsidRPr="00122BD4">
        <w:t>) в течение семи рабочих дней со дня представления таких сведений и снять блокирование персонал</w:t>
      </w:r>
      <w:r w:rsidRPr="00122BD4">
        <w:t>ь</w:t>
      </w:r>
      <w:r w:rsidRPr="00122BD4">
        <w:t>ных данных</w:t>
      </w:r>
      <w:r w:rsidRPr="00122BD4">
        <w:rPr>
          <w:rStyle w:val="aff3"/>
        </w:rPr>
        <w:footnoteReference w:id="229"/>
      </w:r>
      <w:r w:rsidRPr="00122BD4">
        <w:t>.</w:t>
      </w:r>
    </w:p>
    <w:p w:rsidR="00B06035" w:rsidRPr="00122BD4" w:rsidRDefault="00B06035" w:rsidP="003B4A79">
      <w:pPr>
        <w:pStyle w:val="33"/>
      </w:pPr>
      <w:r w:rsidRPr="00122BD4">
        <w:t xml:space="preserve">В случае выявления неправомерной обработки персональных данных, осуществляемой </w:t>
      </w:r>
      <w:r w:rsidR="00610A33">
        <w:t>Министерством</w:t>
      </w:r>
      <w:r w:rsidR="007E5025" w:rsidRPr="00122BD4">
        <w:t xml:space="preserve"> </w:t>
      </w:r>
      <w:r w:rsidRPr="00122BD4">
        <w:t>или лицом, действующим по е</w:t>
      </w:r>
      <w:r w:rsidR="00836EF0" w:rsidRPr="00122BD4">
        <w:t>го</w:t>
      </w:r>
      <w:r w:rsidRPr="00122BD4">
        <w:t xml:space="preserve"> поруч</w:t>
      </w:r>
      <w:r w:rsidRPr="00122BD4">
        <w:t>е</w:t>
      </w:r>
      <w:r w:rsidRPr="00122BD4">
        <w:t xml:space="preserve">нию, </w:t>
      </w:r>
      <w:r w:rsidR="00610A33">
        <w:t>Министерство</w:t>
      </w:r>
      <w:r w:rsidR="008727F9" w:rsidRPr="00122BD4">
        <w:t xml:space="preserve"> </w:t>
      </w:r>
      <w:r w:rsidRPr="00122BD4">
        <w:t>в срок, не превышающий трех рабочих дней с даты этого выявления, обязан</w:t>
      </w:r>
      <w:r w:rsidR="00822750" w:rsidRPr="00122BD4">
        <w:t>о</w:t>
      </w:r>
      <w:r w:rsidRPr="00122BD4">
        <w:t xml:space="preserve"> прекратить неправомерную обработку персональных данных или обеспечить прекращение неправомерной обработки персонал</w:t>
      </w:r>
      <w:r w:rsidRPr="00122BD4">
        <w:t>ь</w:t>
      </w:r>
      <w:r w:rsidRPr="00122BD4">
        <w:t>ных данных лицом, действующим по е</w:t>
      </w:r>
      <w:r w:rsidR="00FD5278" w:rsidRPr="00122BD4">
        <w:t>го</w:t>
      </w:r>
      <w:r w:rsidRPr="00122BD4">
        <w:t xml:space="preserve"> поручению. В случае, если обесп</w:t>
      </w:r>
      <w:r w:rsidRPr="00122BD4">
        <w:t>е</w:t>
      </w:r>
      <w:r w:rsidRPr="00122BD4">
        <w:t xml:space="preserve">чить правомерность обработки персональных данных невозможно, </w:t>
      </w:r>
      <w:r w:rsidR="00610A33">
        <w:t>Мин</w:t>
      </w:r>
      <w:r w:rsidR="00610A33">
        <w:t>и</w:t>
      </w:r>
      <w:r w:rsidR="00610A33">
        <w:t>стерство</w:t>
      </w:r>
      <w:r w:rsidR="008727F9" w:rsidRPr="00122BD4">
        <w:t xml:space="preserve"> </w:t>
      </w:r>
      <w:r w:rsidRPr="00122BD4">
        <w:t>в срок, не превышающий десяти рабочих дней с даты выявления н</w:t>
      </w:r>
      <w:r w:rsidRPr="00122BD4">
        <w:t>е</w:t>
      </w:r>
      <w:r w:rsidRPr="00122BD4">
        <w:t>правомерной обработки персональных данных, обязан</w:t>
      </w:r>
      <w:r w:rsidR="00822750" w:rsidRPr="00122BD4">
        <w:t>о</w:t>
      </w:r>
      <w:r w:rsidRPr="00122BD4">
        <w:t xml:space="preserve"> уничтожить такие персональные данные или обеспечить их уничтожение. Об устранении д</w:t>
      </w:r>
      <w:r w:rsidRPr="00122BD4">
        <w:t>о</w:t>
      </w:r>
      <w:r w:rsidRPr="00122BD4">
        <w:t xml:space="preserve">пущенных нарушений или об уничтожении персональных данных </w:t>
      </w:r>
      <w:r w:rsidR="00610A33">
        <w:t>Министе</w:t>
      </w:r>
      <w:r w:rsidR="00610A33">
        <w:t>р</w:t>
      </w:r>
      <w:r w:rsidR="00610A33">
        <w:t>ство</w:t>
      </w:r>
      <w:r w:rsidR="008727F9" w:rsidRPr="00122BD4">
        <w:t xml:space="preserve"> </w:t>
      </w:r>
      <w:r w:rsidRPr="00122BD4">
        <w:t>обязан</w:t>
      </w:r>
      <w:r w:rsidR="00822750" w:rsidRPr="00122BD4">
        <w:t>о</w:t>
      </w:r>
      <w:r w:rsidR="00FA3A98" w:rsidRPr="00122BD4">
        <w:t xml:space="preserve"> </w:t>
      </w:r>
      <w:r w:rsidRPr="00122BD4">
        <w:t xml:space="preserve"> уведомить субъекта персональных данных или его представ</w:t>
      </w:r>
      <w:r w:rsidRPr="00122BD4">
        <w:t>и</w:t>
      </w:r>
      <w:r w:rsidRPr="00122BD4">
        <w:t>теля, а в случае, если обращение субъекта персональных данных или его представителя либо запрос уполномоченного органа по защите прав субъе</w:t>
      </w:r>
      <w:r w:rsidRPr="00122BD4">
        <w:t>к</w:t>
      </w:r>
      <w:r w:rsidRPr="00122BD4">
        <w:t>тов персональных данных были направлены уполномоченным органом по защите прав субъектов персональных данных, также указанный орган</w:t>
      </w:r>
      <w:r w:rsidRPr="00122BD4">
        <w:rPr>
          <w:rStyle w:val="aff3"/>
        </w:rPr>
        <w:footnoteReference w:id="230"/>
      </w:r>
      <w:r w:rsidRPr="00122BD4">
        <w:t>.</w:t>
      </w:r>
    </w:p>
    <w:p w:rsidR="00B06035" w:rsidRPr="00122BD4" w:rsidRDefault="00B06035" w:rsidP="003B4A79">
      <w:pPr>
        <w:pStyle w:val="33"/>
      </w:pPr>
      <w:r w:rsidRPr="00122BD4">
        <w:t xml:space="preserve">В случае достижения цели обработки персональных данных </w:t>
      </w:r>
      <w:r w:rsidR="00610A33">
        <w:t>Министерс</w:t>
      </w:r>
      <w:r w:rsidR="00610A33">
        <w:t>т</w:t>
      </w:r>
      <w:r w:rsidR="00610A33">
        <w:t>во</w:t>
      </w:r>
      <w:r w:rsidR="007D238E" w:rsidRPr="00122BD4">
        <w:t xml:space="preserve"> </w:t>
      </w:r>
      <w:r w:rsidRPr="00122BD4">
        <w:t>обязан</w:t>
      </w:r>
      <w:r w:rsidR="00822750" w:rsidRPr="00122BD4">
        <w:t>о</w:t>
      </w:r>
      <w:r w:rsidR="00FA3A98" w:rsidRPr="00122BD4">
        <w:t xml:space="preserve"> </w:t>
      </w:r>
      <w:r w:rsidRPr="00122BD4">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w:t>
      </w:r>
      <w:r w:rsidR="00FD5278" w:rsidRPr="00122BD4">
        <w:t>го</w:t>
      </w:r>
      <w:r w:rsidRPr="00122BD4">
        <w:t xml:space="preserve"> поручению) и уничтожить персональные данные или обеспечить их уничтожение (если обработка персональных данных ос</w:t>
      </w:r>
      <w:r w:rsidRPr="00122BD4">
        <w:t>у</w:t>
      </w:r>
      <w:r w:rsidRPr="00122BD4">
        <w:t>ществляется другим лицом, действующим по е</w:t>
      </w:r>
      <w:r w:rsidR="00FD5278" w:rsidRPr="00122BD4">
        <w:t>го</w:t>
      </w:r>
      <w:r w:rsidRPr="00122BD4">
        <w:t xml:space="preserve"> поручению) в срок, не пр</w:t>
      </w:r>
      <w:r w:rsidRPr="00122BD4">
        <w:t>е</w:t>
      </w:r>
      <w:r w:rsidRPr="00122BD4">
        <w:t>вышающий тридцати дней с даты достижения цели обработки персональных данных, если иное не предусмотрено договором,  стороной которого, выг</w:t>
      </w:r>
      <w:r w:rsidRPr="00122BD4">
        <w:t>о</w:t>
      </w:r>
      <w:r w:rsidRPr="00122BD4">
        <w:t>доприобретателем или поручителем по которому является субъект перс</w:t>
      </w:r>
      <w:r w:rsidRPr="00122BD4">
        <w:t>о</w:t>
      </w:r>
      <w:r w:rsidRPr="00122BD4">
        <w:t xml:space="preserve">нальных данных, либо если </w:t>
      </w:r>
      <w:r w:rsidR="00610A33">
        <w:t>Министерство</w:t>
      </w:r>
      <w:r w:rsidR="00E53737" w:rsidRPr="00122BD4">
        <w:t xml:space="preserve"> </w:t>
      </w:r>
      <w:r w:rsidRPr="00122BD4">
        <w:t>не вправе осуществлять обработку персональных данных без согласия субъекта персональных данных на осн</w:t>
      </w:r>
      <w:r w:rsidRPr="00122BD4">
        <w:t>о</w:t>
      </w:r>
      <w:r w:rsidRPr="00122BD4">
        <w:t>ваниях, предусмотренных федеральными законами</w:t>
      </w:r>
      <w:r w:rsidRPr="00122BD4">
        <w:rPr>
          <w:rStyle w:val="aff3"/>
        </w:rPr>
        <w:footnoteReference w:id="231"/>
      </w:r>
      <w:r w:rsidRPr="00122BD4">
        <w:t>.</w:t>
      </w:r>
    </w:p>
    <w:p w:rsidR="00B06035" w:rsidRPr="00122BD4" w:rsidRDefault="00B06035" w:rsidP="003B4A79">
      <w:pPr>
        <w:pStyle w:val="33"/>
      </w:pPr>
      <w:r w:rsidRPr="00122BD4">
        <w:t xml:space="preserve"> В случае отзыва субъектом персональных данных согласия на обработку его персональных данных</w:t>
      </w:r>
      <w:r w:rsidRPr="00122BD4">
        <w:rPr>
          <w:rStyle w:val="aff3"/>
        </w:rPr>
        <w:footnoteReference w:id="232"/>
      </w:r>
      <w:r w:rsidRPr="00122BD4">
        <w:rPr>
          <w:vertAlign w:val="superscript"/>
        </w:rPr>
        <w:t xml:space="preserve"> </w:t>
      </w:r>
      <w:r w:rsidR="00610A33">
        <w:t>Министерство</w:t>
      </w:r>
      <w:r w:rsidR="007E5025" w:rsidRPr="00122BD4">
        <w:t xml:space="preserve"> </w:t>
      </w:r>
      <w:r w:rsidRPr="00122BD4">
        <w:t>обязан</w:t>
      </w:r>
      <w:r w:rsidR="00822750" w:rsidRPr="00122BD4">
        <w:t>о</w:t>
      </w:r>
      <w:r w:rsidRPr="00122BD4">
        <w:t xml:space="preserve"> прекратить их обработку или обеспечить прекращение такой обработки (если обработка персональных </w:t>
      </w:r>
      <w:r w:rsidRPr="00122BD4">
        <w:lastRenderedPageBreak/>
        <w:t xml:space="preserve">данных осуществляется другим лицом, действующим по поручению </w:t>
      </w:r>
      <w:r w:rsidR="00610A33">
        <w:t>Мин</w:t>
      </w:r>
      <w:r w:rsidR="00610A33">
        <w:t>и</w:t>
      </w:r>
      <w:r w:rsidR="00610A33">
        <w:t>стерства</w:t>
      </w:r>
      <w:r w:rsidRPr="00122BD4">
        <w:t>) и в случае, если сохранение персональных данных более не треб</w:t>
      </w:r>
      <w:r w:rsidRPr="00122BD4">
        <w:t>у</w:t>
      </w:r>
      <w:r w:rsidRPr="00122BD4">
        <w:t>ется для целей обработки персональных данных, уничтожить персональные данные или обеспечить их уничтожение (если обработка персональных да</w:t>
      </w:r>
      <w:r w:rsidRPr="00122BD4">
        <w:t>н</w:t>
      </w:r>
      <w:r w:rsidRPr="00122BD4">
        <w:t xml:space="preserve">ных осуществляется другим лицом, действующим по поручению </w:t>
      </w:r>
      <w:r w:rsidR="00610A33">
        <w:t>Министе</w:t>
      </w:r>
      <w:r w:rsidR="00610A33">
        <w:t>р</w:t>
      </w:r>
      <w:r w:rsidR="00610A33">
        <w:t>ства</w:t>
      </w:r>
      <w:r w:rsidRPr="00122BD4">
        <w:t>)</w:t>
      </w:r>
      <w:r w:rsidR="00CC3D14" w:rsidRPr="00122BD4">
        <w:t xml:space="preserve"> </w:t>
      </w:r>
      <w:r w:rsidRPr="00122BD4">
        <w:t xml:space="preserve"> в срок, не превышающий тридцати дней с даты поступления указанн</w:t>
      </w:r>
      <w:r w:rsidRPr="00122BD4">
        <w:t>о</w:t>
      </w:r>
      <w:r w:rsidRPr="00122BD4">
        <w:t>го отзыва, если иное не предусмотрено договором, стороной которого, выг</w:t>
      </w:r>
      <w:r w:rsidRPr="00122BD4">
        <w:t>о</w:t>
      </w:r>
      <w:r w:rsidRPr="00122BD4">
        <w:t>доприобретателем или поручителем по которому является субъект перс</w:t>
      </w:r>
      <w:r w:rsidRPr="00122BD4">
        <w:t>о</w:t>
      </w:r>
      <w:r w:rsidRPr="00122BD4">
        <w:t xml:space="preserve">нальных данных, либо если </w:t>
      </w:r>
      <w:r w:rsidR="00610A33">
        <w:t xml:space="preserve">Министерство </w:t>
      </w:r>
      <w:r w:rsidRPr="00122BD4">
        <w:t>не вправе осуществлять обработку персональных данных без согласия субъекта персональных данных на осн</w:t>
      </w:r>
      <w:r w:rsidRPr="00122BD4">
        <w:t>о</w:t>
      </w:r>
      <w:r w:rsidRPr="00122BD4">
        <w:t>ваниях, предусмотренных федеральными законами</w:t>
      </w:r>
      <w:r w:rsidRPr="00122BD4">
        <w:rPr>
          <w:rStyle w:val="aff3"/>
        </w:rPr>
        <w:footnoteReference w:id="233"/>
      </w:r>
      <w:r w:rsidRPr="00122BD4">
        <w:t>.</w:t>
      </w:r>
    </w:p>
    <w:p w:rsidR="00B06035" w:rsidRPr="00122BD4" w:rsidRDefault="00B06035" w:rsidP="003B4A79">
      <w:pPr>
        <w:pStyle w:val="33"/>
      </w:pPr>
      <w:r w:rsidRPr="00122BD4">
        <w:t xml:space="preserve"> В случае отсутствия возможности уничтожения персональных данных в течение срока, указанного в п.</w:t>
      </w:r>
      <w:r w:rsidR="00EE1527" w:rsidRPr="00122BD4">
        <w:t>7</w:t>
      </w:r>
      <w:r w:rsidR="00786526" w:rsidRPr="00122BD4">
        <w:t>.3</w:t>
      </w:r>
      <w:r w:rsidRPr="00122BD4">
        <w:t>.12- п.</w:t>
      </w:r>
      <w:r w:rsidR="00EE1527" w:rsidRPr="00122BD4">
        <w:t>7</w:t>
      </w:r>
      <w:r w:rsidR="00786526" w:rsidRPr="00122BD4">
        <w:t>.3</w:t>
      </w:r>
      <w:r w:rsidRPr="00122BD4">
        <w:t xml:space="preserve">.14 </w:t>
      </w:r>
      <w:r w:rsidR="0049383D" w:rsidRPr="00122BD4">
        <w:t>настоящей Политики</w:t>
      </w:r>
      <w:r w:rsidRPr="00122BD4">
        <w:t xml:space="preserve">, </w:t>
      </w:r>
      <w:r w:rsidR="00610A33">
        <w:t>Мин</w:t>
      </w:r>
      <w:r w:rsidR="00610A33">
        <w:t>и</w:t>
      </w:r>
      <w:r w:rsidR="00610A33">
        <w:t>стерство</w:t>
      </w:r>
      <w:r w:rsidR="009374EF" w:rsidRPr="00122BD4">
        <w:t xml:space="preserve"> </w:t>
      </w:r>
      <w:r w:rsidRPr="00122BD4">
        <w:t>осуществляет блокирование таких персональных данных или обе</w:t>
      </w:r>
      <w:r w:rsidRPr="00122BD4">
        <w:t>с</w:t>
      </w:r>
      <w:r w:rsidRPr="00122BD4">
        <w:t>печивает их блокирование (если обработка персональных данных осущест</w:t>
      </w:r>
      <w:r w:rsidRPr="00122BD4">
        <w:t>в</w:t>
      </w:r>
      <w:r w:rsidRPr="00122BD4">
        <w:t xml:space="preserve">ляется другим лицом, действующим по поручению </w:t>
      </w:r>
      <w:r w:rsidR="00610A33">
        <w:t>Министерства</w:t>
      </w:r>
      <w:r w:rsidRPr="00122BD4">
        <w:t>) и обесп</w:t>
      </w:r>
      <w:r w:rsidRPr="00122BD4">
        <w:t>е</w:t>
      </w:r>
      <w:r w:rsidRPr="00122BD4">
        <w:t>чивает уничтожение персональных данных в срок не более чем шесть мес</w:t>
      </w:r>
      <w:r w:rsidRPr="00122BD4">
        <w:t>я</w:t>
      </w:r>
      <w:r w:rsidRPr="00122BD4">
        <w:t>цев, если иной срок не установлен федеральными законами</w:t>
      </w:r>
      <w:r w:rsidRPr="00122BD4">
        <w:rPr>
          <w:rStyle w:val="aff3"/>
        </w:rPr>
        <w:footnoteReference w:id="234"/>
      </w:r>
      <w:r w:rsidRPr="00122BD4">
        <w:t>.</w:t>
      </w:r>
    </w:p>
    <w:p w:rsidR="00B06035" w:rsidRPr="00122BD4" w:rsidRDefault="00610A33" w:rsidP="003B4A79">
      <w:pPr>
        <w:pStyle w:val="33"/>
      </w:pPr>
      <w:r>
        <w:t xml:space="preserve">Министерство </w:t>
      </w:r>
      <w:r w:rsidR="00B06035" w:rsidRPr="00122BD4">
        <w:t>обязан</w:t>
      </w:r>
      <w:r w:rsidR="00822750" w:rsidRPr="00122BD4">
        <w:t>о</w:t>
      </w:r>
      <w:r w:rsidR="00B06035" w:rsidRPr="00122BD4">
        <w:t xml:space="preserve"> не принимать на основании исключительно авт</w:t>
      </w:r>
      <w:r w:rsidR="00B06035" w:rsidRPr="00122BD4">
        <w:t>о</w:t>
      </w:r>
      <w:r w:rsidR="00B06035" w:rsidRPr="00122BD4">
        <w:t>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w:t>
      </w:r>
      <w:r w:rsidR="00B06035" w:rsidRPr="00122BD4">
        <w:t>и</w:t>
      </w:r>
      <w:r w:rsidR="00B06035" w:rsidRPr="00122BD4">
        <w:t>ем следующих случаев:</w:t>
      </w:r>
    </w:p>
    <w:p w:rsidR="00B06035" w:rsidRPr="00122BD4" w:rsidRDefault="00B06035" w:rsidP="00122BD4">
      <w:pPr>
        <w:pStyle w:val="21"/>
        <w:rPr>
          <w:rStyle w:val="grame"/>
        </w:rPr>
      </w:pPr>
      <w:r w:rsidRPr="00122BD4">
        <w:rPr>
          <w:rStyle w:val="grame"/>
        </w:rPr>
        <w:t>при наличии согласия в письменной форме субъекта персональных да</w:t>
      </w:r>
      <w:r w:rsidRPr="00122BD4">
        <w:rPr>
          <w:rStyle w:val="grame"/>
        </w:rPr>
        <w:t>н</w:t>
      </w:r>
      <w:r w:rsidRPr="00122BD4">
        <w:rPr>
          <w:rStyle w:val="grame"/>
        </w:rPr>
        <w:t>ных</w:t>
      </w:r>
      <w:r w:rsidR="001B25CA" w:rsidRPr="00122BD4">
        <w:rPr>
          <w:rStyle w:val="grame"/>
        </w:rPr>
        <w:t>;</w:t>
      </w:r>
      <w:r w:rsidRPr="00122BD4">
        <w:rPr>
          <w:rStyle w:val="grame"/>
        </w:rPr>
        <w:t xml:space="preserve"> </w:t>
      </w:r>
    </w:p>
    <w:p w:rsidR="00B06035" w:rsidRPr="00122BD4" w:rsidRDefault="00B06035" w:rsidP="00122BD4">
      <w:pPr>
        <w:pStyle w:val="21"/>
        <w:rPr>
          <w:rStyle w:val="grame"/>
        </w:rPr>
      </w:pPr>
      <w:r w:rsidRPr="00122BD4">
        <w:rPr>
          <w:rStyle w:val="grame"/>
        </w:rPr>
        <w:t>в случаях, предусмотренных федеральными законами, устанавлива</w:t>
      </w:r>
      <w:r w:rsidRPr="00122BD4">
        <w:rPr>
          <w:rStyle w:val="grame"/>
        </w:rPr>
        <w:t>ю</w:t>
      </w:r>
      <w:r w:rsidRPr="00122BD4">
        <w:rPr>
          <w:rStyle w:val="grame"/>
        </w:rPr>
        <w:t>щими также меры по обеспечению соблюдения прав и законных интер</w:t>
      </w:r>
      <w:r w:rsidRPr="00122BD4">
        <w:rPr>
          <w:rStyle w:val="grame"/>
        </w:rPr>
        <w:t>е</w:t>
      </w:r>
      <w:r w:rsidRPr="00122BD4">
        <w:rPr>
          <w:rStyle w:val="grame"/>
        </w:rPr>
        <w:t>сов субъекта персональных данных</w:t>
      </w:r>
      <w:r w:rsidRPr="00122BD4">
        <w:rPr>
          <w:rStyle w:val="aff3"/>
        </w:rPr>
        <w:footnoteReference w:id="235"/>
      </w:r>
      <w:r w:rsidRPr="00122BD4">
        <w:rPr>
          <w:rStyle w:val="grame"/>
        </w:rPr>
        <w:t>.</w:t>
      </w:r>
    </w:p>
    <w:p w:rsidR="00B06035" w:rsidRPr="00122BD4" w:rsidRDefault="00610A33" w:rsidP="003B4A79">
      <w:pPr>
        <w:pStyle w:val="33"/>
      </w:pPr>
      <w:r>
        <w:t xml:space="preserve">Министерство </w:t>
      </w:r>
      <w:r w:rsidR="00B06035" w:rsidRPr="00122BD4">
        <w:t>обязан</w:t>
      </w:r>
      <w:r w:rsidR="00822750" w:rsidRPr="00122BD4">
        <w:t>о</w:t>
      </w:r>
      <w:r w:rsidR="00B06035" w:rsidRPr="00122BD4">
        <w:t xml:space="preserve"> разъяснить субъекту персональных данных пор</w:t>
      </w:r>
      <w:r w:rsidR="00B06035" w:rsidRPr="00122BD4">
        <w:t>я</w:t>
      </w:r>
      <w:r w:rsidR="00B06035" w:rsidRPr="00122BD4">
        <w:t>док принятия решения на основании исключительно автоматизированной о</w:t>
      </w:r>
      <w:r w:rsidR="00B06035" w:rsidRPr="00122BD4">
        <w:t>б</w:t>
      </w:r>
      <w:r w:rsidR="00B06035" w:rsidRPr="00122BD4">
        <w:t>работки его персональных данных и возможные юридические последствия такого решения, предоставить возможность заявить возражение против так</w:t>
      </w:r>
      <w:r w:rsidR="00B06035" w:rsidRPr="00122BD4">
        <w:t>о</w:t>
      </w:r>
      <w:r w:rsidR="00B06035" w:rsidRPr="00122BD4">
        <w:t>го решения, а также разъяснить порядок защиты субъектом персональных данных своих прав и законных интересов</w:t>
      </w:r>
      <w:r w:rsidR="00B06035" w:rsidRPr="00122BD4">
        <w:rPr>
          <w:rStyle w:val="aff3"/>
        </w:rPr>
        <w:footnoteReference w:id="236"/>
      </w:r>
      <w:r w:rsidR="00B06035" w:rsidRPr="00122BD4">
        <w:t>.</w:t>
      </w:r>
    </w:p>
    <w:p w:rsidR="00B06035" w:rsidRPr="00122BD4" w:rsidRDefault="00714866" w:rsidP="003B4A79">
      <w:pPr>
        <w:pStyle w:val="33"/>
      </w:pPr>
      <w:r>
        <w:lastRenderedPageBreak/>
        <w:t>Министерство</w:t>
      </w:r>
      <w:r w:rsidR="0007242E" w:rsidRPr="00122BD4">
        <w:t xml:space="preserve"> </w:t>
      </w:r>
      <w:r w:rsidR="00B06035" w:rsidRPr="00122BD4">
        <w:t>обязан</w:t>
      </w:r>
      <w:r w:rsidR="00822750" w:rsidRPr="00122BD4">
        <w:t>о</w:t>
      </w:r>
      <w:r w:rsidR="00B06035" w:rsidRPr="00122BD4">
        <w:t xml:space="preserve"> рассмотреть возражение, указанное в п.</w:t>
      </w:r>
      <w:r w:rsidR="002A6E85" w:rsidRPr="00122BD4">
        <w:t>7</w:t>
      </w:r>
      <w:r w:rsidR="00143475" w:rsidRPr="00122BD4">
        <w:t>.3</w:t>
      </w:r>
      <w:r w:rsidR="00B06035" w:rsidRPr="00122BD4">
        <w:t xml:space="preserve">.17 </w:t>
      </w:r>
      <w:r w:rsidR="0049383D" w:rsidRPr="00122BD4">
        <w:t>н</w:t>
      </w:r>
      <w:r w:rsidR="0049383D" w:rsidRPr="00122BD4">
        <w:t>а</w:t>
      </w:r>
      <w:r w:rsidR="0049383D" w:rsidRPr="00122BD4">
        <w:t>стоящей Политики</w:t>
      </w:r>
      <w:r w:rsidR="00B06035" w:rsidRPr="00122BD4">
        <w:t>, в течение тридцати дней со дня его получения и увед</w:t>
      </w:r>
      <w:r w:rsidR="00B06035" w:rsidRPr="00122BD4">
        <w:t>о</w:t>
      </w:r>
      <w:r w:rsidR="00B06035" w:rsidRPr="00122BD4">
        <w:t>мить субъекта персональных данных о результатах рассмотрения такого во</w:t>
      </w:r>
      <w:r w:rsidR="00B06035" w:rsidRPr="00122BD4">
        <w:t>з</w:t>
      </w:r>
      <w:r w:rsidR="00B06035" w:rsidRPr="00122BD4">
        <w:t>ражения</w:t>
      </w:r>
      <w:r w:rsidR="00B06035" w:rsidRPr="00122BD4">
        <w:rPr>
          <w:rStyle w:val="aff3"/>
        </w:rPr>
        <w:footnoteReference w:id="237"/>
      </w:r>
      <w:r w:rsidR="00B06035" w:rsidRPr="00122BD4">
        <w:t>.</w:t>
      </w:r>
    </w:p>
    <w:p w:rsidR="00C31B59" w:rsidRPr="00474A31" w:rsidRDefault="00C31B59" w:rsidP="003B4A79">
      <w:pPr>
        <w:pStyle w:val="33"/>
        <w:numPr>
          <w:ilvl w:val="0"/>
          <w:numId w:val="0"/>
        </w:numPr>
        <w:ind w:left="1224"/>
        <w:rPr>
          <w:highlight w:val="cyan"/>
        </w:rPr>
      </w:pPr>
    </w:p>
    <w:p w:rsidR="00AB1ED6" w:rsidRPr="00122BD4" w:rsidRDefault="00714866" w:rsidP="003B4A79">
      <w:pPr>
        <w:pStyle w:val="2e"/>
      </w:pPr>
      <w:r>
        <w:t xml:space="preserve"> </w:t>
      </w:r>
      <w:r w:rsidR="00AB1ED6" w:rsidRPr="00122BD4">
        <w:t>Порядок ограничения доступа к информации, обрабатываемой с наруш</w:t>
      </w:r>
      <w:r w:rsidR="00AB1ED6" w:rsidRPr="00122BD4">
        <w:t>е</w:t>
      </w:r>
      <w:r w:rsidR="00AB1ED6" w:rsidRPr="00122BD4">
        <w:t>нием законодательства Российской Федерации в области персональных данных</w:t>
      </w:r>
      <w:r w:rsidR="00AB1ED6" w:rsidRPr="00122BD4">
        <w:rPr>
          <w:rStyle w:val="aff3"/>
          <w:bCs/>
        </w:rPr>
        <w:footnoteReference w:id="238"/>
      </w:r>
    </w:p>
    <w:p w:rsidR="00DA76B7" w:rsidRPr="00474A31" w:rsidRDefault="00DA76B7" w:rsidP="003B4A79">
      <w:pPr>
        <w:pStyle w:val="2e"/>
        <w:numPr>
          <w:ilvl w:val="0"/>
          <w:numId w:val="0"/>
        </w:numPr>
        <w:ind w:left="432"/>
        <w:rPr>
          <w:highlight w:val="cyan"/>
        </w:rPr>
      </w:pPr>
    </w:p>
    <w:p w:rsidR="00AB1ED6" w:rsidRPr="00122BD4" w:rsidRDefault="00AB1ED6" w:rsidP="003B4A79">
      <w:pPr>
        <w:pStyle w:val="33"/>
      </w:pPr>
      <w:r w:rsidRPr="00122BD4">
        <w:t xml:space="preserve">В целях ограничения доступа к информации в сети </w:t>
      </w:r>
      <w:r w:rsidR="00A47C6D">
        <w:t>«</w:t>
      </w:r>
      <w:r w:rsidRPr="00122BD4">
        <w:t>Интернет</w:t>
      </w:r>
      <w:r w:rsidR="00A47C6D">
        <w:t>»</w:t>
      </w:r>
      <w:r w:rsidRPr="00122BD4">
        <w:t>, обраб</w:t>
      </w:r>
      <w:r w:rsidRPr="00122BD4">
        <w:t>а</w:t>
      </w:r>
      <w:r w:rsidRPr="00122BD4">
        <w:t>тываемой с нарушением законодательства Российской Федерации в области персональных данных, создается автоматизированная информационная си</w:t>
      </w:r>
      <w:r w:rsidRPr="00122BD4">
        <w:t>с</w:t>
      </w:r>
      <w:r w:rsidRPr="00122BD4">
        <w:t xml:space="preserve">тема </w:t>
      </w:r>
      <w:r w:rsidR="00A47C6D">
        <w:t>«</w:t>
      </w:r>
      <w:r w:rsidRPr="00122BD4">
        <w:t>Реестр нарушителей прав субъектов персональных данных</w:t>
      </w:r>
      <w:r w:rsidR="00A47C6D">
        <w:t>»</w:t>
      </w:r>
      <w:r w:rsidRPr="00122BD4">
        <w:t xml:space="preserve"> (далее </w:t>
      </w:r>
      <w:r w:rsidR="00A47C6D">
        <w:t>–</w:t>
      </w:r>
      <w:r w:rsidRPr="00122BD4">
        <w:t xml:space="preserve"> реестр нарушителей)</w:t>
      </w:r>
      <w:r w:rsidR="00033AE8" w:rsidRPr="00122BD4">
        <w:rPr>
          <w:rStyle w:val="aff3"/>
        </w:rPr>
        <w:footnoteReference w:id="239"/>
      </w:r>
      <w:r w:rsidRPr="00122BD4">
        <w:t>.</w:t>
      </w:r>
    </w:p>
    <w:p w:rsidR="00AB1ED6" w:rsidRPr="00122BD4" w:rsidRDefault="00AB1ED6" w:rsidP="003B4A79">
      <w:pPr>
        <w:pStyle w:val="33"/>
      </w:pPr>
      <w:bookmarkStart w:id="30" w:name="Par4"/>
      <w:bookmarkEnd w:id="30"/>
      <w:r w:rsidRPr="00122BD4">
        <w:t>В реестр нарушителей включаются:</w:t>
      </w:r>
    </w:p>
    <w:p w:rsidR="00AB1ED6" w:rsidRPr="00122BD4" w:rsidRDefault="00AB1ED6" w:rsidP="003B4A79">
      <w:pPr>
        <w:pStyle w:val="40"/>
      </w:pPr>
      <w:r w:rsidRPr="00122BD4">
        <w:t xml:space="preserve">доменные имена и (или) указатели страниц сайтов в сети </w:t>
      </w:r>
      <w:r w:rsidR="00A47C6D">
        <w:t>«</w:t>
      </w:r>
      <w:r w:rsidRPr="00122BD4">
        <w:t>Инте</w:t>
      </w:r>
      <w:r w:rsidRPr="00122BD4">
        <w:t>р</w:t>
      </w:r>
      <w:r w:rsidRPr="00122BD4">
        <w:t>нет</w:t>
      </w:r>
      <w:r w:rsidR="00A47C6D">
        <w:t>»</w:t>
      </w:r>
      <w:r w:rsidRPr="00122BD4">
        <w:t>, содержащих информацию, обрабатываемую с нарушением зак</w:t>
      </w:r>
      <w:r w:rsidRPr="00122BD4">
        <w:t>о</w:t>
      </w:r>
      <w:r w:rsidRPr="00122BD4">
        <w:t>нодательства Российской Федерации в области персональных данных;</w:t>
      </w:r>
    </w:p>
    <w:p w:rsidR="00AB1ED6" w:rsidRPr="00122BD4" w:rsidRDefault="00AB1ED6" w:rsidP="003B4A79">
      <w:pPr>
        <w:pStyle w:val="40"/>
      </w:pPr>
      <w:r w:rsidRPr="00122BD4">
        <w:t xml:space="preserve">сетевые адреса, позволяющие идентифицировать сайты в сети </w:t>
      </w:r>
      <w:r w:rsidR="00A47C6D">
        <w:t>«</w:t>
      </w:r>
      <w:r w:rsidRPr="00122BD4">
        <w:t>Интернет</w:t>
      </w:r>
      <w:r w:rsidR="00A47C6D">
        <w:t>»</w:t>
      </w:r>
      <w:r w:rsidRPr="00122BD4">
        <w:t>, содержащие информацию, обрабатываемую с нарушен</w:t>
      </w:r>
      <w:r w:rsidRPr="00122BD4">
        <w:t>и</w:t>
      </w:r>
      <w:r w:rsidRPr="00122BD4">
        <w:t>ем законодательства Российской Федерации в области персональных данных;</w:t>
      </w:r>
    </w:p>
    <w:p w:rsidR="00AB1ED6" w:rsidRPr="00122BD4" w:rsidRDefault="00AB1ED6" w:rsidP="003B4A79">
      <w:pPr>
        <w:pStyle w:val="40"/>
      </w:pPr>
      <w:r w:rsidRPr="00122BD4">
        <w:t>указание на вступивший в законную силу судебный акт;</w:t>
      </w:r>
    </w:p>
    <w:p w:rsidR="00AB1ED6" w:rsidRPr="00122BD4" w:rsidRDefault="00AB1ED6" w:rsidP="003B4A79">
      <w:pPr>
        <w:pStyle w:val="40"/>
      </w:pPr>
      <w:r w:rsidRPr="00122BD4">
        <w:t>информация об устранении нарушения законодательства Росси</w:t>
      </w:r>
      <w:r w:rsidRPr="00122BD4">
        <w:t>й</w:t>
      </w:r>
      <w:r w:rsidRPr="00122BD4">
        <w:t>ской Федерации в области персональных данных;</w:t>
      </w:r>
    </w:p>
    <w:p w:rsidR="00AB1ED6" w:rsidRPr="001442BE" w:rsidRDefault="00AB1ED6" w:rsidP="003B4A79">
      <w:pPr>
        <w:pStyle w:val="40"/>
      </w:pPr>
      <w:r w:rsidRPr="001442BE">
        <w:t>дата направления операторам связи данных об информационном ресурсе для ограничения доступа к этому ресурсу.</w:t>
      </w:r>
    </w:p>
    <w:p w:rsidR="00AB1ED6" w:rsidRPr="001442BE" w:rsidRDefault="00AB1ED6" w:rsidP="003B4A79">
      <w:pPr>
        <w:pStyle w:val="33"/>
      </w:pPr>
      <w:r w:rsidRPr="001442BE">
        <w:t xml:space="preserve">Создание, формирование и ведение реестра нарушителей осуществляются </w:t>
      </w:r>
      <w:r w:rsidR="00F21994" w:rsidRPr="001442BE">
        <w:t>Роскомнадзором</w:t>
      </w:r>
      <w:r w:rsidRPr="001442BE">
        <w:t xml:space="preserve"> в </w:t>
      </w:r>
      <w:hyperlink r:id="rId17" w:history="1">
        <w:r w:rsidRPr="001442BE">
          <w:t>порядке</w:t>
        </w:r>
      </w:hyperlink>
      <w:r w:rsidR="00F21994" w:rsidRPr="001442BE">
        <w:rPr>
          <w:vertAlign w:val="superscript"/>
        </w:rPr>
        <w:footnoteReference w:id="240"/>
      </w:r>
      <w:r w:rsidRPr="001442BE">
        <w:t>, установленном Правительством Российской Федерации.</w:t>
      </w:r>
    </w:p>
    <w:p w:rsidR="00AB1ED6" w:rsidRPr="001442BE" w:rsidRDefault="006D7DF5" w:rsidP="003B4A79">
      <w:pPr>
        <w:pStyle w:val="33"/>
      </w:pPr>
      <w:bookmarkStart w:id="31" w:name="Par11"/>
      <w:bookmarkEnd w:id="31"/>
      <w:r w:rsidRPr="001442BE">
        <w:t>Роскомнадзор</w:t>
      </w:r>
      <w:r w:rsidR="00AB1ED6" w:rsidRPr="001442BE">
        <w:t xml:space="preserve"> в соответствии с </w:t>
      </w:r>
      <w:hyperlink r:id="rId18" w:history="1">
        <w:r w:rsidR="00AB1ED6" w:rsidRPr="001442BE">
          <w:t>критериями</w:t>
        </w:r>
      </w:hyperlink>
      <w:r w:rsidRPr="001442BE">
        <w:rPr>
          <w:rStyle w:val="aff3"/>
          <w:bCs/>
        </w:rPr>
        <w:footnoteReference w:id="241"/>
      </w:r>
      <w:r w:rsidR="00AB1ED6" w:rsidRPr="001442BE">
        <w:t>, определенными Прав</w:t>
      </w:r>
      <w:r w:rsidR="00AB1ED6" w:rsidRPr="001442BE">
        <w:t>и</w:t>
      </w:r>
      <w:r w:rsidR="00AB1ED6" w:rsidRPr="001442BE">
        <w:t>тельством Российской Федерации, может привлечь к формированию и вед</w:t>
      </w:r>
      <w:r w:rsidR="00AB1ED6" w:rsidRPr="001442BE">
        <w:t>е</w:t>
      </w:r>
      <w:r w:rsidR="00AB1ED6" w:rsidRPr="001442BE">
        <w:lastRenderedPageBreak/>
        <w:t xml:space="preserve">нию реестра нарушителей оператора такого реестра </w:t>
      </w:r>
      <w:r w:rsidR="00A47C6D">
        <w:t>–</w:t>
      </w:r>
      <w:r w:rsidR="00AB1ED6" w:rsidRPr="001442BE">
        <w:t xml:space="preserve"> организацию, зарегис</w:t>
      </w:r>
      <w:r w:rsidR="00AB1ED6" w:rsidRPr="001442BE">
        <w:t>т</w:t>
      </w:r>
      <w:r w:rsidR="00AB1ED6" w:rsidRPr="001442BE">
        <w:t>рированную на территории Российской Федерации.</w:t>
      </w:r>
    </w:p>
    <w:p w:rsidR="00AB1ED6" w:rsidRPr="001442BE" w:rsidRDefault="00AB1ED6" w:rsidP="003B4A79">
      <w:pPr>
        <w:pStyle w:val="33"/>
      </w:pPr>
      <w:r w:rsidRPr="001442BE">
        <w:t>Основанием для включения в реестр нарушителей информации, указа</w:t>
      </w:r>
      <w:r w:rsidRPr="001442BE">
        <w:t>н</w:t>
      </w:r>
      <w:r w:rsidRPr="001442BE">
        <w:t xml:space="preserve">ной в </w:t>
      </w:r>
      <w:r w:rsidR="00273A22" w:rsidRPr="001442BE">
        <w:t xml:space="preserve">п.6.4.2 </w:t>
      </w:r>
      <w:r w:rsidR="0049383D" w:rsidRPr="001442BE">
        <w:t>настоящей Политики</w:t>
      </w:r>
      <w:r w:rsidRPr="001442BE">
        <w:t>, является вступивший в законную силу с</w:t>
      </w:r>
      <w:r w:rsidRPr="001442BE">
        <w:t>у</w:t>
      </w:r>
      <w:r w:rsidRPr="001442BE">
        <w:t>дебный акт.</w:t>
      </w:r>
    </w:p>
    <w:p w:rsidR="00AB1ED6" w:rsidRPr="001442BE" w:rsidRDefault="00AB1ED6" w:rsidP="003B4A79">
      <w:pPr>
        <w:pStyle w:val="33"/>
      </w:pPr>
      <w:r w:rsidRPr="001442BE">
        <w:t xml:space="preserve">Субъект персональных данных вправе обратиться в </w:t>
      </w:r>
      <w:r w:rsidR="00383458" w:rsidRPr="001442BE">
        <w:t>Роскомнадзор</w:t>
      </w:r>
      <w:r w:rsidRPr="001442BE">
        <w:t xml:space="preserve"> с зая</w:t>
      </w:r>
      <w:r w:rsidRPr="001442BE">
        <w:t>в</w:t>
      </w:r>
      <w:r w:rsidRPr="001442BE">
        <w:t>лением о принятии мер по ограничению доступа к информации, обрабат</w:t>
      </w:r>
      <w:r w:rsidRPr="001442BE">
        <w:t>ы</w:t>
      </w:r>
      <w:r w:rsidRPr="001442BE">
        <w:t>ваемой с нарушением законодательства Российской Федерации в области персональных данных, на основании вступившего в законную силу судебн</w:t>
      </w:r>
      <w:r w:rsidRPr="001442BE">
        <w:t>о</w:t>
      </w:r>
      <w:r w:rsidRPr="001442BE">
        <w:t xml:space="preserve">го акта. </w:t>
      </w:r>
      <w:hyperlink r:id="rId19" w:history="1">
        <w:r w:rsidRPr="001442BE">
          <w:t>Форма</w:t>
        </w:r>
      </w:hyperlink>
      <w:r w:rsidR="00383458" w:rsidRPr="001442BE">
        <w:rPr>
          <w:rStyle w:val="aff3"/>
          <w:bCs/>
        </w:rPr>
        <w:footnoteReference w:id="242"/>
      </w:r>
      <w:r w:rsidRPr="001442BE">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w:t>
      </w:r>
      <w:r w:rsidRPr="001442BE">
        <w:t>и</w:t>
      </w:r>
      <w:r w:rsidRPr="001442BE">
        <w:t>онных технологий и связи.</w:t>
      </w:r>
    </w:p>
    <w:p w:rsidR="00AB1ED6" w:rsidRPr="001442BE" w:rsidRDefault="00AB1ED6" w:rsidP="003B4A79">
      <w:pPr>
        <w:pStyle w:val="33"/>
      </w:pPr>
      <w:r w:rsidRPr="001442BE">
        <w:t xml:space="preserve">В течение трех рабочих дней со дня получения вступившего в законную силу судебного акта </w:t>
      </w:r>
      <w:r w:rsidR="00D2222C" w:rsidRPr="001442BE">
        <w:t>Роскомнадзор</w:t>
      </w:r>
      <w:r w:rsidRPr="001442BE">
        <w:t xml:space="preserve"> на основании указанного решения суда</w:t>
      </w:r>
      <w:r w:rsidR="00654D39" w:rsidRPr="001442BE">
        <w:rPr>
          <w:rStyle w:val="aff3"/>
        </w:rPr>
        <w:footnoteReference w:id="243"/>
      </w:r>
      <w:r w:rsidRPr="001442BE">
        <w:t>:</w:t>
      </w:r>
    </w:p>
    <w:p w:rsidR="00AB1ED6" w:rsidRPr="001442BE" w:rsidRDefault="00AB1ED6" w:rsidP="003B4A79">
      <w:pPr>
        <w:pStyle w:val="40"/>
      </w:pPr>
      <w:bookmarkStart w:id="32" w:name="Par15"/>
      <w:bookmarkEnd w:id="32"/>
      <w:r w:rsidRPr="001442BE">
        <w:t>определяет провайдера хостинга или иное лицо, обеспечивающее обработку информации в информационно-телекоммуникационной с</w:t>
      </w:r>
      <w:r w:rsidRPr="001442BE">
        <w:t>е</w:t>
      </w:r>
      <w:r w:rsidRPr="001442BE">
        <w:t xml:space="preserve">ти, в том числе в сети </w:t>
      </w:r>
      <w:r w:rsidR="00A47C6D">
        <w:t>«</w:t>
      </w:r>
      <w:r w:rsidRPr="001442BE">
        <w:t>Интернет</w:t>
      </w:r>
      <w:r w:rsidR="00A47C6D">
        <w:t>»</w:t>
      </w:r>
      <w:r w:rsidRPr="001442BE">
        <w:t>, с нарушением законодательства Российской Федерации в области персональных данных;</w:t>
      </w:r>
    </w:p>
    <w:p w:rsidR="00AB1ED6" w:rsidRPr="00820FF5" w:rsidRDefault="00AB1ED6" w:rsidP="003B4A79">
      <w:pPr>
        <w:pStyle w:val="40"/>
      </w:pPr>
      <w:bookmarkStart w:id="33" w:name="Par16"/>
      <w:bookmarkEnd w:id="33"/>
      <w:r w:rsidRPr="001442BE">
        <w:t xml:space="preserve">направляет провайдеру хостинга или иному указанному в </w:t>
      </w:r>
      <w:hyperlink w:anchor="Par15" w:history="1">
        <w:r w:rsidR="00E637CE" w:rsidRPr="001442BE">
          <w:t>п.6.4.7.1</w:t>
        </w:r>
      </w:hyperlink>
      <w:r w:rsidR="00E637CE" w:rsidRPr="001442BE">
        <w:t xml:space="preserve"> </w:t>
      </w:r>
      <w:r w:rsidR="0049383D" w:rsidRPr="001442BE">
        <w:t>настоящей Политики</w:t>
      </w:r>
      <w:r w:rsidRPr="001442BE">
        <w:t xml:space="preserve"> лицу в электронном виде уведомление на ру</w:t>
      </w:r>
      <w:r w:rsidRPr="001442BE">
        <w:t>с</w:t>
      </w:r>
      <w:r w:rsidRPr="001442BE">
        <w:t>ском и английском языках о нарушении законодательства Российской Федерации в области персональных данных с информацией о вст</w:t>
      </w:r>
      <w:r w:rsidRPr="001442BE">
        <w:t>у</w:t>
      </w:r>
      <w:r w:rsidRPr="001442BE">
        <w:t xml:space="preserve">пившем в законную силу судебном акте, доменном имени и сетевом адресе, позволяющих идентифицировать сайт в сети </w:t>
      </w:r>
      <w:r w:rsidR="00A47C6D">
        <w:t>«</w:t>
      </w:r>
      <w:r w:rsidRPr="001442BE">
        <w:t>Интернет</w:t>
      </w:r>
      <w:r w:rsidR="00A47C6D">
        <w:t>»</w:t>
      </w:r>
      <w:r w:rsidRPr="001442BE">
        <w:t>, на котором осуществляется обработка информации с нарушением зак</w:t>
      </w:r>
      <w:r w:rsidRPr="001442BE">
        <w:t>о</w:t>
      </w:r>
      <w:r w:rsidRPr="001442BE">
        <w:t xml:space="preserve">нодательства Российской Федерации в области персональных данных, а также об указателях страниц сайта в сети </w:t>
      </w:r>
      <w:r w:rsidR="00A47C6D">
        <w:t>«</w:t>
      </w:r>
      <w:r w:rsidRPr="001442BE">
        <w:t>Интернет</w:t>
      </w:r>
      <w:r w:rsidR="00A47C6D">
        <w:t>»</w:t>
      </w:r>
      <w:r w:rsidRPr="001442BE">
        <w:t>, позволяющих идентифицировать такую информацию, и с требованием принять м</w:t>
      </w:r>
      <w:r w:rsidRPr="001442BE">
        <w:t>е</w:t>
      </w:r>
      <w:r w:rsidRPr="001442BE">
        <w:t>ры по устранению нарушения законодательства Российской Федер</w:t>
      </w:r>
      <w:r w:rsidRPr="001442BE">
        <w:t>а</w:t>
      </w:r>
      <w:r w:rsidRPr="00820FF5">
        <w:t>ции в области персональных данных, указанные в решении суда;</w:t>
      </w:r>
    </w:p>
    <w:p w:rsidR="00AB1ED6" w:rsidRPr="00820FF5" w:rsidRDefault="00AB1ED6" w:rsidP="003B4A79">
      <w:pPr>
        <w:pStyle w:val="40"/>
      </w:pPr>
      <w:r w:rsidRPr="00820FF5">
        <w:t xml:space="preserve">фиксирует дату и время направления уведомления провайдеру хостинга или иному указанному </w:t>
      </w:r>
      <w:r w:rsidR="005C772D" w:rsidRPr="00820FF5">
        <w:t>в п.</w:t>
      </w:r>
      <w:r w:rsidR="00700A54" w:rsidRPr="00820FF5">
        <w:t>7</w:t>
      </w:r>
      <w:r w:rsidR="005C772D" w:rsidRPr="00820FF5">
        <w:t xml:space="preserve">.4.7.1 </w:t>
      </w:r>
      <w:r w:rsidR="0049383D" w:rsidRPr="00820FF5">
        <w:t>настоящей Политики</w:t>
      </w:r>
      <w:r w:rsidR="005C772D" w:rsidRPr="00820FF5">
        <w:t xml:space="preserve"> </w:t>
      </w:r>
      <w:r w:rsidRPr="00820FF5">
        <w:t>лицу в реестре нарушителей.</w:t>
      </w:r>
    </w:p>
    <w:p w:rsidR="00AB1ED6" w:rsidRPr="00820FF5" w:rsidRDefault="00AB1ED6" w:rsidP="003B4A79">
      <w:pPr>
        <w:pStyle w:val="33"/>
      </w:pPr>
      <w:bookmarkStart w:id="34" w:name="Par18"/>
      <w:bookmarkEnd w:id="34"/>
      <w:r w:rsidRPr="00820FF5">
        <w:t>В течение одного рабочего дня с момента получения уведомления, ук</w:t>
      </w:r>
      <w:r w:rsidRPr="00820FF5">
        <w:t>а</w:t>
      </w:r>
      <w:r w:rsidRPr="00820FF5">
        <w:t xml:space="preserve">занного </w:t>
      </w:r>
      <w:r w:rsidR="00700A54" w:rsidRPr="00820FF5">
        <w:t>в п.7</w:t>
      </w:r>
      <w:r w:rsidR="004138C5" w:rsidRPr="00820FF5">
        <w:t>.4.7.2</w:t>
      </w:r>
      <w:r w:rsidR="005C772D" w:rsidRPr="00820FF5">
        <w:t xml:space="preserve"> </w:t>
      </w:r>
      <w:r w:rsidR="0049383D" w:rsidRPr="00820FF5">
        <w:t>настоящей Политики</w:t>
      </w:r>
      <w:r w:rsidRPr="00820FF5">
        <w:t>, провайдер хостинга или иное ук</w:t>
      </w:r>
      <w:r w:rsidRPr="00820FF5">
        <w:t>а</w:t>
      </w:r>
      <w:r w:rsidRPr="00820FF5">
        <w:lastRenderedPageBreak/>
        <w:t xml:space="preserve">занное в </w:t>
      </w:r>
      <w:r w:rsidR="00700A54" w:rsidRPr="00820FF5">
        <w:t xml:space="preserve"> п.7</w:t>
      </w:r>
      <w:r w:rsidR="004138C5" w:rsidRPr="00820FF5">
        <w:t xml:space="preserve">.4.7.1 </w:t>
      </w:r>
      <w:r w:rsidR="0049383D" w:rsidRPr="00820FF5">
        <w:t>настоящей Политики</w:t>
      </w:r>
      <w:r w:rsidRPr="00820FF5">
        <w:t xml:space="preserve">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w:t>
      </w:r>
      <w:r w:rsidRPr="00820FF5">
        <w:t>е</w:t>
      </w:r>
      <w:r w:rsidRPr="00820FF5">
        <w:t>ния законодательства Российской Федерации в области персональных да</w:t>
      </w:r>
      <w:r w:rsidRPr="00820FF5">
        <w:t>н</w:t>
      </w:r>
      <w:r w:rsidRPr="00820FF5">
        <w:t>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AB1ED6" w:rsidRPr="00820FF5" w:rsidRDefault="00AB1ED6" w:rsidP="003B4A79">
      <w:pPr>
        <w:pStyle w:val="33"/>
      </w:pPr>
      <w:bookmarkStart w:id="35" w:name="Par19"/>
      <w:bookmarkEnd w:id="35"/>
      <w:r w:rsidRPr="00820FF5">
        <w:t>В течение одного рабочего дня с момента получения от провайдера хо</w:t>
      </w:r>
      <w:r w:rsidRPr="00820FF5">
        <w:t>с</w:t>
      </w:r>
      <w:r w:rsidRPr="00820FF5">
        <w:t xml:space="preserve">тинга или иного указанного в </w:t>
      </w:r>
      <w:r w:rsidR="00700A54" w:rsidRPr="00820FF5">
        <w:rPr>
          <w:bCs/>
        </w:rPr>
        <w:t>п.7</w:t>
      </w:r>
      <w:r w:rsidR="00B424D8" w:rsidRPr="00820FF5">
        <w:rPr>
          <w:bCs/>
        </w:rPr>
        <w:t xml:space="preserve">.4.7.1 </w:t>
      </w:r>
      <w:r w:rsidR="0049383D" w:rsidRPr="00820FF5">
        <w:rPr>
          <w:bCs/>
        </w:rPr>
        <w:t>настоящей Политики</w:t>
      </w:r>
      <w:r w:rsidRPr="00820FF5">
        <w:t xml:space="preserve"> лица уведомл</w:t>
      </w:r>
      <w:r w:rsidRPr="00820FF5">
        <w:t>е</w:t>
      </w:r>
      <w:r w:rsidRPr="00820FF5">
        <w:t>ния о необходимости устранения нарушения законодательства Российской Федерации в области персональных данных владелец информационного р</w:t>
      </w:r>
      <w:r w:rsidRPr="00820FF5">
        <w:t>е</w:t>
      </w:r>
      <w:r w:rsidRPr="00820FF5">
        <w:t>сурса обязан принять меры по устранению указанного в уведомлении нар</w:t>
      </w:r>
      <w:r w:rsidRPr="00820FF5">
        <w:t>у</w:t>
      </w:r>
      <w:r w:rsidRPr="00820FF5">
        <w:t xml:space="preserve">шения. В случае отказа или бездействия владельца информационного ресурса провайдер хостинга или иное указанное в </w:t>
      </w:r>
      <w:r w:rsidR="00700A54" w:rsidRPr="00820FF5">
        <w:t>п.7</w:t>
      </w:r>
      <w:r w:rsidR="00B424D8" w:rsidRPr="00820FF5">
        <w:t xml:space="preserve">.4.7.1 </w:t>
      </w:r>
      <w:r w:rsidR="0049383D" w:rsidRPr="00820FF5">
        <w:t>настоящей Политики</w:t>
      </w:r>
      <w:r w:rsidRPr="00820FF5">
        <w:t xml:space="preserve">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r w:rsidR="00B424D8" w:rsidRPr="00820FF5">
        <w:t>в п.</w:t>
      </w:r>
      <w:r w:rsidR="00700A54" w:rsidRPr="00820FF5">
        <w:t>7</w:t>
      </w:r>
      <w:r w:rsidR="00B424D8" w:rsidRPr="00820FF5">
        <w:t xml:space="preserve">.4.7.2 </w:t>
      </w:r>
      <w:r w:rsidR="0049383D" w:rsidRPr="00820FF5">
        <w:t>настоящей Политики</w:t>
      </w:r>
      <w:r w:rsidRPr="00820FF5">
        <w:t>.</w:t>
      </w:r>
    </w:p>
    <w:p w:rsidR="00AB1ED6" w:rsidRPr="00820FF5" w:rsidRDefault="00AB1ED6" w:rsidP="003B4A79">
      <w:pPr>
        <w:pStyle w:val="33"/>
      </w:pPr>
      <w:r w:rsidRPr="00820FF5">
        <w:rPr>
          <w:rStyle w:val="330"/>
        </w:rPr>
        <w:t xml:space="preserve"> В случае непринятия провайдером хостинга или иным указанным в </w:t>
      </w:r>
      <w:r w:rsidR="00192D0B" w:rsidRPr="00820FF5">
        <w:rPr>
          <w:rStyle w:val="330"/>
        </w:rPr>
        <w:t xml:space="preserve"> п.</w:t>
      </w:r>
      <w:r w:rsidR="00700A54" w:rsidRPr="00820FF5">
        <w:rPr>
          <w:rStyle w:val="330"/>
        </w:rPr>
        <w:t>7</w:t>
      </w:r>
      <w:r w:rsidR="00192D0B" w:rsidRPr="00820FF5">
        <w:rPr>
          <w:rStyle w:val="330"/>
        </w:rPr>
        <w:t xml:space="preserve">.4.7.1 </w:t>
      </w:r>
      <w:r w:rsidR="0049383D" w:rsidRPr="00820FF5">
        <w:rPr>
          <w:rStyle w:val="330"/>
        </w:rPr>
        <w:t>настоящей Политики</w:t>
      </w:r>
      <w:r w:rsidRPr="00820FF5">
        <w:rPr>
          <w:rStyle w:val="330"/>
        </w:rPr>
        <w:t xml:space="preserve"> лицом и (или) владельцем информационного ресурса мер, указанных </w:t>
      </w:r>
      <w:r w:rsidR="00192D0B" w:rsidRPr="00820FF5">
        <w:rPr>
          <w:rStyle w:val="330"/>
        </w:rPr>
        <w:t>п.</w:t>
      </w:r>
      <w:r w:rsidR="00700A54" w:rsidRPr="00820FF5">
        <w:rPr>
          <w:rStyle w:val="330"/>
        </w:rPr>
        <w:t>7</w:t>
      </w:r>
      <w:r w:rsidR="00192D0B" w:rsidRPr="00820FF5">
        <w:rPr>
          <w:rStyle w:val="330"/>
        </w:rPr>
        <w:t xml:space="preserve">.4.7 и п. </w:t>
      </w:r>
      <w:r w:rsidR="00700A54" w:rsidRPr="00820FF5">
        <w:rPr>
          <w:rStyle w:val="330"/>
        </w:rPr>
        <w:t>7</w:t>
      </w:r>
      <w:r w:rsidR="00192D0B" w:rsidRPr="00820FF5">
        <w:rPr>
          <w:rStyle w:val="330"/>
        </w:rPr>
        <w:t xml:space="preserve">.4.8 </w:t>
      </w:r>
      <w:r w:rsidR="0049383D" w:rsidRPr="00820FF5">
        <w:rPr>
          <w:rStyle w:val="330"/>
        </w:rPr>
        <w:t>настоящей Политики</w:t>
      </w:r>
      <w:r w:rsidRPr="00820FF5">
        <w:rPr>
          <w:rStyle w:val="330"/>
        </w:rPr>
        <w:t xml:space="preserve">, доменное имя сайта в сети </w:t>
      </w:r>
      <w:r w:rsidR="00A47C6D">
        <w:rPr>
          <w:rStyle w:val="330"/>
        </w:rPr>
        <w:t>«</w:t>
      </w:r>
      <w:r w:rsidRPr="00820FF5">
        <w:rPr>
          <w:rStyle w:val="330"/>
        </w:rPr>
        <w:t>Интернет</w:t>
      </w:r>
      <w:r w:rsidR="00A47C6D">
        <w:rPr>
          <w:rStyle w:val="330"/>
        </w:rPr>
        <w:t>»</w:t>
      </w:r>
      <w:r w:rsidRPr="00820FF5">
        <w:rPr>
          <w:rStyle w:val="330"/>
        </w:rPr>
        <w:t xml:space="preserve">, его сетевой адрес, указатели страниц сайта в сети </w:t>
      </w:r>
      <w:r w:rsidR="00A47C6D">
        <w:rPr>
          <w:rStyle w:val="330"/>
        </w:rPr>
        <w:t>«</w:t>
      </w:r>
      <w:r w:rsidRPr="00820FF5">
        <w:rPr>
          <w:rStyle w:val="330"/>
        </w:rPr>
        <w:t>Интернет</w:t>
      </w:r>
      <w:r w:rsidR="00A47C6D">
        <w:rPr>
          <w:rStyle w:val="330"/>
        </w:rPr>
        <w:t>»</w:t>
      </w:r>
      <w:r w:rsidRPr="00820FF5">
        <w:rPr>
          <w:rStyle w:val="330"/>
        </w:rPr>
        <w:t>, позволяющие идентифицировать информацию, обрабатывае</w:t>
      </w:r>
      <w:r w:rsidRPr="00820FF5">
        <w:t>мую с нарушением законодательства Российской Федерации в области перс</w:t>
      </w:r>
      <w:r w:rsidRPr="00820FF5">
        <w:t>о</w:t>
      </w:r>
      <w:r w:rsidRPr="00820FF5">
        <w:t>нальных данных, а также иные сведения об этом сайте и информация н</w:t>
      </w:r>
      <w:r w:rsidRPr="00820FF5">
        <w:t>а</w:t>
      </w:r>
      <w:r w:rsidRPr="00820FF5">
        <w:t>правляются по автоматизированной информационной системе операторам связи для принятия мер по ограничению доступа к данному информационн</w:t>
      </w:r>
      <w:r w:rsidRPr="00820FF5">
        <w:t>о</w:t>
      </w:r>
      <w:r w:rsidRPr="00820FF5">
        <w:t xml:space="preserve">му ресурсу, в том числе к сетевому адресу, доменному имени, указателю страниц сайта в сети </w:t>
      </w:r>
      <w:r w:rsidR="00A47C6D">
        <w:t>«</w:t>
      </w:r>
      <w:r w:rsidRPr="00820FF5">
        <w:t>Интернет</w:t>
      </w:r>
      <w:r w:rsidR="00A47C6D">
        <w:t>»</w:t>
      </w:r>
      <w:r w:rsidRPr="00820FF5">
        <w:t>.</w:t>
      </w:r>
    </w:p>
    <w:p w:rsidR="00AB1ED6" w:rsidRPr="00820FF5" w:rsidRDefault="00AE4AF8" w:rsidP="003B4A79">
      <w:pPr>
        <w:pStyle w:val="33"/>
      </w:pPr>
      <w:r w:rsidRPr="00820FF5">
        <w:t>Роскомнадзор</w:t>
      </w:r>
      <w:r w:rsidR="00AB1ED6" w:rsidRPr="00820FF5">
        <w:t xml:space="preserve"> или привлеченный им в соответствии с </w:t>
      </w:r>
      <w:hyperlink w:anchor="Par11" w:history="1">
        <w:r w:rsidR="00AB1ED6" w:rsidRPr="00820FF5">
          <w:t>ч</w:t>
        </w:r>
        <w:r w:rsidRPr="00820FF5">
          <w:t>.</w:t>
        </w:r>
        <w:r w:rsidR="00AB1ED6" w:rsidRPr="00820FF5">
          <w:t xml:space="preserve"> 4</w:t>
        </w:r>
      </w:hyperlink>
      <w:r w:rsidR="00AB1ED6" w:rsidRPr="00820FF5">
        <w:t xml:space="preserve"> </w:t>
      </w:r>
      <w:r w:rsidRPr="00820FF5">
        <w:t xml:space="preserve">ст.15.5 </w:t>
      </w:r>
      <w:r w:rsidR="00DA2216" w:rsidRPr="00820FF5">
        <w:t>Фед</w:t>
      </w:r>
      <w:r w:rsidR="00DA2216" w:rsidRPr="00820FF5">
        <w:t>е</w:t>
      </w:r>
      <w:r w:rsidR="00DA2216" w:rsidRPr="00820FF5">
        <w:t>рального закона от 27.07.2006 №149-ФЗ (ред. от 13.07.2015)</w:t>
      </w:r>
      <w:r w:rsidR="00A47C6D">
        <w:t xml:space="preserve"> «</w:t>
      </w:r>
      <w:r w:rsidR="00DA2216" w:rsidRPr="00820FF5">
        <w:t>Об информ</w:t>
      </w:r>
      <w:r w:rsidR="00DA2216" w:rsidRPr="00820FF5">
        <w:t>а</w:t>
      </w:r>
      <w:r w:rsidR="00DA2216" w:rsidRPr="00820FF5">
        <w:t>ции, информационных технологиях и о защите информации</w:t>
      </w:r>
      <w:r w:rsidR="00A47C6D">
        <w:t>»</w:t>
      </w:r>
      <w:r w:rsidR="00DA2216" w:rsidRPr="00820FF5">
        <w:t xml:space="preserve"> (с изм. и доп., вступ. в силу с 10.01.2016)</w:t>
      </w:r>
      <w:r w:rsidRPr="00820FF5">
        <w:t xml:space="preserve"> </w:t>
      </w:r>
      <w:r w:rsidR="00AB1ED6" w:rsidRPr="00820FF5">
        <w:t>оператор реестра нарушителей исключает из так</w:t>
      </w:r>
      <w:r w:rsidR="00AB1ED6" w:rsidRPr="00820FF5">
        <w:t>о</w:t>
      </w:r>
      <w:r w:rsidR="00AB1ED6" w:rsidRPr="00820FF5">
        <w:t xml:space="preserve">го реестра доменное имя, указатель страницы сайта в сети </w:t>
      </w:r>
      <w:r w:rsidR="00A47C6D">
        <w:t>«</w:t>
      </w:r>
      <w:r w:rsidR="00AB1ED6" w:rsidRPr="00820FF5">
        <w:t>Интернет</w:t>
      </w:r>
      <w:r w:rsidR="00A47C6D">
        <w:t>»</w:t>
      </w:r>
      <w:r w:rsidR="00AB1ED6" w:rsidRPr="00820FF5">
        <w:t xml:space="preserve"> или сетевой адрес, позволяющие идентифицировать сайт в сети </w:t>
      </w:r>
      <w:r w:rsidR="00A47C6D">
        <w:t>«</w:t>
      </w:r>
      <w:r w:rsidR="00AB1ED6" w:rsidRPr="00820FF5">
        <w:t>Интернет</w:t>
      </w:r>
      <w:r w:rsidR="00A47C6D">
        <w:t>»</w:t>
      </w:r>
      <w:r w:rsidR="00AB1ED6" w:rsidRPr="00820FF5">
        <w:t xml:space="preserve">, на основании обращения владельца сайта в сети </w:t>
      </w:r>
      <w:r w:rsidR="00A47C6D">
        <w:t>«</w:t>
      </w:r>
      <w:r w:rsidR="00AB1ED6" w:rsidRPr="00820FF5">
        <w:t>Интернет</w:t>
      </w:r>
      <w:r w:rsidR="00A47C6D">
        <w:t>»</w:t>
      </w:r>
      <w:r w:rsidR="00AB1ED6" w:rsidRPr="00820FF5">
        <w:t>, провайдера хо</w:t>
      </w:r>
      <w:r w:rsidR="00AB1ED6" w:rsidRPr="00820FF5">
        <w:t>с</w:t>
      </w:r>
      <w:r w:rsidR="00AB1ED6" w:rsidRPr="00820FF5">
        <w:t>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w:t>
      </w:r>
      <w:r w:rsidR="00AB1ED6" w:rsidRPr="00820FF5">
        <w:t>у</w:t>
      </w:r>
      <w:r w:rsidR="00AB1ED6" w:rsidRPr="00820FF5">
        <w:t>дебного акта.</w:t>
      </w:r>
    </w:p>
    <w:p w:rsidR="00AB1ED6" w:rsidRPr="00820FF5" w:rsidRDefault="00717A13" w:rsidP="003B4A79">
      <w:pPr>
        <w:pStyle w:val="33"/>
      </w:pPr>
      <w:hyperlink r:id="rId20" w:history="1">
        <w:r w:rsidR="00AB1ED6" w:rsidRPr="00820FF5">
          <w:t>Порядок</w:t>
        </w:r>
      </w:hyperlink>
      <w:r w:rsidR="00054EC4" w:rsidRPr="00820FF5">
        <w:rPr>
          <w:rStyle w:val="aff3"/>
          <w:bCs/>
        </w:rPr>
        <w:footnoteReference w:id="244"/>
      </w:r>
      <w:r w:rsidR="00AB1ED6" w:rsidRPr="00820FF5">
        <w:t xml:space="preserve"> взаимодействия оператора реестра нарушителей с провайд</w:t>
      </w:r>
      <w:r w:rsidR="00AB1ED6" w:rsidRPr="00820FF5">
        <w:t>е</w:t>
      </w:r>
      <w:r w:rsidR="00AB1ED6" w:rsidRPr="00820FF5">
        <w:t xml:space="preserve">ром хостинга и </w:t>
      </w:r>
      <w:hyperlink r:id="rId21" w:history="1">
        <w:r w:rsidR="00AB1ED6" w:rsidRPr="00820FF5">
          <w:t>порядок</w:t>
        </w:r>
      </w:hyperlink>
      <w:r w:rsidR="00054EC4" w:rsidRPr="00820FF5">
        <w:rPr>
          <w:rStyle w:val="aff3"/>
          <w:bCs/>
        </w:rPr>
        <w:footnoteReference w:id="245"/>
      </w:r>
      <w:r w:rsidR="00AB1ED6" w:rsidRPr="00820FF5">
        <w:t xml:space="preserve"> получения доступа к содержащейся в таком реес</w:t>
      </w:r>
      <w:r w:rsidR="00AB1ED6" w:rsidRPr="00820FF5">
        <w:t>т</w:t>
      </w:r>
      <w:r w:rsidR="00AB1ED6" w:rsidRPr="00820FF5">
        <w:t>ре информации оператором связи устанавливаются уполномоченным Прав</w:t>
      </w:r>
      <w:r w:rsidR="00AB1ED6" w:rsidRPr="00820FF5">
        <w:t>и</w:t>
      </w:r>
      <w:r w:rsidR="00AB1ED6" w:rsidRPr="00820FF5">
        <w:t>тельством Российской Федерации федеральным органом исполнительной власти.</w:t>
      </w:r>
    </w:p>
    <w:p w:rsidR="00AB1ED6" w:rsidRPr="00474A31" w:rsidRDefault="00AB1ED6" w:rsidP="003B4A79">
      <w:pPr>
        <w:pStyle w:val="33"/>
        <w:numPr>
          <w:ilvl w:val="0"/>
          <w:numId w:val="0"/>
        </w:numPr>
        <w:ind w:left="1224"/>
        <w:rPr>
          <w:highlight w:val="cyan"/>
        </w:rPr>
      </w:pPr>
    </w:p>
    <w:p w:rsidR="00B06035" w:rsidRPr="00820FF5" w:rsidRDefault="001D3CB0" w:rsidP="000706FE">
      <w:pPr>
        <w:pStyle w:val="10"/>
      </w:pPr>
      <w:bookmarkStart w:id="36" w:name="_Toc311477561"/>
      <w:r w:rsidRPr="00820FF5">
        <w:t>VII</w:t>
      </w:r>
      <w:r w:rsidR="00BF540D" w:rsidRPr="00820FF5">
        <w:rPr>
          <w:lang w:val="en-US"/>
        </w:rPr>
        <w:t>I</w:t>
      </w:r>
      <w:r w:rsidRPr="00820FF5">
        <w:t xml:space="preserve">. </w:t>
      </w:r>
      <w:r w:rsidR="00B06035" w:rsidRPr="00820FF5">
        <w:t>Требования к персоналу</w:t>
      </w:r>
      <w:bookmarkEnd w:id="26"/>
      <w:bookmarkEnd w:id="36"/>
    </w:p>
    <w:p w:rsidR="00C31B59" w:rsidRPr="00820FF5" w:rsidRDefault="00C31B59" w:rsidP="000706FE">
      <w:pPr>
        <w:pStyle w:val="10"/>
        <w:numPr>
          <w:ilvl w:val="0"/>
          <w:numId w:val="0"/>
        </w:numPr>
        <w:ind w:left="360"/>
      </w:pPr>
    </w:p>
    <w:p w:rsidR="00B06035" w:rsidRPr="00820FF5" w:rsidRDefault="00B06035" w:rsidP="003B4A79">
      <w:pPr>
        <w:pStyle w:val="2e"/>
      </w:pPr>
      <w:r w:rsidRPr="00820FF5">
        <w:t xml:space="preserve"> Категории персонала </w:t>
      </w:r>
      <w:r w:rsidR="009E3532" w:rsidRPr="00820FF5">
        <w:t>Минсоцзащиты Забайкальского края</w:t>
      </w:r>
      <w:r w:rsidR="00835EC7" w:rsidRPr="00820FF5">
        <w:t>:</w:t>
      </w:r>
    </w:p>
    <w:p w:rsidR="007E0119" w:rsidRPr="00820FF5" w:rsidRDefault="000D28EE" w:rsidP="000D28EE">
      <w:pPr>
        <w:pStyle w:val="21"/>
      </w:pPr>
      <w:bookmarkStart w:id="37" w:name="_Toc293510867"/>
      <w:r w:rsidRPr="00820FF5">
        <w:t>сотрудники</w:t>
      </w:r>
      <w:r w:rsidR="008004AF" w:rsidRPr="00820FF5">
        <w:t xml:space="preserve">, имеющие доступ к ПДн </w:t>
      </w:r>
      <w:r w:rsidRPr="00820FF5">
        <w:t>сотрудников</w:t>
      </w:r>
      <w:r w:rsidR="00CC68A7" w:rsidRPr="00820FF5">
        <w:t xml:space="preserve"> </w:t>
      </w:r>
      <w:r w:rsidR="00A47C6D">
        <w:t>Министерства</w:t>
      </w:r>
      <w:r w:rsidR="007E0119" w:rsidRPr="00820FF5">
        <w:t>;</w:t>
      </w:r>
    </w:p>
    <w:p w:rsidR="002E11E5" w:rsidRPr="00820FF5" w:rsidRDefault="000D28EE" w:rsidP="00820FF5">
      <w:pPr>
        <w:pStyle w:val="21"/>
      </w:pPr>
      <w:r w:rsidRPr="00820FF5">
        <w:t>сотрудники</w:t>
      </w:r>
      <w:r w:rsidR="002E11E5" w:rsidRPr="00820FF5">
        <w:t xml:space="preserve">, имеющие доступ к ПДн </w:t>
      </w:r>
      <w:r w:rsidR="00820FF5" w:rsidRPr="00820FF5">
        <w:t xml:space="preserve">лиц,  внесенных в кадровый резерв на государственной гражданской службе </w:t>
      </w:r>
      <w:r w:rsidR="00A47C6D">
        <w:t>Министерства</w:t>
      </w:r>
      <w:r w:rsidR="002E11E5" w:rsidRPr="00820FF5">
        <w:t>;</w:t>
      </w:r>
    </w:p>
    <w:p w:rsidR="002E11E5" w:rsidRPr="00820FF5" w:rsidRDefault="000D28EE" w:rsidP="00820FF5">
      <w:pPr>
        <w:pStyle w:val="21"/>
      </w:pPr>
      <w:r w:rsidRPr="00820FF5">
        <w:t>сотрудники</w:t>
      </w:r>
      <w:r w:rsidR="002E11E5" w:rsidRPr="00820FF5">
        <w:t xml:space="preserve">, имеющие доступ к ПДн </w:t>
      </w:r>
      <w:r w:rsidR="00820FF5" w:rsidRPr="00820FF5">
        <w:t>претендентов на замещение в</w:t>
      </w:r>
      <w:r w:rsidR="00820FF5" w:rsidRPr="00820FF5">
        <w:t>а</w:t>
      </w:r>
      <w:r w:rsidR="00820FF5" w:rsidRPr="00820FF5">
        <w:t>кантной должности гражданской службы, не допущенных к участию в конкурсе, и кандидатов, участвовавших в конкурсе</w:t>
      </w:r>
      <w:r w:rsidR="002E11E5" w:rsidRPr="00820FF5">
        <w:t>;</w:t>
      </w:r>
    </w:p>
    <w:p w:rsidR="00CA211C" w:rsidRPr="00820FF5" w:rsidRDefault="000D28EE" w:rsidP="00820FF5">
      <w:pPr>
        <w:pStyle w:val="21"/>
      </w:pPr>
      <w:r w:rsidRPr="00820FF5">
        <w:t>сотрудники</w:t>
      </w:r>
      <w:r w:rsidR="00CA211C" w:rsidRPr="00820FF5">
        <w:t xml:space="preserve">, имеющие доступ к ПДн </w:t>
      </w:r>
      <w:r w:rsidR="00820FF5" w:rsidRPr="00820FF5">
        <w:t>получателей социальных услуг</w:t>
      </w:r>
      <w:r w:rsidR="00CA211C" w:rsidRPr="00820FF5">
        <w:t>;</w:t>
      </w:r>
    </w:p>
    <w:p w:rsidR="00CA211C" w:rsidRPr="00820FF5" w:rsidRDefault="000D28EE" w:rsidP="00820FF5">
      <w:pPr>
        <w:pStyle w:val="21"/>
      </w:pPr>
      <w:r w:rsidRPr="00820FF5">
        <w:t>сотрудники</w:t>
      </w:r>
      <w:r w:rsidR="002E11E5" w:rsidRPr="00820FF5">
        <w:t xml:space="preserve">, имеющие доступ к ПДн </w:t>
      </w:r>
      <w:r w:rsidR="00820FF5" w:rsidRPr="00820FF5">
        <w:t>детей-сирот и детей, оставшихся без попечения родителей</w:t>
      </w:r>
      <w:r w:rsidR="00CA211C" w:rsidRPr="00820FF5">
        <w:t>;</w:t>
      </w:r>
    </w:p>
    <w:p w:rsidR="00CA211C" w:rsidRPr="00820FF5" w:rsidRDefault="000D28EE" w:rsidP="00820FF5">
      <w:pPr>
        <w:pStyle w:val="21"/>
      </w:pPr>
      <w:r w:rsidRPr="00820FF5">
        <w:t>сотрудники</w:t>
      </w:r>
      <w:r w:rsidR="00CA211C" w:rsidRPr="00820FF5">
        <w:t xml:space="preserve">, имеющие доступ к ПДн </w:t>
      </w:r>
      <w:r w:rsidR="00820FF5" w:rsidRPr="00820FF5">
        <w:t>граждан Российской Федерации и иностранных граждан, обратившихся для получения сведений о детях из государственного банка данных о детях</w:t>
      </w:r>
      <w:r w:rsidR="00CA211C" w:rsidRPr="00820FF5">
        <w:t>;</w:t>
      </w:r>
    </w:p>
    <w:p w:rsidR="002E11E5" w:rsidRPr="00820FF5" w:rsidRDefault="000D28EE" w:rsidP="000D28EE">
      <w:pPr>
        <w:pStyle w:val="21"/>
      </w:pPr>
      <w:r w:rsidRPr="00820FF5">
        <w:t>сотрудники</w:t>
      </w:r>
      <w:r w:rsidR="002E11E5" w:rsidRPr="00820FF5">
        <w:t xml:space="preserve">, имеющие доступ к ПДн </w:t>
      </w:r>
      <w:r w:rsidR="00BE53F3" w:rsidRPr="00820FF5">
        <w:t xml:space="preserve">лиц, обратившихся в  </w:t>
      </w:r>
      <w:r w:rsidR="00A47C6D">
        <w:t>Министерс</w:t>
      </w:r>
      <w:r w:rsidR="00A47C6D">
        <w:t>т</w:t>
      </w:r>
      <w:r w:rsidR="00A47C6D">
        <w:t>во</w:t>
      </w:r>
      <w:r w:rsidR="002E11E5" w:rsidRPr="00820FF5">
        <w:t>;</w:t>
      </w:r>
    </w:p>
    <w:p w:rsidR="002E11E5" w:rsidRPr="00820FF5" w:rsidRDefault="000D28EE" w:rsidP="000D28EE">
      <w:pPr>
        <w:pStyle w:val="21"/>
      </w:pPr>
      <w:r w:rsidRPr="00820FF5">
        <w:t>сотрудники</w:t>
      </w:r>
      <w:r w:rsidR="002E11E5" w:rsidRPr="00820FF5">
        <w:t>, имеющие доступ к ПДн</w:t>
      </w:r>
      <w:r w:rsidR="002E11E5" w:rsidRPr="00820FF5">
        <w:tab/>
        <w:t>руководителей юридических лиц, индивидуальных предпринимателей, а также физических лиц, с к</w:t>
      </w:r>
      <w:r w:rsidR="002E11E5" w:rsidRPr="00820FF5">
        <w:t>о</w:t>
      </w:r>
      <w:r w:rsidR="002E11E5" w:rsidRPr="00820FF5">
        <w:t xml:space="preserve">торыми </w:t>
      </w:r>
      <w:r w:rsidR="00A47C6D">
        <w:t xml:space="preserve">Министерством </w:t>
      </w:r>
      <w:r w:rsidR="002E11E5" w:rsidRPr="00820FF5">
        <w:t>заключены государственные  контракты (гра</w:t>
      </w:r>
      <w:r w:rsidR="002E11E5" w:rsidRPr="00820FF5">
        <w:t>ж</w:t>
      </w:r>
      <w:r w:rsidR="002E11E5" w:rsidRPr="00820FF5">
        <w:t>данско- правовые договоры);</w:t>
      </w:r>
    </w:p>
    <w:p w:rsidR="008004AF" w:rsidRPr="00820FF5" w:rsidRDefault="000D28EE" w:rsidP="000D28EE">
      <w:pPr>
        <w:pStyle w:val="21"/>
      </w:pPr>
      <w:r w:rsidRPr="00820FF5">
        <w:t>сотрудники</w:t>
      </w:r>
      <w:r w:rsidR="008004AF" w:rsidRPr="00820FF5">
        <w:t>, не имеющи</w:t>
      </w:r>
      <w:r w:rsidR="004D0630" w:rsidRPr="00820FF5">
        <w:t>е</w:t>
      </w:r>
      <w:r w:rsidR="008004AF" w:rsidRPr="00820FF5">
        <w:t xml:space="preserve"> доступ к ПДн. </w:t>
      </w:r>
    </w:p>
    <w:p w:rsidR="007E0119" w:rsidRPr="00820FF5" w:rsidRDefault="007E0119" w:rsidP="003B4A79">
      <w:pPr>
        <w:pStyle w:val="72"/>
        <w:numPr>
          <w:ilvl w:val="0"/>
          <w:numId w:val="0"/>
        </w:numPr>
        <w:ind w:left="2127"/>
      </w:pPr>
    </w:p>
    <w:p w:rsidR="007717C5" w:rsidRPr="00474A31" w:rsidRDefault="007717C5" w:rsidP="000D28DE">
      <w:pPr>
        <w:pStyle w:val="3"/>
        <w:numPr>
          <w:ilvl w:val="0"/>
          <w:numId w:val="0"/>
        </w:numPr>
        <w:rPr>
          <w:b/>
          <w:highlight w:val="cyan"/>
        </w:rPr>
      </w:pPr>
    </w:p>
    <w:p w:rsidR="00AD16AF" w:rsidRPr="00C7486E" w:rsidRDefault="00A47C6D" w:rsidP="003B4A79">
      <w:pPr>
        <w:pStyle w:val="2e"/>
      </w:pPr>
      <w:r>
        <w:t xml:space="preserve"> </w:t>
      </w:r>
      <w:r w:rsidR="00AD16AF" w:rsidRPr="00C7486E">
        <w:t xml:space="preserve">Перечень должностей </w:t>
      </w:r>
      <w:r w:rsidR="000D28EE" w:rsidRPr="00C7486E">
        <w:t>сотрудников</w:t>
      </w:r>
      <w:r w:rsidR="00457FBF" w:rsidRPr="00C7486E">
        <w:t xml:space="preserve"> </w:t>
      </w:r>
      <w:r>
        <w:t>Министерства</w:t>
      </w:r>
      <w:r w:rsidR="00AD16AF" w:rsidRPr="00C7486E">
        <w:t>, замещение которых пр</w:t>
      </w:r>
      <w:r w:rsidR="00AD16AF" w:rsidRPr="00C7486E">
        <w:t>е</w:t>
      </w:r>
      <w:r w:rsidR="00AD16AF" w:rsidRPr="00C7486E">
        <w:t>дусматривает осуществление обработки персональных данных либо осущ</w:t>
      </w:r>
      <w:r w:rsidR="00AD16AF" w:rsidRPr="00C7486E">
        <w:t>е</w:t>
      </w:r>
      <w:r w:rsidR="00AD16AF" w:rsidRPr="00C7486E">
        <w:t>ствление доступа к персональным данным</w:t>
      </w:r>
      <w:r w:rsidR="00AD16AF" w:rsidRPr="00C7486E">
        <w:rPr>
          <w:rStyle w:val="aff3"/>
          <w:b w:val="0"/>
        </w:rPr>
        <w:footnoteReference w:id="246"/>
      </w:r>
      <w:r w:rsidR="00AD16AF" w:rsidRPr="00C7486E">
        <w:t>.</w:t>
      </w:r>
    </w:p>
    <w:p w:rsidR="00D0093B" w:rsidRPr="00474A31" w:rsidRDefault="00D0093B" w:rsidP="003B4A79">
      <w:pPr>
        <w:pStyle w:val="22"/>
        <w:numPr>
          <w:ilvl w:val="0"/>
          <w:numId w:val="0"/>
        </w:numPr>
        <w:ind w:left="792"/>
        <w:rPr>
          <w:highlight w:val="cyan"/>
        </w:rPr>
      </w:pPr>
    </w:p>
    <w:p w:rsidR="001570BD" w:rsidRPr="00C7486E" w:rsidRDefault="001570BD" w:rsidP="003B4A79">
      <w:pPr>
        <w:pStyle w:val="33"/>
      </w:pPr>
      <w:r w:rsidRPr="00C7486E">
        <w:lastRenderedPageBreak/>
        <w:t>В связи с тем, что персональные данные являются одним из видов конф</w:t>
      </w:r>
      <w:r w:rsidRPr="00C7486E">
        <w:t>и</w:t>
      </w:r>
      <w:r w:rsidRPr="00C7486E">
        <w:t>денциальной информации</w:t>
      </w:r>
      <w:r w:rsidRPr="00C7486E">
        <w:rPr>
          <w:rStyle w:val="aff3"/>
        </w:rPr>
        <w:footnoteReference w:id="247"/>
      </w:r>
      <w:r w:rsidR="00E62D41" w:rsidRPr="00C7486E">
        <w:t xml:space="preserve">, охраняемой законом, то </w:t>
      </w:r>
      <w:r w:rsidR="00CC68A7" w:rsidRPr="00C7486E">
        <w:t xml:space="preserve">в </w:t>
      </w:r>
      <w:r w:rsidR="00A47C6D">
        <w:t>Министерстве</w:t>
      </w:r>
      <w:r w:rsidR="00F976B2" w:rsidRPr="00C7486E">
        <w:t xml:space="preserve"> </w:t>
      </w:r>
      <w:r w:rsidR="00E62D41" w:rsidRPr="00C7486E">
        <w:t>доступ к персональным данным осуществляется в соответствии с установленной разрешительной  системой доступа к конфиденциальной информации</w:t>
      </w:r>
      <w:r w:rsidR="00E62D41" w:rsidRPr="00C7486E">
        <w:rPr>
          <w:rStyle w:val="aff3"/>
        </w:rPr>
        <w:footnoteReference w:id="248"/>
      </w:r>
      <w:r w:rsidR="00E62D41" w:rsidRPr="00C7486E">
        <w:t>.</w:t>
      </w:r>
    </w:p>
    <w:p w:rsidR="001542A5" w:rsidRPr="00C7486E" w:rsidRDefault="00511788" w:rsidP="00C04138">
      <w:pPr>
        <w:pStyle w:val="33"/>
      </w:pPr>
      <w:r w:rsidRPr="00C7486E">
        <w:t>В соответствии с</w:t>
      </w:r>
      <w:r w:rsidR="00AC0C35" w:rsidRPr="00C7486E">
        <w:t xml:space="preserve"> разрешительной системой доступа к конфиденциальной  информации в</w:t>
      </w:r>
      <w:r w:rsidR="00AD16AF" w:rsidRPr="00C7486E">
        <w:t xml:space="preserve"> начале каждого года или по мере необходимости приказами </w:t>
      </w:r>
      <w:r w:rsidR="003532A8" w:rsidRPr="00C7486E">
        <w:t xml:space="preserve"> </w:t>
      </w:r>
      <w:r w:rsidR="00C033C4" w:rsidRPr="00C7486E">
        <w:t xml:space="preserve"> </w:t>
      </w:r>
      <w:r w:rsidR="00192520">
        <w:t>Министерства</w:t>
      </w:r>
      <w:r w:rsidR="00AD16AF" w:rsidRPr="00C7486E">
        <w:rPr>
          <w:rStyle w:val="aff3"/>
        </w:rPr>
        <w:footnoteReference w:id="249"/>
      </w:r>
      <w:r w:rsidR="00AD16AF" w:rsidRPr="00C7486E">
        <w:t xml:space="preserve"> устанавливается Перечень </w:t>
      </w:r>
      <w:r w:rsidR="00AC0C35" w:rsidRPr="00C7486E">
        <w:t xml:space="preserve">должностей </w:t>
      </w:r>
      <w:r w:rsidR="000D28EE" w:rsidRPr="00C7486E">
        <w:t>сотрудников</w:t>
      </w:r>
      <w:r w:rsidR="00AD16AF" w:rsidRPr="00C7486E">
        <w:t>, зам</w:t>
      </w:r>
      <w:r w:rsidR="00AD16AF" w:rsidRPr="00C7486E">
        <w:t>е</w:t>
      </w:r>
      <w:r w:rsidR="00AD16AF" w:rsidRPr="00C7486E">
        <w:t>щение которых предусматривает</w:t>
      </w:r>
      <w:r w:rsidR="00AC0C35" w:rsidRPr="00C7486E">
        <w:t xml:space="preserve"> их</w:t>
      </w:r>
      <w:r w:rsidR="00AD16AF" w:rsidRPr="00C7486E">
        <w:t xml:space="preserve"> допуск </w:t>
      </w:r>
      <w:r w:rsidR="00AC0C35" w:rsidRPr="00C7486E">
        <w:t>к конфиденциальной информ</w:t>
      </w:r>
      <w:r w:rsidR="00AC0C35" w:rsidRPr="00C7486E">
        <w:t>а</w:t>
      </w:r>
      <w:r w:rsidR="00AC0C35" w:rsidRPr="00C7486E">
        <w:t xml:space="preserve">ции </w:t>
      </w:r>
      <w:r w:rsidR="00192520">
        <w:t>Министерства</w:t>
      </w:r>
      <w:r w:rsidR="00AD16AF" w:rsidRPr="00C7486E">
        <w:rPr>
          <w:rStyle w:val="aff3"/>
        </w:rPr>
        <w:footnoteReference w:id="250"/>
      </w:r>
      <w:r w:rsidR="00AD16AF" w:rsidRPr="00C7486E">
        <w:t xml:space="preserve"> (</w:t>
      </w:r>
      <w:r w:rsidR="009E3532" w:rsidRPr="00C7486E">
        <w:t>Положени</w:t>
      </w:r>
      <w:r w:rsidR="00192520">
        <w:t>е</w:t>
      </w:r>
      <w:r w:rsidR="009E3532" w:rsidRPr="00C7486E">
        <w:t xml:space="preserve"> о конфиденциальной информации Мин</w:t>
      </w:r>
      <w:r w:rsidR="009E3532" w:rsidRPr="00C7486E">
        <w:t>и</w:t>
      </w:r>
      <w:r w:rsidR="009E3532" w:rsidRPr="00C7486E">
        <w:t>стерства социальной защиты населения Забайкальского края</w:t>
      </w:r>
      <w:r w:rsidR="00192520">
        <w:t>), утвержденный приказом Министерства от 31 марта 2016 года № 488</w:t>
      </w:r>
      <w:r w:rsidR="00AD16AF" w:rsidRPr="00C7486E">
        <w:t>.</w:t>
      </w:r>
      <w:r w:rsidR="00AC0C35" w:rsidRPr="00C7486E">
        <w:t xml:space="preserve"> </w:t>
      </w:r>
    </w:p>
    <w:p w:rsidR="00AD16AF" w:rsidRPr="00683E5B" w:rsidRDefault="00AD16AF" w:rsidP="00C04138">
      <w:pPr>
        <w:pStyle w:val="33"/>
      </w:pPr>
      <w:r w:rsidRPr="00683E5B">
        <w:t xml:space="preserve">Доступ конкретных должностных лиц </w:t>
      </w:r>
      <w:r w:rsidR="00192520">
        <w:t>Министерства</w:t>
      </w:r>
      <w:r w:rsidR="00DA657E" w:rsidRPr="00683E5B">
        <w:t xml:space="preserve"> </w:t>
      </w:r>
      <w:r w:rsidRPr="00683E5B">
        <w:t xml:space="preserve">осуществляется в соответствии с Перечнем </w:t>
      </w:r>
      <w:r w:rsidR="00192520">
        <w:t xml:space="preserve">сведений </w:t>
      </w:r>
      <w:r w:rsidR="009E3532" w:rsidRPr="00683E5B">
        <w:t>конфиденциально</w:t>
      </w:r>
      <w:r w:rsidR="00192520">
        <w:t>го</w:t>
      </w:r>
      <w:r w:rsidR="009E3532" w:rsidRPr="00683E5B">
        <w:t xml:space="preserve"> </w:t>
      </w:r>
      <w:r w:rsidR="00192520">
        <w:t>характера</w:t>
      </w:r>
      <w:r w:rsidR="009E3532" w:rsidRPr="00683E5B">
        <w:t xml:space="preserve"> Министе</w:t>
      </w:r>
      <w:r w:rsidR="009E3532" w:rsidRPr="00683E5B">
        <w:t>р</w:t>
      </w:r>
      <w:r w:rsidR="009E3532" w:rsidRPr="00683E5B">
        <w:t>ства социальной защиты населения Забайкальского края, утвержденно</w:t>
      </w:r>
      <w:r w:rsidR="00192520">
        <w:t>го</w:t>
      </w:r>
      <w:r w:rsidR="009E3532" w:rsidRPr="00683E5B">
        <w:t xml:space="preserve"> приказом </w:t>
      </w:r>
      <w:r w:rsidR="00192520">
        <w:t>Министерства</w:t>
      </w:r>
      <w:r w:rsidR="009E3532" w:rsidRPr="00683E5B">
        <w:t xml:space="preserve"> </w:t>
      </w:r>
      <w:r w:rsidR="00A85296">
        <w:t xml:space="preserve">от </w:t>
      </w:r>
      <w:r w:rsidR="008E0E18">
        <w:t>02</w:t>
      </w:r>
      <w:r w:rsidR="00A85296">
        <w:t>.0</w:t>
      </w:r>
      <w:r w:rsidR="008E0E18">
        <w:t>9</w:t>
      </w:r>
      <w:r w:rsidR="00A85296">
        <w:t>.2016</w:t>
      </w:r>
      <w:r w:rsidR="009E3532" w:rsidRPr="00683E5B">
        <w:t xml:space="preserve">  </w:t>
      </w:r>
      <w:r w:rsidR="00C04138" w:rsidRPr="00C04138">
        <w:t>№</w:t>
      </w:r>
      <w:r w:rsidR="00FE1496">
        <w:t xml:space="preserve"> </w:t>
      </w:r>
      <w:r w:rsidR="008E0E18">
        <w:t>1222</w:t>
      </w:r>
      <w:r w:rsidRPr="00683E5B">
        <w:t>.</w:t>
      </w:r>
    </w:p>
    <w:bookmarkEnd w:id="27"/>
    <w:bookmarkEnd w:id="28"/>
    <w:bookmarkEnd w:id="37"/>
    <w:p w:rsidR="000925FC" w:rsidRPr="00474A31" w:rsidRDefault="000925FC" w:rsidP="000925FC">
      <w:pPr>
        <w:pStyle w:val="3"/>
        <w:numPr>
          <w:ilvl w:val="0"/>
          <w:numId w:val="0"/>
        </w:numPr>
        <w:ind w:left="1072"/>
        <w:rPr>
          <w:highlight w:val="cyan"/>
        </w:rPr>
      </w:pPr>
    </w:p>
    <w:p w:rsidR="00502043" w:rsidRPr="00925970" w:rsidRDefault="00502043" w:rsidP="003B4A79">
      <w:pPr>
        <w:pStyle w:val="2e"/>
      </w:pPr>
      <w:bookmarkStart w:id="38" w:name="_Toc293510868"/>
      <w:r w:rsidRPr="00925970">
        <w:t>Порядок осуществления доступа  к  ПДн</w:t>
      </w:r>
      <w:bookmarkEnd w:id="38"/>
    </w:p>
    <w:p w:rsidR="0017288E" w:rsidRPr="00925970" w:rsidRDefault="0017288E" w:rsidP="003B4A79">
      <w:pPr>
        <w:pStyle w:val="22"/>
        <w:numPr>
          <w:ilvl w:val="0"/>
          <w:numId w:val="0"/>
        </w:numPr>
        <w:ind w:left="792"/>
      </w:pPr>
    </w:p>
    <w:p w:rsidR="00502043" w:rsidRPr="00925970" w:rsidRDefault="00502043" w:rsidP="003B4A79">
      <w:pPr>
        <w:pStyle w:val="3c"/>
      </w:pPr>
      <w:bookmarkStart w:id="39" w:name="_Toc293510869"/>
      <w:r w:rsidRPr="00925970">
        <w:t xml:space="preserve">Внутренний доступ (доступ внутри </w:t>
      </w:r>
      <w:r w:rsidR="00FE1496">
        <w:t>Министерства</w:t>
      </w:r>
      <w:r w:rsidRPr="00925970">
        <w:t>)</w:t>
      </w:r>
      <w:bookmarkEnd w:id="39"/>
    </w:p>
    <w:p w:rsidR="008E54DA" w:rsidRPr="00474A31" w:rsidRDefault="008E54DA" w:rsidP="003B4A79">
      <w:pPr>
        <w:pStyle w:val="33"/>
        <w:numPr>
          <w:ilvl w:val="0"/>
          <w:numId w:val="0"/>
        </w:numPr>
        <w:ind w:left="1224"/>
        <w:rPr>
          <w:highlight w:val="cyan"/>
        </w:rPr>
      </w:pPr>
    </w:p>
    <w:p w:rsidR="00502043" w:rsidRPr="00925970" w:rsidRDefault="00502043" w:rsidP="003B4A79">
      <w:pPr>
        <w:pStyle w:val="40"/>
      </w:pPr>
      <w:r w:rsidRPr="00925970">
        <w:lastRenderedPageBreak/>
        <w:t xml:space="preserve">Внутренний доступ к персональным данным имеют должностные лица </w:t>
      </w:r>
      <w:r w:rsidR="004F1FCF">
        <w:t>Министерства</w:t>
      </w:r>
      <w:r w:rsidRPr="00925970">
        <w:t>, допущенные к работе с ПДн как конкретной к</w:t>
      </w:r>
      <w:r w:rsidRPr="00925970">
        <w:t>а</w:t>
      </w:r>
      <w:r w:rsidRPr="00925970">
        <w:t xml:space="preserve">тегории конфиденциальной информации  в </w:t>
      </w:r>
      <w:r w:rsidR="0056029A" w:rsidRPr="00925970">
        <w:t xml:space="preserve"> установленном </w:t>
      </w:r>
      <w:r w:rsidRPr="00925970">
        <w:t>поря</w:t>
      </w:r>
      <w:r w:rsidRPr="00925970">
        <w:t>д</w:t>
      </w:r>
      <w:r w:rsidRPr="00925970">
        <w:t>ке</w:t>
      </w:r>
      <w:r w:rsidRPr="00925970">
        <w:rPr>
          <w:rStyle w:val="aff3"/>
        </w:rPr>
        <w:footnoteReference w:id="251"/>
      </w:r>
      <w:r w:rsidRPr="00925970">
        <w:t>.</w:t>
      </w:r>
    </w:p>
    <w:p w:rsidR="00356B21" w:rsidRPr="00474A31" w:rsidRDefault="00356B21" w:rsidP="003B4A79">
      <w:pPr>
        <w:pStyle w:val="40"/>
        <w:numPr>
          <w:ilvl w:val="0"/>
          <w:numId w:val="0"/>
        </w:numPr>
        <w:ind w:left="1728"/>
        <w:rPr>
          <w:highlight w:val="cyan"/>
        </w:rPr>
      </w:pPr>
    </w:p>
    <w:p w:rsidR="007706A8" w:rsidRPr="000D634E" w:rsidRDefault="00502043" w:rsidP="003B4A79">
      <w:pPr>
        <w:pStyle w:val="3c"/>
      </w:pPr>
      <w:bookmarkStart w:id="40" w:name="_Toc293510870"/>
      <w:r w:rsidRPr="000D634E">
        <w:t>Внешний доступ</w:t>
      </w:r>
      <w:bookmarkEnd w:id="40"/>
    </w:p>
    <w:p w:rsidR="00502043" w:rsidRPr="000D634E" w:rsidRDefault="00502043" w:rsidP="003B4A79">
      <w:pPr>
        <w:pStyle w:val="33"/>
        <w:numPr>
          <w:ilvl w:val="0"/>
          <w:numId w:val="0"/>
        </w:numPr>
        <w:ind w:left="1224"/>
      </w:pPr>
      <w:r w:rsidRPr="000D634E">
        <w:t xml:space="preserve"> </w:t>
      </w:r>
    </w:p>
    <w:p w:rsidR="00502043" w:rsidRPr="000D634E" w:rsidRDefault="00502043" w:rsidP="003B4A79">
      <w:pPr>
        <w:pStyle w:val="40"/>
      </w:pPr>
      <w:r w:rsidRPr="000D634E">
        <w:t>Надзорно</w:t>
      </w:r>
      <w:r w:rsidR="00EF4F48" w:rsidRPr="000D634E">
        <w:t xml:space="preserve"> </w:t>
      </w:r>
      <w:r w:rsidR="00974F25">
        <w:t>–</w:t>
      </w:r>
      <w:r w:rsidRPr="000D634E">
        <w:t xml:space="preserve"> контрольные органы имеют доступ к информации только в сфере своей компетенции, на законных основаниях и  при наличии документов, на основании которых они проводят проверку.</w:t>
      </w:r>
    </w:p>
    <w:p w:rsidR="00502043" w:rsidRPr="000D634E" w:rsidRDefault="00502043" w:rsidP="003B4A79">
      <w:pPr>
        <w:pStyle w:val="40"/>
      </w:pPr>
      <w:r w:rsidRPr="000D634E">
        <w:t xml:space="preserve">Организации, в которые </w:t>
      </w:r>
      <w:r w:rsidR="003B4A79">
        <w:t>сотрудник</w:t>
      </w:r>
      <w:r w:rsidRPr="000D634E">
        <w:t xml:space="preserve"> </w:t>
      </w:r>
      <w:r w:rsidR="00974F25">
        <w:t>Министерства</w:t>
      </w:r>
      <w:r w:rsidR="00503095" w:rsidRPr="000D634E">
        <w:t xml:space="preserve"> </w:t>
      </w:r>
      <w:r w:rsidRPr="000D634E">
        <w:t>может осущес</w:t>
      </w:r>
      <w:r w:rsidRPr="000D634E">
        <w:t>т</w:t>
      </w:r>
      <w:r w:rsidRPr="000D634E">
        <w:t>влять перечисления денежных средств (страховые компании, негос</w:t>
      </w:r>
      <w:r w:rsidRPr="000D634E">
        <w:t>у</w:t>
      </w:r>
      <w:r w:rsidRPr="000D634E">
        <w:t>дарственные пенсионные фонды, благотворительные организации, кредитные учреждения), могут получить доступ к персональным да</w:t>
      </w:r>
      <w:r w:rsidRPr="000D634E">
        <w:t>н</w:t>
      </w:r>
      <w:r w:rsidRPr="000D634E">
        <w:t xml:space="preserve">ным </w:t>
      </w:r>
      <w:r w:rsidR="003B4A79" w:rsidRPr="003B4A79">
        <w:t>сотрудник</w:t>
      </w:r>
      <w:r w:rsidR="003B4A79">
        <w:t>а Министерства</w:t>
      </w:r>
      <w:r w:rsidRPr="000D634E">
        <w:t xml:space="preserve"> только в случае его письменного ра</w:t>
      </w:r>
      <w:r w:rsidRPr="000D634E">
        <w:t>з</w:t>
      </w:r>
      <w:r w:rsidRPr="000D634E">
        <w:t xml:space="preserve">решения. </w:t>
      </w:r>
    </w:p>
    <w:p w:rsidR="00502043" w:rsidRPr="000D634E" w:rsidRDefault="00502043" w:rsidP="003B4A79">
      <w:pPr>
        <w:pStyle w:val="40"/>
      </w:pPr>
      <w:r w:rsidRPr="000D634E">
        <w:t xml:space="preserve">Сведения о </w:t>
      </w:r>
      <w:r w:rsidR="003B4A79">
        <w:t>сотруднике</w:t>
      </w:r>
      <w:r w:rsidRPr="000D634E">
        <w:t xml:space="preserve">, находящемся  в трудовых отношениях с </w:t>
      </w:r>
      <w:r w:rsidR="00974F25">
        <w:t>Министерством</w:t>
      </w:r>
      <w:r w:rsidR="00EF4F48" w:rsidRPr="000D634E">
        <w:t xml:space="preserve"> </w:t>
      </w:r>
      <w:r w:rsidRPr="000D634E">
        <w:t>или уже уволенном, могут быть предоставлены др</w:t>
      </w:r>
      <w:r w:rsidRPr="000D634E">
        <w:t>у</w:t>
      </w:r>
      <w:r w:rsidRPr="000D634E">
        <w:t>гой организации только на законном основании с письменного запр</w:t>
      </w:r>
      <w:r w:rsidRPr="000D634E">
        <w:t>о</w:t>
      </w:r>
      <w:r w:rsidRPr="000D634E">
        <w:t>са на бланке организации с приложением копии заверенного заявл</w:t>
      </w:r>
      <w:r w:rsidRPr="000D634E">
        <w:t>е</w:t>
      </w:r>
      <w:r w:rsidRPr="000D634E">
        <w:t xml:space="preserve">ния </w:t>
      </w:r>
      <w:r w:rsidR="003B4A79">
        <w:t>сотрудника</w:t>
      </w:r>
      <w:r w:rsidRPr="000D634E">
        <w:t xml:space="preserve">  (бывшего  </w:t>
      </w:r>
      <w:r w:rsidR="003B4A79">
        <w:t>сотрудника</w:t>
      </w:r>
      <w:r w:rsidRPr="000D634E">
        <w:t>)</w:t>
      </w:r>
      <w:r w:rsidR="001F7461" w:rsidRPr="000D634E">
        <w:rPr>
          <w:rStyle w:val="aff3"/>
        </w:rPr>
        <w:footnoteReference w:id="252"/>
      </w:r>
      <w:r w:rsidRPr="000D634E">
        <w:t xml:space="preserve">. </w:t>
      </w:r>
    </w:p>
    <w:p w:rsidR="00502043" w:rsidRPr="000D634E" w:rsidRDefault="00502043" w:rsidP="003B4A79">
      <w:pPr>
        <w:pStyle w:val="40"/>
      </w:pPr>
      <w:r w:rsidRPr="000D634E">
        <w:t xml:space="preserve">Персональные данные </w:t>
      </w:r>
      <w:r w:rsidR="003B4A79">
        <w:t>сотрудника Министерства</w:t>
      </w:r>
      <w:r w:rsidRPr="000D634E">
        <w:t xml:space="preserve"> могут быть пр</w:t>
      </w:r>
      <w:r w:rsidRPr="000D634E">
        <w:t>е</w:t>
      </w:r>
      <w:r w:rsidRPr="000D634E">
        <w:t>доставлены родственникам или членам его семьи только с письменн</w:t>
      </w:r>
      <w:r w:rsidRPr="000D634E">
        <w:t>о</w:t>
      </w:r>
      <w:r w:rsidRPr="000D634E">
        <w:t xml:space="preserve">го разрешения самого </w:t>
      </w:r>
      <w:r w:rsidR="003B4A79" w:rsidRPr="003B4A79">
        <w:t>сотрудник</w:t>
      </w:r>
      <w:r w:rsidR="003B4A79">
        <w:t>а</w:t>
      </w:r>
      <w:r w:rsidR="003B4A79" w:rsidRPr="003B4A79">
        <w:rPr>
          <w:rStyle w:val="aff3"/>
          <w:vertAlign w:val="baseline"/>
        </w:rPr>
        <w:t xml:space="preserve"> </w:t>
      </w:r>
      <w:r w:rsidR="002159DD" w:rsidRPr="000D634E">
        <w:rPr>
          <w:rStyle w:val="aff3"/>
        </w:rPr>
        <w:footnoteReference w:id="253"/>
      </w:r>
      <w:r w:rsidRPr="000D634E">
        <w:t xml:space="preserve">. </w:t>
      </w:r>
    </w:p>
    <w:p w:rsidR="00502043" w:rsidRPr="00474A31" w:rsidRDefault="00502043" w:rsidP="00502043">
      <w:pPr>
        <w:ind w:left="1728" w:firstLine="0"/>
        <w:rPr>
          <w:szCs w:val="28"/>
          <w:highlight w:val="cyan"/>
        </w:rPr>
      </w:pPr>
    </w:p>
    <w:p w:rsidR="00502043" w:rsidRDefault="00BF540D" w:rsidP="000706FE">
      <w:pPr>
        <w:pStyle w:val="10"/>
      </w:pPr>
      <w:r w:rsidRPr="00681520">
        <w:rPr>
          <w:lang w:val="en-US"/>
        </w:rPr>
        <w:t>IX</w:t>
      </w:r>
      <w:r w:rsidR="00A2143E" w:rsidRPr="00681520">
        <w:t xml:space="preserve">. </w:t>
      </w:r>
      <w:r w:rsidR="00502043" w:rsidRPr="00681520">
        <w:t xml:space="preserve">Лицо, ответственное за организацию обработки персональных </w:t>
      </w:r>
      <w:r w:rsidR="001F0B10" w:rsidRPr="00681520">
        <w:t>данны</w:t>
      </w:r>
      <w:r w:rsidR="00FB7DCF" w:rsidRPr="00681520">
        <w:t>х</w:t>
      </w:r>
    </w:p>
    <w:p w:rsidR="00832773" w:rsidRDefault="00832773" w:rsidP="00832773">
      <w:pPr>
        <w:pStyle w:val="10"/>
        <w:numPr>
          <w:ilvl w:val="0"/>
          <w:numId w:val="0"/>
        </w:numPr>
        <w:jc w:val="both"/>
      </w:pPr>
    </w:p>
    <w:p w:rsidR="00502043" w:rsidRPr="00681520" w:rsidRDefault="0049670B" w:rsidP="003B4A79">
      <w:pPr>
        <w:pStyle w:val="22"/>
      </w:pPr>
      <w:r>
        <w:lastRenderedPageBreak/>
        <w:t xml:space="preserve"> </w:t>
      </w:r>
      <w:r w:rsidR="003B4A79" w:rsidRPr="00681520">
        <w:t>Министр</w:t>
      </w:r>
      <w:r w:rsidR="00B833B9" w:rsidRPr="00681520">
        <w:t xml:space="preserve"> </w:t>
      </w:r>
      <w:r w:rsidR="00502043" w:rsidRPr="00681520">
        <w:t xml:space="preserve">своим приказом </w:t>
      </w:r>
      <w:r w:rsidR="007B5C44" w:rsidRPr="00681520">
        <w:t xml:space="preserve"> </w:t>
      </w:r>
      <w:r w:rsidR="00502043" w:rsidRPr="00681520">
        <w:t>назначает лицо, ответственное за организацию обр</w:t>
      </w:r>
      <w:r w:rsidR="00502043" w:rsidRPr="00681520">
        <w:t>а</w:t>
      </w:r>
      <w:r w:rsidR="00502043" w:rsidRPr="00681520">
        <w:t>ботки персональных данных</w:t>
      </w:r>
      <w:r w:rsidR="00502043" w:rsidRPr="00681520">
        <w:rPr>
          <w:rStyle w:val="aff3"/>
        </w:rPr>
        <w:footnoteReference w:id="254"/>
      </w:r>
      <w:r w:rsidR="00502043" w:rsidRPr="00681520">
        <w:t>.</w:t>
      </w:r>
    </w:p>
    <w:p w:rsidR="00502043" w:rsidRPr="003C042B" w:rsidRDefault="0049670B" w:rsidP="003B4A79">
      <w:pPr>
        <w:pStyle w:val="22"/>
      </w:pPr>
      <w:r>
        <w:t xml:space="preserve"> </w:t>
      </w:r>
      <w:r w:rsidR="00502043" w:rsidRPr="003C042B">
        <w:t xml:space="preserve">Лицо, ответственное за организацию обработки персональных данных, получает указания непосредственно от </w:t>
      </w:r>
      <w:r w:rsidR="000E69BD" w:rsidRPr="003C042B">
        <w:t>министра</w:t>
      </w:r>
      <w:r w:rsidR="007B5C44" w:rsidRPr="003C042B">
        <w:t xml:space="preserve"> </w:t>
      </w:r>
      <w:r w:rsidR="00502043" w:rsidRPr="003C042B">
        <w:t>и подотчетно ему</w:t>
      </w:r>
      <w:r w:rsidR="00502043" w:rsidRPr="003C042B">
        <w:rPr>
          <w:rStyle w:val="aff3"/>
        </w:rPr>
        <w:footnoteReference w:id="255"/>
      </w:r>
      <w:r w:rsidR="00502043" w:rsidRPr="003C042B">
        <w:t>.</w:t>
      </w:r>
    </w:p>
    <w:p w:rsidR="00502043" w:rsidRPr="003C042B" w:rsidRDefault="0049670B" w:rsidP="003B4A79">
      <w:pPr>
        <w:pStyle w:val="22"/>
      </w:pPr>
      <w:r>
        <w:t xml:space="preserve"> </w:t>
      </w:r>
      <w:r w:rsidR="00502043" w:rsidRPr="003C042B">
        <w:t xml:space="preserve">Обязанности ответственного за организацию обработки персональных данных </w:t>
      </w:r>
      <w:r w:rsidR="00CC68A7" w:rsidRPr="003C042B">
        <w:t xml:space="preserve">в </w:t>
      </w:r>
      <w:r>
        <w:t>Министерстве</w:t>
      </w:r>
      <w:r w:rsidR="00980D1C" w:rsidRPr="003C042B">
        <w:t xml:space="preserve"> </w:t>
      </w:r>
      <w:r w:rsidR="00502043" w:rsidRPr="003C042B">
        <w:t xml:space="preserve">устанавливаются </w:t>
      </w:r>
      <w:r w:rsidR="00F87445" w:rsidRPr="003C042B">
        <w:t xml:space="preserve"> в соответствии с  нормативными правовыми</w:t>
      </w:r>
      <w:r w:rsidR="00F87445" w:rsidRPr="003C042B">
        <w:rPr>
          <w:rStyle w:val="aff3"/>
        </w:rPr>
        <w:footnoteReference w:id="256"/>
      </w:r>
      <w:r w:rsidR="00F87445" w:rsidRPr="003C042B">
        <w:t xml:space="preserve"> и </w:t>
      </w:r>
      <w:r w:rsidR="00502043" w:rsidRPr="003C042B">
        <w:t>внутренними организационно</w:t>
      </w:r>
      <w:r w:rsidR="00F91ABE" w:rsidRPr="003C042B">
        <w:t xml:space="preserve"> </w:t>
      </w:r>
      <w:r w:rsidR="00502043" w:rsidRPr="003C042B">
        <w:t>- распорядительными актами</w:t>
      </w:r>
      <w:r w:rsidR="00502043" w:rsidRPr="003C042B">
        <w:rPr>
          <w:rStyle w:val="aff3"/>
        </w:rPr>
        <w:footnoteReference w:id="257"/>
      </w:r>
      <w:r w:rsidR="00502043" w:rsidRPr="003C042B">
        <w:t>.</w:t>
      </w:r>
    </w:p>
    <w:p w:rsidR="00F87445" w:rsidRPr="003C042B" w:rsidRDefault="0049670B" w:rsidP="003B4A79">
      <w:pPr>
        <w:pStyle w:val="22"/>
      </w:pPr>
      <w:r>
        <w:t xml:space="preserve"> </w:t>
      </w:r>
      <w:r w:rsidR="00F87445" w:rsidRPr="003C042B">
        <w:t>Основными обязанностями ответственного за организацию обработки перс</w:t>
      </w:r>
      <w:r w:rsidR="00F87445" w:rsidRPr="003C042B">
        <w:t>о</w:t>
      </w:r>
      <w:r w:rsidR="00F87445" w:rsidRPr="003C042B">
        <w:t xml:space="preserve">нальных данных </w:t>
      </w:r>
      <w:r w:rsidR="00CC68A7" w:rsidRPr="003C042B">
        <w:t xml:space="preserve">в </w:t>
      </w:r>
      <w:r>
        <w:t>Министерстве</w:t>
      </w:r>
      <w:r w:rsidR="0076249E" w:rsidRPr="003C042B">
        <w:t xml:space="preserve"> </w:t>
      </w:r>
      <w:r w:rsidR="00F87445" w:rsidRPr="003C042B">
        <w:t>являются:</w:t>
      </w:r>
    </w:p>
    <w:p w:rsidR="00F87445" w:rsidRPr="003C042B" w:rsidRDefault="00F87445" w:rsidP="000D28EE">
      <w:pPr>
        <w:pStyle w:val="21"/>
      </w:pPr>
      <w:r w:rsidRPr="003C042B">
        <w:t xml:space="preserve">внутренний контроль за соблюдением </w:t>
      </w:r>
      <w:r w:rsidR="000D28EE" w:rsidRPr="003C042B">
        <w:t>сотрудниками</w:t>
      </w:r>
      <w:r w:rsidRPr="003C042B">
        <w:t xml:space="preserve"> законодательства Российской Федерации о персональных данных, в том числе требований к защите персональных данных</w:t>
      </w:r>
      <w:r w:rsidRPr="003C042B">
        <w:rPr>
          <w:rStyle w:val="aff3"/>
        </w:rPr>
        <w:footnoteReference w:id="258"/>
      </w:r>
      <w:r w:rsidRPr="003C042B">
        <w:t>;</w:t>
      </w:r>
    </w:p>
    <w:p w:rsidR="00F87445" w:rsidRPr="003C042B" w:rsidRDefault="00F87445" w:rsidP="000D28EE">
      <w:pPr>
        <w:pStyle w:val="21"/>
      </w:pPr>
      <w:r w:rsidRPr="003C042B">
        <w:t>доведение до сведения</w:t>
      </w:r>
      <w:r w:rsidR="00FB2E60" w:rsidRPr="003C042B">
        <w:t xml:space="preserve"> </w:t>
      </w:r>
      <w:r w:rsidR="000D28EE" w:rsidRPr="003C042B">
        <w:t>сотрудников</w:t>
      </w:r>
      <w:r w:rsidRPr="003C042B">
        <w:t xml:space="preserve"> оператора положения законодател</w:t>
      </w:r>
      <w:r w:rsidRPr="003C042B">
        <w:t>ь</w:t>
      </w:r>
      <w:r w:rsidRPr="003C042B">
        <w:t>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r w:rsidR="00FB2E60" w:rsidRPr="003C042B">
        <w:rPr>
          <w:rStyle w:val="aff3"/>
        </w:rPr>
        <w:footnoteReference w:id="259"/>
      </w:r>
      <w:r w:rsidRPr="003C042B">
        <w:t>;</w:t>
      </w:r>
    </w:p>
    <w:p w:rsidR="00F87445" w:rsidRPr="003C042B" w:rsidRDefault="00F87445" w:rsidP="000706FE">
      <w:pPr>
        <w:pStyle w:val="21"/>
      </w:pPr>
      <w:r w:rsidRPr="003C042B">
        <w:t>организаци</w:t>
      </w:r>
      <w:r w:rsidR="000068DF" w:rsidRPr="003C042B">
        <w:t>я</w:t>
      </w:r>
      <w:r w:rsidRPr="003C042B">
        <w:t xml:space="preserve"> прием</w:t>
      </w:r>
      <w:r w:rsidR="00E71695" w:rsidRPr="003C042B">
        <w:t>а</w:t>
      </w:r>
      <w:r w:rsidRPr="003C042B">
        <w:t xml:space="preserve"> и обработк</w:t>
      </w:r>
      <w:r w:rsidR="000068DF" w:rsidRPr="003C042B">
        <w:t>а</w:t>
      </w:r>
      <w:r w:rsidRPr="003C042B">
        <w:t xml:space="preserve"> обращений и запросов субъектов пе</w:t>
      </w:r>
      <w:r w:rsidRPr="003C042B">
        <w:t>р</w:t>
      </w:r>
      <w:r w:rsidRPr="003C042B">
        <w:t>сональных данных или их представителей и (или) осуществл</w:t>
      </w:r>
      <w:r w:rsidR="000068DF" w:rsidRPr="003C042B">
        <w:t>ение</w:t>
      </w:r>
      <w:r w:rsidRPr="003C042B">
        <w:t xml:space="preserve"> ко</w:t>
      </w:r>
      <w:r w:rsidRPr="003C042B">
        <w:t>н</w:t>
      </w:r>
      <w:r w:rsidRPr="003C042B">
        <w:t>трол</w:t>
      </w:r>
      <w:r w:rsidR="000068DF" w:rsidRPr="003C042B">
        <w:t>я</w:t>
      </w:r>
      <w:r w:rsidRPr="003C042B">
        <w:t xml:space="preserve"> за приемом и обработкой таких обращений и запросов</w:t>
      </w:r>
      <w:r w:rsidRPr="003C042B">
        <w:rPr>
          <w:rStyle w:val="aff3"/>
        </w:rPr>
        <w:footnoteReference w:id="260"/>
      </w:r>
      <w:r w:rsidRPr="003C042B">
        <w:t>;</w:t>
      </w:r>
    </w:p>
    <w:p w:rsidR="00F87445" w:rsidRPr="003C042B" w:rsidRDefault="00F87445" w:rsidP="000706FE">
      <w:pPr>
        <w:pStyle w:val="21"/>
      </w:pPr>
      <w:r w:rsidRPr="003C042B">
        <w:t xml:space="preserve">контроль организации учета лиц, допущенных к  конфиденциальной информации, обрабатываемой </w:t>
      </w:r>
      <w:r w:rsidR="00CC68A7" w:rsidRPr="003C042B">
        <w:t xml:space="preserve">в </w:t>
      </w:r>
      <w:r w:rsidR="0049670B">
        <w:t>Министерстве</w:t>
      </w:r>
      <w:r w:rsidRPr="003C042B">
        <w:rPr>
          <w:rStyle w:val="aff3"/>
        </w:rPr>
        <w:footnoteReference w:id="261"/>
      </w:r>
      <w:r w:rsidRPr="003C042B">
        <w:t>.</w:t>
      </w:r>
    </w:p>
    <w:p w:rsidR="00E60986" w:rsidRPr="00474A31" w:rsidRDefault="00E60986" w:rsidP="003B4A79">
      <w:pPr>
        <w:pStyle w:val="6"/>
        <w:numPr>
          <w:ilvl w:val="0"/>
          <w:numId w:val="0"/>
        </w:numPr>
        <w:ind w:left="2552"/>
        <w:rPr>
          <w:highlight w:val="cyan"/>
        </w:rPr>
      </w:pPr>
    </w:p>
    <w:p w:rsidR="00A12BBB" w:rsidRPr="003C042B" w:rsidRDefault="00995060" w:rsidP="000706FE">
      <w:pPr>
        <w:pStyle w:val="10"/>
      </w:pPr>
      <w:r w:rsidRPr="003C042B">
        <w:lastRenderedPageBreak/>
        <w:t xml:space="preserve">X. </w:t>
      </w:r>
      <w:r w:rsidR="00A12BBB" w:rsidRPr="003C042B">
        <w:t>Правила осуществления внутреннего контроля соответствия обработки персональных данных требованиям к защите персональных данных, уст</w:t>
      </w:r>
      <w:r w:rsidR="00A12BBB" w:rsidRPr="003C042B">
        <w:t>а</w:t>
      </w:r>
      <w:r w:rsidR="00A12BBB" w:rsidRPr="003C042B">
        <w:t xml:space="preserve">новленным Федеральным </w:t>
      </w:r>
      <w:hyperlink r:id="rId22" w:history="1">
        <w:r w:rsidR="00A12BBB" w:rsidRPr="003C042B">
          <w:t>законом</w:t>
        </w:r>
      </w:hyperlink>
      <w:r w:rsidR="00A12BBB" w:rsidRPr="003C042B">
        <w:t xml:space="preserve"> </w:t>
      </w:r>
      <w:r w:rsidR="000848BD">
        <w:t>«</w:t>
      </w:r>
      <w:r w:rsidR="00A12BBB" w:rsidRPr="003C042B">
        <w:t>О персональных данных</w:t>
      </w:r>
      <w:r w:rsidR="000848BD">
        <w:t>»</w:t>
      </w:r>
      <w:r w:rsidR="001B5A9D" w:rsidRPr="003C042B">
        <w:t>, принятыми в соответствии с ним нормативно-правовыми и иными актами</w:t>
      </w:r>
      <w:r w:rsidR="001B5A9D" w:rsidRPr="003C042B">
        <w:rPr>
          <w:rStyle w:val="aff3"/>
          <w:vertAlign w:val="baseline"/>
        </w:rPr>
        <w:t xml:space="preserve"> </w:t>
      </w:r>
      <w:r w:rsidR="00A12BBB" w:rsidRPr="003C042B">
        <w:rPr>
          <w:rStyle w:val="aff3"/>
        </w:rPr>
        <w:footnoteReference w:id="262"/>
      </w:r>
    </w:p>
    <w:p w:rsidR="00E60986" w:rsidRPr="003C042B" w:rsidRDefault="00E60986" w:rsidP="000706FE">
      <w:pPr>
        <w:pStyle w:val="10"/>
        <w:numPr>
          <w:ilvl w:val="0"/>
          <w:numId w:val="0"/>
        </w:numPr>
        <w:ind w:left="360"/>
      </w:pPr>
    </w:p>
    <w:p w:rsidR="007C6B59" w:rsidRPr="003C042B" w:rsidRDefault="007C6B59" w:rsidP="003B4A79">
      <w:pPr>
        <w:pStyle w:val="2e"/>
      </w:pPr>
      <w:r w:rsidRPr="003C042B">
        <w:t>Тематика внутреннего контроля</w:t>
      </w:r>
    </w:p>
    <w:p w:rsidR="00E60986" w:rsidRPr="003C042B" w:rsidRDefault="00E60986" w:rsidP="003B4A79">
      <w:pPr>
        <w:pStyle w:val="22"/>
        <w:numPr>
          <w:ilvl w:val="0"/>
          <w:numId w:val="0"/>
        </w:numPr>
        <w:ind w:left="792"/>
      </w:pPr>
    </w:p>
    <w:p w:rsidR="007C6B59" w:rsidRPr="003C042B" w:rsidRDefault="007C6B59" w:rsidP="003B4A79">
      <w:pPr>
        <w:pStyle w:val="3c"/>
      </w:pPr>
      <w:r w:rsidRPr="003C042B">
        <w:t>Тематика проверок обработки персональных данных с использов</w:t>
      </w:r>
      <w:r w:rsidRPr="003C042B">
        <w:t>а</w:t>
      </w:r>
      <w:r w:rsidRPr="003C042B">
        <w:t>нием средств автоматизации:</w:t>
      </w:r>
    </w:p>
    <w:p w:rsidR="00E60986" w:rsidRPr="003C042B" w:rsidRDefault="00E60986" w:rsidP="003B4A79">
      <w:pPr>
        <w:pStyle w:val="33"/>
        <w:numPr>
          <w:ilvl w:val="0"/>
          <w:numId w:val="0"/>
        </w:numPr>
        <w:ind w:left="1224"/>
      </w:pPr>
    </w:p>
    <w:p w:rsidR="007C6B59" w:rsidRPr="003C042B" w:rsidRDefault="007C6B59" w:rsidP="003B4A79">
      <w:pPr>
        <w:pStyle w:val="40"/>
      </w:pPr>
      <w:r w:rsidRPr="003C042B">
        <w:t>соответст</w:t>
      </w:r>
      <w:r w:rsidRPr="003C042B">
        <w:rPr>
          <w:rStyle w:val="45"/>
        </w:rPr>
        <w:t>в</w:t>
      </w:r>
      <w:r w:rsidRPr="003C042B">
        <w:t>ие полномочий пользователя матрице доступа</w:t>
      </w:r>
      <w:r w:rsidR="002C4BFA" w:rsidRPr="003C042B">
        <w:rPr>
          <w:rStyle w:val="aff3"/>
        </w:rPr>
        <w:footnoteReference w:id="263"/>
      </w:r>
      <w:r w:rsidRPr="003C042B">
        <w:t>;</w:t>
      </w:r>
    </w:p>
    <w:p w:rsidR="00915ACB" w:rsidRPr="003C042B" w:rsidRDefault="007C6B59" w:rsidP="003B4A79">
      <w:pPr>
        <w:pStyle w:val="40"/>
      </w:pPr>
      <w:r w:rsidRPr="003C042B">
        <w:t xml:space="preserve">соблюдение </w:t>
      </w:r>
      <w:r w:rsidR="00164640" w:rsidRPr="003C042B">
        <w:t>должностными лицами</w:t>
      </w:r>
      <w:r w:rsidRPr="003C042B">
        <w:t xml:space="preserve"> </w:t>
      </w:r>
      <w:r w:rsidR="00915ACB" w:rsidRPr="003C042B">
        <w:t xml:space="preserve"> </w:t>
      </w:r>
      <w:r w:rsidR="008F50E7">
        <w:t>Министерства</w:t>
      </w:r>
      <w:r w:rsidR="00B8606A" w:rsidRPr="003C042B">
        <w:t xml:space="preserve"> </w:t>
      </w:r>
      <w:r w:rsidR="00915ACB" w:rsidRPr="003C042B">
        <w:t>требований:</w:t>
      </w:r>
    </w:p>
    <w:p w:rsidR="00915ACB" w:rsidRPr="00A20527" w:rsidRDefault="00154909" w:rsidP="0091053B">
      <w:pPr>
        <w:pStyle w:val="6"/>
        <w:rPr>
          <w:sz w:val="28"/>
          <w:szCs w:val="28"/>
        </w:rPr>
      </w:pPr>
      <w:r w:rsidRPr="00A20527">
        <w:rPr>
          <w:sz w:val="28"/>
          <w:szCs w:val="28"/>
        </w:rPr>
        <w:t>Положения о разрешительной системе допуска пользователей к информационным системам Министерства социальной защиты н</w:t>
      </w:r>
      <w:r w:rsidRPr="00A20527">
        <w:rPr>
          <w:sz w:val="28"/>
          <w:szCs w:val="28"/>
        </w:rPr>
        <w:t>а</w:t>
      </w:r>
      <w:r w:rsidRPr="00A20527">
        <w:rPr>
          <w:sz w:val="28"/>
          <w:szCs w:val="28"/>
        </w:rPr>
        <w:t>селения Забайкальского края, в которых обрабатывается конф</w:t>
      </w:r>
      <w:r w:rsidRPr="00A20527">
        <w:rPr>
          <w:sz w:val="28"/>
          <w:szCs w:val="28"/>
        </w:rPr>
        <w:t>и</w:t>
      </w:r>
      <w:r w:rsidRPr="00A20527">
        <w:rPr>
          <w:sz w:val="28"/>
          <w:szCs w:val="28"/>
        </w:rPr>
        <w:t>денциальная информация</w:t>
      </w:r>
      <w:r w:rsidR="00915ACB" w:rsidRPr="00A20527">
        <w:rPr>
          <w:sz w:val="28"/>
          <w:szCs w:val="28"/>
        </w:rPr>
        <w:t>;</w:t>
      </w:r>
    </w:p>
    <w:p w:rsidR="00915ACB" w:rsidRPr="00A20527" w:rsidRDefault="008964CD" w:rsidP="00E40E44">
      <w:pPr>
        <w:pStyle w:val="6"/>
        <w:rPr>
          <w:sz w:val="28"/>
          <w:szCs w:val="28"/>
        </w:rPr>
      </w:pPr>
      <w:r w:rsidRPr="00A20527">
        <w:rPr>
          <w:sz w:val="28"/>
          <w:szCs w:val="28"/>
        </w:rPr>
        <w:t>Положения  о подразделении, ответственном за  безопасность и</w:t>
      </w:r>
      <w:r w:rsidRPr="00A20527">
        <w:rPr>
          <w:sz w:val="28"/>
          <w:szCs w:val="28"/>
        </w:rPr>
        <w:t>н</w:t>
      </w:r>
      <w:r w:rsidRPr="00A20527">
        <w:rPr>
          <w:sz w:val="28"/>
          <w:szCs w:val="28"/>
        </w:rPr>
        <w:t>формации в информационных системах Министерства социальной защиты населения Забайкальского края</w:t>
      </w:r>
      <w:r w:rsidR="00983103" w:rsidRPr="00A20527">
        <w:rPr>
          <w:sz w:val="28"/>
          <w:szCs w:val="28"/>
        </w:rPr>
        <w:t xml:space="preserve">, утвержденного приказом </w:t>
      </w:r>
      <w:r w:rsidR="00DC613D" w:rsidRPr="00A20527">
        <w:rPr>
          <w:sz w:val="28"/>
          <w:szCs w:val="28"/>
        </w:rPr>
        <w:t>Министерства</w:t>
      </w:r>
      <w:r w:rsidR="00983103" w:rsidRPr="00A20527">
        <w:rPr>
          <w:sz w:val="28"/>
          <w:szCs w:val="28"/>
        </w:rPr>
        <w:t xml:space="preserve"> </w:t>
      </w:r>
      <w:r w:rsidR="00A85296" w:rsidRPr="00A20527">
        <w:rPr>
          <w:sz w:val="28"/>
          <w:szCs w:val="28"/>
        </w:rPr>
        <w:t xml:space="preserve">от </w:t>
      </w:r>
      <w:r w:rsidR="00DC613D" w:rsidRPr="00A20527">
        <w:rPr>
          <w:sz w:val="28"/>
          <w:szCs w:val="28"/>
        </w:rPr>
        <w:t>21</w:t>
      </w:r>
      <w:r w:rsidR="00A85296" w:rsidRPr="00A20527">
        <w:rPr>
          <w:sz w:val="28"/>
          <w:szCs w:val="28"/>
        </w:rPr>
        <w:t>.07.2016</w:t>
      </w:r>
      <w:r w:rsidR="00983103" w:rsidRPr="00A20527">
        <w:rPr>
          <w:sz w:val="28"/>
          <w:szCs w:val="28"/>
        </w:rPr>
        <w:t xml:space="preserve">  </w:t>
      </w:r>
      <w:r w:rsidR="00E40E44" w:rsidRPr="00A20527">
        <w:rPr>
          <w:sz w:val="28"/>
          <w:szCs w:val="28"/>
        </w:rPr>
        <w:t>№</w:t>
      </w:r>
      <w:r w:rsidR="00DC613D" w:rsidRPr="00A20527">
        <w:rPr>
          <w:sz w:val="28"/>
          <w:szCs w:val="28"/>
        </w:rPr>
        <w:t xml:space="preserve"> </w:t>
      </w:r>
      <w:r w:rsidR="00E40E44" w:rsidRPr="00A20527">
        <w:rPr>
          <w:sz w:val="28"/>
          <w:szCs w:val="28"/>
        </w:rPr>
        <w:t>9</w:t>
      </w:r>
      <w:r w:rsidR="00DC613D" w:rsidRPr="00A20527">
        <w:rPr>
          <w:sz w:val="28"/>
          <w:szCs w:val="28"/>
        </w:rPr>
        <w:t>83</w:t>
      </w:r>
      <w:r w:rsidR="00915ACB" w:rsidRPr="00A20527">
        <w:rPr>
          <w:sz w:val="28"/>
          <w:szCs w:val="28"/>
        </w:rPr>
        <w:t>;</w:t>
      </w:r>
    </w:p>
    <w:p w:rsidR="00915ACB" w:rsidRPr="00A20527" w:rsidRDefault="00954335" w:rsidP="00396912">
      <w:pPr>
        <w:pStyle w:val="6"/>
        <w:rPr>
          <w:sz w:val="28"/>
          <w:szCs w:val="28"/>
        </w:rPr>
      </w:pPr>
      <w:r w:rsidRPr="00A20527">
        <w:rPr>
          <w:sz w:val="28"/>
          <w:szCs w:val="28"/>
        </w:rPr>
        <w:t>Инструкции  по администрированию безопасности информации в информационных системах Министерства социальной защиты н</w:t>
      </w:r>
      <w:r w:rsidRPr="00A20527">
        <w:rPr>
          <w:sz w:val="28"/>
          <w:szCs w:val="28"/>
        </w:rPr>
        <w:t>а</w:t>
      </w:r>
      <w:r w:rsidRPr="00A20527">
        <w:rPr>
          <w:sz w:val="28"/>
          <w:szCs w:val="28"/>
        </w:rPr>
        <w:t xml:space="preserve">селения Забайкальского края, утвержденной приказом </w:t>
      </w:r>
      <w:r w:rsidR="00DC613D" w:rsidRPr="00A20527">
        <w:rPr>
          <w:sz w:val="28"/>
          <w:szCs w:val="28"/>
        </w:rPr>
        <w:t>Министе</w:t>
      </w:r>
      <w:r w:rsidR="00DC613D" w:rsidRPr="00A20527">
        <w:rPr>
          <w:sz w:val="28"/>
          <w:szCs w:val="28"/>
        </w:rPr>
        <w:t>р</w:t>
      </w:r>
      <w:r w:rsidR="00DC613D" w:rsidRPr="00A20527">
        <w:rPr>
          <w:sz w:val="28"/>
          <w:szCs w:val="28"/>
        </w:rPr>
        <w:t>ства</w:t>
      </w:r>
      <w:r w:rsidRPr="00A20527">
        <w:rPr>
          <w:sz w:val="28"/>
          <w:szCs w:val="28"/>
        </w:rPr>
        <w:t xml:space="preserve"> </w:t>
      </w:r>
      <w:r w:rsidR="00A85296" w:rsidRPr="00A20527">
        <w:rPr>
          <w:sz w:val="28"/>
          <w:szCs w:val="28"/>
        </w:rPr>
        <w:t xml:space="preserve">от </w:t>
      </w:r>
      <w:r w:rsidR="00DC613D" w:rsidRPr="00A20527">
        <w:rPr>
          <w:sz w:val="28"/>
          <w:szCs w:val="28"/>
        </w:rPr>
        <w:t>2</w:t>
      </w:r>
      <w:r w:rsidR="00A85296" w:rsidRPr="00A20527">
        <w:rPr>
          <w:sz w:val="28"/>
          <w:szCs w:val="28"/>
        </w:rPr>
        <w:t>8.07.2016</w:t>
      </w:r>
      <w:r w:rsidRPr="00A20527">
        <w:rPr>
          <w:sz w:val="28"/>
          <w:szCs w:val="28"/>
        </w:rPr>
        <w:t xml:space="preserve">  </w:t>
      </w:r>
      <w:r w:rsidR="00396912" w:rsidRPr="00A20527">
        <w:rPr>
          <w:sz w:val="28"/>
          <w:szCs w:val="28"/>
        </w:rPr>
        <w:t>№</w:t>
      </w:r>
      <w:r w:rsidR="00DC613D" w:rsidRPr="00A20527">
        <w:rPr>
          <w:sz w:val="28"/>
          <w:szCs w:val="28"/>
        </w:rPr>
        <w:t xml:space="preserve"> 1050</w:t>
      </w:r>
      <w:r w:rsidR="00915ACB" w:rsidRPr="00A20527">
        <w:rPr>
          <w:sz w:val="28"/>
          <w:szCs w:val="28"/>
        </w:rPr>
        <w:t>;</w:t>
      </w:r>
    </w:p>
    <w:p w:rsidR="00915ACB" w:rsidRPr="00A20527" w:rsidRDefault="00F76650" w:rsidP="00F9357A">
      <w:pPr>
        <w:pStyle w:val="6"/>
        <w:rPr>
          <w:sz w:val="28"/>
          <w:szCs w:val="28"/>
        </w:rPr>
      </w:pPr>
      <w:r w:rsidRPr="00A20527">
        <w:rPr>
          <w:sz w:val="28"/>
          <w:szCs w:val="28"/>
        </w:rPr>
        <w:t>Инструкции пользователям по обеспечению правил информацио</w:t>
      </w:r>
      <w:r w:rsidRPr="00A20527">
        <w:rPr>
          <w:sz w:val="28"/>
          <w:szCs w:val="28"/>
        </w:rPr>
        <w:t>н</w:t>
      </w:r>
      <w:r w:rsidRPr="00A20527">
        <w:rPr>
          <w:sz w:val="28"/>
          <w:szCs w:val="28"/>
        </w:rPr>
        <w:t>ной безопасности  при работе в информационных системах Мин</w:t>
      </w:r>
      <w:r w:rsidRPr="00A20527">
        <w:rPr>
          <w:sz w:val="28"/>
          <w:szCs w:val="28"/>
        </w:rPr>
        <w:t>и</w:t>
      </w:r>
      <w:r w:rsidRPr="00A20527">
        <w:rPr>
          <w:sz w:val="28"/>
          <w:szCs w:val="28"/>
        </w:rPr>
        <w:t>стерства социальной защиты населения Забайкальского края</w:t>
      </w:r>
      <w:r w:rsidR="00915ACB" w:rsidRPr="00A20527">
        <w:rPr>
          <w:sz w:val="28"/>
          <w:szCs w:val="28"/>
        </w:rPr>
        <w:t>;</w:t>
      </w:r>
    </w:p>
    <w:p w:rsidR="00915ACB" w:rsidRPr="00A20527" w:rsidRDefault="00BB59F6" w:rsidP="006E634F">
      <w:pPr>
        <w:pStyle w:val="6"/>
        <w:rPr>
          <w:sz w:val="28"/>
          <w:szCs w:val="28"/>
        </w:rPr>
      </w:pPr>
      <w:r w:rsidRPr="00A20527">
        <w:rPr>
          <w:sz w:val="28"/>
          <w:szCs w:val="28"/>
        </w:rPr>
        <w:t>Инструкции по учету, маркировке, очистке и утилизации маши</w:t>
      </w:r>
      <w:r w:rsidRPr="00A20527">
        <w:rPr>
          <w:sz w:val="28"/>
          <w:szCs w:val="28"/>
        </w:rPr>
        <w:t>н</w:t>
      </w:r>
      <w:r w:rsidRPr="00A20527">
        <w:rPr>
          <w:sz w:val="28"/>
          <w:szCs w:val="28"/>
        </w:rPr>
        <w:t>ных носителей информации Министерства социальной защиты н</w:t>
      </w:r>
      <w:r w:rsidRPr="00A20527">
        <w:rPr>
          <w:sz w:val="28"/>
          <w:szCs w:val="28"/>
        </w:rPr>
        <w:t>а</w:t>
      </w:r>
      <w:r w:rsidRPr="00A20527">
        <w:rPr>
          <w:sz w:val="28"/>
          <w:szCs w:val="28"/>
        </w:rPr>
        <w:lastRenderedPageBreak/>
        <w:t xml:space="preserve">селения Забайкальского края, утвержденной приказом </w:t>
      </w:r>
      <w:r w:rsidR="00DC613D" w:rsidRPr="00A20527">
        <w:rPr>
          <w:sz w:val="28"/>
          <w:szCs w:val="28"/>
        </w:rPr>
        <w:t>Министе</w:t>
      </w:r>
      <w:r w:rsidR="00DC613D" w:rsidRPr="00A20527">
        <w:rPr>
          <w:sz w:val="28"/>
          <w:szCs w:val="28"/>
        </w:rPr>
        <w:t>р</w:t>
      </w:r>
      <w:r w:rsidR="00DC613D" w:rsidRPr="00A20527">
        <w:rPr>
          <w:sz w:val="28"/>
          <w:szCs w:val="28"/>
        </w:rPr>
        <w:t>ства</w:t>
      </w:r>
      <w:r w:rsidRPr="00A20527">
        <w:rPr>
          <w:sz w:val="28"/>
          <w:szCs w:val="28"/>
        </w:rPr>
        <w:t xml:space="preserve"> </w:t>
      </w:r>
      <w:r w:rsidR="00A85296" w:rsidRPr="00A20527">
        <w:rPr>
          <w:sz w:val="28"/>
          <w:szCs w:val="28"/>
        </w:rPr>
        <w:t>от 0</w:t>
      </w:r>
      <w:r w:rsidR="00DC613D" w:rsidRPr="00A20527">
        <w:rPr>
          <w:sz w:val="28"/>
          <w:szCs w:val="28"/>
        </w:rPr>
        <w:t>2</w:t>
      </w:r>
      <w:r w:rsidR="00A85296" w:rsidRPr="00A20527">
        <w:rPr>
          <w:sz w:val="28"/>
          <w:szCs w:val="28"/>
        </w:rPr>
        <w:t>.0</w:t>
      </w:r>
      <w:r w:rsidR="00DC613D" w:rsidRPr="00A20527">
        <w:rPr>
          <w:sz w:val="28"/>
          <w:szCs w:val="28"/>
        </w:rPr>
        <w:t>8</w:t>
      </w:r>
      <w:r w:rsidR="00A85296" w:rsidRPr="00A20527">
        <w:rPr>
          <w:sz w:val="28"/>
          <w:szCs w:val="28"/>
        </w:rPr>
        <w:t>.2016</w:t>
      </w:r>
      <w:r w:rsidRPr="00A20527">
        <w:rPr>
          <w:sz w:val="28"/>
          <w:szCs w:val="28"/>
        </w:rPr>
        <w:t xml:space="preserve">  </w:t>
      </w:r>
      <w:r w:rsidR="006E634F" w:rsidRPr="00A20527">
        <w:rPr>
          <w:sz w:val="28"/>
          <w:szCs w:val="28"/>
        </w:rPr>
        <w:t>№</w:t>
      </w:r>
      <w:r w:rsidR="00DC613D" w:rsidRPr="00A20527">
        <w:rPr>
          <w:sz w:val="28"/>
          <w:szCs w:val="28"/>
        </w:rPr>
        <w:t xml:space="preserve"> 1053</w:t>
      </w:r>
      <w:r w:rsidR="00915ACB" w:rsidRPr="00A20527">
        <w:rPr>
          <w:sz w:val="28"/>
          <w:szCs w:val="28"/>
        </w:rPr>
        <w:t>;</w:t>
      </w:r>
    </w:p>
    <w:p w:rsidR="00915ACB" w:rsidRPr="00A20527" w:rsidRDefault="002F77ED" w:rsidP="00846F76">
      <w:pPr>
        <w:pStyle w:val="6"/>
        <w:rPr>
          <w:sz w:val="28"/>
          <w:szCs w:val="28"/>
        </w:rPr>
      </w:pPr>
      <w:r w:rsidRPr="00A20527">
        <w:rPr>
          <w:sz w:val="28"/>
          <w:szCs w:val="28"/>
        </w:rPr>
        <w:t>Инструкции по обеспечению  информационной безопасности при подключении и использовании информационно</w:t>
      </w:r>
      <w:r w:rsidR="00DC613D" w:rsidRPr="00A20527">
        <w:rPr>
          <w:sz w:val="28"/>
          <w:szCs w:val="28"/>
        </w:rPr>
        <w:t xml:space="preserve"> </w:t>
      </w:r>
      <w:r w:rsidRPr="00A20527">
        <w:rPr>
          <w:sz w:val="28"/>
          <w:szCs w:val="28"/>
        </w:rPr>
        <w:t xml:space="preserve">- вычислительной сети общего пользования, утвержденной приказом </w:t>
      </w:r>
      <w:r w:rsidR="00DC613D" w:rsidRPr="00A20527">
        <w:rPr>
          <w:sz w:val="28"/>
          <w:szCs w:val="28"/>
        </w:rPr>
        <w:t>Министерства</w:t>
      </w:r>
      <w:r w:rsidRPr="00A20527">
        <w:rPr>
          <w:sz w:val="28"/>
          <w:szCs w:val="28"/>
        </w:rPr>
        <w:t xml:space="preserve"> </w:t>
      </w:r>
      <w:r w:rsidR="00A85296" w:rsidRPr="00A20527">
        <w:rPr>
          <w:sz w:val="28"/>
          <w:szCs w:val="28"/>
        </w:rPr>
        <w:t>от 0</w:t>
      </w:r>
      <w:r w:rsidR="00DC613D" w:rsidRPr="00A20527">
        <w:rPr>
          <w:sz w:val="28"/>
          <w:szCs w:val="28"/>
        </w:rPr>
        <w:t>9</w:t>
      </w:r>
      <w:r w:rsidR="00A85296" w:rsidRPr="00A20527">
        <w:rPr>
          <w:sz w:val="28"/>
          <w:szCs w:val="28"/>
        </w:rPr>
        <w:t>.0</w:t>
      </w:r>
      <w:r w:rsidR="00DC613D" w:rsidRPr="00A20527">
        <w:rPr>
          <w:sz w:val="28"/>
          <w:szCs w:val="28"/>
        </w:rPr>
        <w:t>8</w:t>
      </w:r>
      <w:r w:rsidR="00A85296" w:rsidRPr="00A20527">
        <w:rPr>
          <w:sz w:val="28"/>
          <w:szCs w:val="28"/>
        </w:rPr>
        <w:t>.2016</w:t>
      </w:r>
      <w:r w:rsidRPr="00A20527">
        <w:rPr>
          <w:sz w:val="28"/>
          <w:szCs w:val="28"/>
        </w:rPr>
        <w:t xml:space="preserve">  </w:t>
      </w:r>
      <w:r w:rsidR="00846F76" w:rsidRPr="00A20527">
        <w:rPr>
          <w:sz w:val="28"/>
          <w:szCs w:val="28"/>
        </w:rPr>
        <w:t>№</w:t>
      </w:r>
      <w:r w:rsidR="00DC613D" w:rsidRPr="00A20527">
        <w:rPr>
          <w:sz w:val="28"/>
          <w:szCs w:val="28"/>
        </w:rPr>
        <w:t xml:space="preserve"> 1109</w:t>
      </w:r>
      <w:r w:rsidR="00915ACB" w:rsidRPr="00A20527">
        <w:rPr>
          <w:sz w:val="28"/>
          <w:szCs w:val="28"/>
        </w:rPr>
        <w:t>;</w:t>
      </w:r>
    </w:p>
    <w:p w:rsidR="00915ACB" w:rsidRPr="00A20527" w:rsidRDefault="002F77ED" w:rsidP="00E10775">
      <w:pPr>
        <w:pStyle w:val="6"/>
        <w:rPr>
          <w:sz w:val="28"/>
          <w:szCs w:val="28"/>
        </w:rPr>
      </w:pPr>
      <w:r w:rsidRPr="00A20527">
        <w:rPr>
          <w:sz w:val="28"/>
          <w:szCs w:val="28"/>
        </w:rPr>
        <w:t>Регламента безопасного функционирования  подсистемы крипт</w:t>
      </w:r>
      <w:r w:rsidRPr="00A20527">
        <w:rPr>
          <w:sz w:val="28"/>
          <w:szCs w:val="28"/>
        </w:rPr>
        <w:t>о</w:t>
      </w:r>
      <w:r w:rsidRPr="00A20527">
        <w:rPr>
          <w:sz w:val="28"/>
          <w:szCs w:val="28"/>
        </w:rPr>
        <w:t>графической защиты информации СЗИИС Министерства социал</w:t>
      </w:r>
      <w:r w:rsidRPr="00A20527">
        <w:rPr>
          <w:sz w:val="28"/>
          <w:szCs w:val="28"/>
        </w:rPr>
        <w:t>ь</w:t>
      </w:r>
      <w:r w:rsidRPr="00A20527">
        <w:rPr>
          <w:sz w:val="28"/>
          <w:szCs w:val="28"/>
        </w:rPr>
        <w:t>ной защиты населения Забайкальского края, утвержденного прик</w:t>
      </w:r>
      <w:r w:rsidRPr="00A20527">
        <w:rPr>
          <w:sz w:val="28"/>
          <w:szCs w:val="28"/>
        </w:rPr>
        <w:t>а</w:t>
      </w:r>
      <w:r w:rsidRPr="00A20527">
        <w:rPr>
          <w:sz w:val="28"/>
          <w:szCs w:val="28"/>
        </w:rPr>
        <w:t xml:space="preserve">зом </w:t>
      </w:r>
      <w:r w:rsidR="00EA5096" w:rsidRPr="00A20527">
        <w:rPr>
          <w:sz w:val="28"/>
          <w:szCs w:val="28"/>
        </w:rPr>
        <w:t>Министерства</w:t>
      </w:r>
      <w:r w:rsidRPr="00A20527">
        <w:rPr>
          <w:sz w:val="28"/>
          <w:szCs w:val="28"/>
        </w:rPr>
        <w:t xml:space="preserve"> </w:t>
      </w:r>
      <w:r w:rsidR="00A85296" w:rsidRPr="00A20527">
        <w:rPr>
          <w:sz w:val="28"/>
          <w:szCs w:val="28"/>
        </w:rPr>
        <w:t xml:space="preserve">от </w:t>
      </w:r>
      <w:r w:rsidR="00EA5096" w:rsidRPr="00A20527">
        <w:rPr>
          <w:sz w:val="28"/>
          <w:szCs w:val="28"/>
        </w:rPr>
        <w:t>10</w:t>
      </w:r>
      <w:r w:rsidR="00A85296" w:rsidRPr="00A20527">
        <w:rPr>
          <w:sz w:val="28"/>
          <w:szCs w:val="28"/>
        </w:rPr>
        <w:t>.0</w:t>
      </w:r>
      <w:r w:rsidR="00EA5096" w:rsidRPr="00A20527">
        <w:rPr>
          <w:sz w:val="28"/>
          <w:szCs w:val="28"/>
        </w:rPr>
        <w:t>8</w:t>
      </w:r>
      <w:r w:rsidR="00A85296" w:rsidRPr="00A20527">
        <w:rPr>
          <w:sz w:val="28"/>
          <w:szCs w:val="28"/>
        </w:rPr>
        <w:t>.2016</w:t>
      </w:r>
      <w:r w:rsidRPr="00A20527">
        <w:rPr>
          <w:sz w:val="28"/>
          <w:szCs w:val="28"/>
        </w:rPr>
        <w:t xml:space="preserve">  </w:t>
      </w:r>
      <w:r w:rsidR="00E10775" w:rsidRPr="00A20527">
        <w:rPr>
          <w:sz w:val="28"/>
          <w:szCs w:val="28"/>
        </w:rPr>
        <w:t>№</w:t>
      </w:r>
      <w:r w:rsidR="00EA5096" w:rsidRPr="00A20527">
        <w:rPr>
          <w:sz w:val="28"/>
          <w:szCs w:val="28"/>
        </w:rPr>
        <w:t xml:space="preserve"> 1115</w:t>
      </w:r>
      <w:r w:rsidR="00915ACB" w:rsidRPr="00A20527">
        <w:rPr>
          <w:sz w:val="28"/>
          <w:szCs w:val="28"/>
        </w:rPr>
        <w:t>;</w:t>
      </w:r>
    </w:p>
    <w:p w:rsidR="0039623F" w:rsidRPr="00A20527" w:rsidRDefault="00D779FA" w:rsidP="00E10775">
      <w:pPr>
        <w:pStyle w:val="6"/>
        <w:rPr>
          <w:sz w:val="28"/>
          <w:szCs w:val="28"/>
        </w:rPr>
      </w:pPr>
      <w:r w:rsidRPr="00A20527">
        <w:rPr>
          <w:sz w:val="28"/>
          <w:szCs w:val="28"/>
        </w:rPr>
        <w:t>Инструкции по организации антивирусной защиты в информац</w:t>
      </w:r>
      <w:r w:rsidRPr="00A20527">
        <w:rPr>
          <w:sz w:val="28"/>
          <w:szCs w:val="28"/>
        </w:rPr>
        <w:t>и</w:t>
      </w:r>
      <w:r w:rsidRPr="00A20527">
        <w:rPr>
          <w:sz w:val="28"/>
          <w:szCs w:val="28"/>
        </w:rPr>
        <w:t>онных системах Минсоцзащиты Забайкальского края, утвержде</w:t>
      </w:r>
      <w:r w:rsidRPr="00A20527">
        <w:rPr>
          <w:sz w:val="28"/>
          <w:szCs w:val="28"/>
        </w:rPr>
        <w:t>н</w:t>
      </w:r>
      <w:r w:rsidRPr="00A20527">
        <w:rPr>
          <w:sz w:val="28"/>
          <w:szCs w:val="28"/>
        </w:rPr>
        <w:t xml:space="preserve">ной приказом </w:t>
      </w:r>
      <w:r w:rsidR="00A20527" w:rsidRPr="00A20527">
        <w:rPr>
          <w:sz w:val="28"/>
          <w:szCs w:val="28"/>
        </w:rPr>
        <w:t>Министерства</w:t>
      </w:r>
      <w:r w:rsidRPr="00A20527">
        <w:rPr>
          <w:sz w:val="28"/>
          <w:szCs w:val="28"/>
        </w:rPr>
        <w:t xml:space="preserve"> </w:t>
      </w:r>
      <w:r w:rsidR="00A85296" w:rsidRPr="00A20527">
        <w:rPr>
          <w:sz w:val="28"/>
          <w:szCs w:val="28"/>
        </w:rPr>
        <w:t>от 0</w:t>
      </w:r>
      <w:r w:rsidR="00A20527" w:rsidRPr="00A20527">
        <w:rPr>
          <w:sz w:val="28"/>
          <w:szCs w:val="28"/>
        </w:rPr>
        <w:t>2</w:t>
      </w:r>
      <w:r w:rsidR="00A85296" w:rsidRPr="00A20527">
        <w:rPr>
          <w:sz w:val="28"/>
          <w:szCs w:val="28"/>
        </w:rPr>
        <w:t>.0</w:t>
      </w:r>
      <w:r w:rsidR="00A20527" w:rsidRPr="00A20527">
        <w:rPr>
          <w:sz w:val="28"/>
          <w:szCs w:val="28"/>
        </w:rPr>
        <w:t>8</w:t>
      </w:r>
      <w:r w:rsidR="00A85296" w:rsidRPr="00A20527">
        <w:rPr>
          <w:sz w:val="28"/>
          <w:szCs w:val="28"/>
        </w:rPr>
        <w:t>.2016</w:t>
      </w:r>
      <w:r w:rsidRPr="00A20527">
        <w:rPr>
          <w:sz w:val="28"/>
          <w:szCs w:val="28"/>
        </w:rPr>
        <w:t xml:space="preserve">  </w:t>
      </w:r>
      <w:r w:rsidR="00E10775" w:rsidRPr="00A20527">
        <w:rPr>
          <w:sz w:val="28"/>
          <w:szCs w:val="28"/>
        </w:rPr>
        <w:t>№</w:t>
      </w:r>
      <w:r w:rsidR="00A20527" w:rsidRPr="00A20527">
        <w:rPr>
          <w:sz w:val="28"/>
          <w:szCs w:val="28"/>
        </w:rPr>
        <w:t xml:space="preserve"> 1054</w:t>
      </w:r>
      <w:r w:rsidR="0039623F" w:rsidRPr="00A20527">
        <w:rPr>
          <w:sz w:val="28"/>
          <w:szCs w:val="28"/>
        </w:rPr>
        <w:t>;</w:t>
      </w:r>
    </w:p>
    <w:p w:rsidR="00915ACB" w:rsidRPr="00A20527" w:rsidRDefault="00D779FA" w:rsidP="001F555E">
      <w:pPr>
        <w:pStyle w:val="6"/>
        <w:rPr>
          <w:sz w:val="28"/>
          <w:szCs w:val="28"/>
        </w:rPr>
      </w:pPr>
      <w:r w:rsidRPr="00A20527">
        <w:rPr>
          <w:sz w:val="28"/>
          <w:szCs w:val="28"/>
        </w:rPr>
        <w:t>Инструкции по организации парольной защиты информационных систем Министерства социальной защиты населения Забайкал</w:t>
      </w:r>
      <w:r w:rsidRPr="00A20527">
        <w:rPr>
          <w:sz w:val="28"/>
          <w:szCs w:val="28"/>
        </w:rPr>
        <w:t>ь</w:t>
      </w:r>
      <w:r w:rsidRPr="00A20527">
        <w:rPr>
          <w:sz w:val="28"/>
          <w:szCs w:val="28"/>
        </w:rPr>
        <w:t xml:space="preserve">ского края, утвержденной приказом </w:t>
      </w:r>
      <w:r w:rsidR="00A20527" w:rsidRPr="00A20527">
        <w:rPr>
          <w:sz w:val="28"/>
          <w:szCs w:val="28"/>
        </w:rPr>
        <w:t>Министерства</w:t>
      </w:r>
      <w:r w:rsidRPr="00A20527">
        <w:rPr>
          <w:sz w:val="28"/>
          <w:szCs w:val="28"/>
        </w:rPr>
        <w:t xml:space="preserve"> </w:t>
      </w:r>
      <w:r w:rsidR="00A85296" w:rsidRPr="00A20527">
        <w:rPr>
          <w:sz w:val="28"/>
          <w:szCs w:val="28"/>
        </w:rPr>
        <w:t>от 0</w:t>
      </w:r>
      <w:r w:rsidR="00A20527" w:rsidRPr="00A20527">
        <w:rPr>
          <w:sz w:val="28"/>
          <w:szCs w:val="28"/>
        </w:rPr>
        <w:t>2</w:t>
      </w:r>
      <w:r w:rsidR="00A85296" w:rsidRPr="00A20527">
        <w:rPr>
          <w:sz w:val="28"/>
          <w:szCs w:val="28"/>
        </w:rPr>
        <w:t>.0</w:t>
      </w:r>
      <w:r w:rsidR="00A20527" w:rsidRPr="00A20527">
        <w:rPr>
          <w:sz w:val="28"/>
          <w:szCs w:val="28"/>
        </w:rPr>
        <w:t>8</w:t>
      </w:r>
      <w:r w:rsidR="00A85296" w:rsidRPr="00A20527">
        <w:rPr>
          <w:sz w:val="28"/>
          <w:szCs w:val="28"/>
        </w:rPr>
        <w:t>.2016</w:t>
      </w:r>
      <w:r w:rsidRPr="00A20527">
        <w:rPr>
          <w:sz w:val="28"/>
          <w:szCs w:val="28"/>
        </w:rPr>
        <w:t xml:space="preserve">  </w:t>
      </w:r>
      <w:r w:rsidR="001F555E" w:rsidRPr="00A20527">
        <w:rPr>
          <w:sz w:val="28"/>
          <w:szCs w:val="28"/>
        </w:rPr>
        <w:t>№</w:t>
      </w:r>
      <w:r w:rsidR="00A20527" w:rsidRPr="00A20527">
        <w:rPr>
          <w:sz w:val="28"/>
          <w:szCs w:val="28"/>
        </w:rPr>
        <w:t xml:space="preserve"> 1055</w:t>
      </w:r>
      <w:r w:rsidR="00915ACB" w:rsidRPr="00A20527">
        <w:rPr>
          <w:sz w:val="28"/>
          <w:szCs w:val="28"/>
        </w:rPr>
        <w:t>;</w:t>
      </w:r>
    </w:p>
    <w:p w:rsidR="00915ACB" w:rsidRPr="00A20527" w:rsidRDefault="00D779FA" w:rsidP="00621647">
      <w:pPr>
        <w:pStyle w:val="6"/>
        <w:rPr>
          <w:sz w:val="28"/>
          <w:szCs w:val="28"/>
        </w:rPr>
      </w:pPr>
      <w:r w:rsidRPr="00A20527">
        <w:rPr>
          <w:sz w:val="28"/>
          <w:szCs w:val="28"/>
        </w:rPr>
        <w:t>Инструкции по обеспечению физической защиты помещений ко</w:t>
      </w:r>
      <w:r w:rsidRPr="00A20527">
        <w:rPr>
          <w:sz w:val="28"/>
          <w:szCs w:val="28"/>
        </w:rPr>
        <w:t>н</w:t>
      </w:r>
      <w:r w:rsidRPr="00A20527">
        <w:rPr>
          <w:sz w:val="28"/>
          <w:szCs w:val="28"/>
        </w:rPr>
        <w:t>тролируемой зоны Министерства социальной защиты населения Забайкальского края</w:t>
      </w:r>
      <w:r w:rsidR="00915ACB" w:rsidRPr="00A20527">
        <w:rPr>
          <w:sz w:val="28"/>
          <w:szCs w:val="28"/>
        </w:rPr>
        <w:t>;</w:t>
      </w:r>
    </w:p>
    <w:p w:rsidR="00915ACB" w:rsidRPr="00A20527" w:rsidRDefault="000C1E43" w:rsidP="001F555E">
      <w:pPr>
        <w:pStyle w:val="6"/>
        <w:rPr>
          <w:sz w:val="28"/>
          <w:szCs w:val="28"/>
        </w:rPr>
      </w:pPr>
      <w:r w:rsidRPr="00A20527">
        <w:rPr>
          <w:sz w:val="28"/>
          <w:szCs w:val="28"/>
        </w:rPr>
        <w:t>Инструкции по внесению изменений в конфигурацию информац</w:t>
      </w:r>
      <w:r w:rsidRPr="00A20527">
        <w:rPr>
          <w:sz w:val="28"/>
          <w:szCs w:val="28"/>
        </w:rPr>
        <w:t>и</w:t>
      </w:r>
      <w:r w:rsidRPr="00A20527">
        <w:rPr>
          <w:sz w:val="28"/>
          <w:szCs w:val="28"/>
        </w:rPr>
        <w:t>онных систем Министерства социальной защиты населения Заба</w:t>
      </w:r>
      <w:r w:rsidRPr="00A20527">
        <w:rPr>
          <w:sz w:val="28"/>
          <w:szCs w:val="28"/>
        </w:rPr>
        <w:t>й</w:t>
      </w:r>
      <w:r w:rsidRPr="00A20527">
        <w:rPr>
          <w:sz w:val="28"/>
          <w:szCs w:val="28"/>
        </w:rPr>
        <w:t>кальского края</w:t>
      </w:r>
      <w:r w:rsidR="00915ACB" w:rsidRPr="00A20527">
        <w:rPr>
          <w:sz w:val="28"/>
          <w:szCs w:val="28"/>
        </w:rPr>
        <w:t>;</w:t>
      </w:r>
    </w:p>
    <w:p w:rsidR="00915ACB" w:rsidRPr="00A20527" w:rsidRDefault="000C1E43" w:rsidP="006B01EA">
      <w:pPr>
        <w:pStyle w:val="6"/>
        <w:rPr>
          <w:sz w:val="28"/>
          <w:szCs w:val="28"/>
        </w:rPr>
      </w:pPr>
      <w:r w:rsidRPr="00A20527">
        <w:rPr>
          <w:sz w:val="28"/>
          <w:szCs w:val="28"/>
        </w:rPr>
        <w:t>Инструкции о порядке действий в нештатных ситуациях в инфо</w:t>
      </w:r>
      <w:r w:rsidRPr="00A20527">
        <w:rPr>
          <w:sz w:val="28"/>
          <w:szCs w:val="28"/>
        </w:rPr>
        <w:t>р</w:t>
      </w:r>
      <w:r w:rsidRPr="00A20527">
        <w:rPr>
          <w:sz w:val="28"/>
          <w:szCs w:val="28"/>
        </w:rPr>
        <w:t xml:space="preserve">мационных системах Министерства социальной защиты населения Забайкальского края, утвержденной приказом </w:t>
      </w:r>
      <w:r w:rsidR="00A20527" w:rsidRPr="00A20527">
        <w:rPr>
          <w:sz w:val="28"/>
          <w:szCs w:val="28"/>
        </w:rPr>
        <w:t>Министерств</w:t>
      </w:r>
      <w:r w:rsidRPr="00A20527">
        <w:rPr>
          <w:sz w:val="28"/>
          <w:szCs w:val="28"/>
        </w:rPr>
        <w:t xml:space="preserve"> </w:t>
      </w:r>
      <w:r w:rsidR="00A85296" w:rsidRPr="00A20527">
        <w:rPr>
          <w:sz w:val="28"/>
          <w:szCs w:val="28"/>
        </w:rPr>
        <w:t xml:space="preserve">от </w:t>
      </w:r>
      <w:r w:rsidR="00A20527" w:rsidRPr="00A20527">
        <w:rPr>
          <w:sz w:val="28"/>
          <w:szCs w:val="28"/>
        </w:rPr>
        <w:t>09</w:t>
      </w:r>
      <w:r w:rsidR="00A85296" w:rsidRPr="00A20527">
        <w:rPr>
          <w:sz w:val="28"/>
          <w:szCs w:val="28"/>
        </w:rPr>
        <w:t>.0</w:t>
      </w:r>
      <w:r w:rsidR="00A20527" w:rsidRPr="00A20527">
        <w:rPr>
          <w:sz w:val="28"/>
          <w:szCs w:val="28"/>
        </w:rPr>
        <w:t>8</w:t>
      </w:r>
      <w:r w:rsidR="00A85296" w:rsidRPr="00A20527">
        <w:rPr>
          <w:sz w:val="28"/>
          <w:szCs w:val="28"/>
        </w:rPr>
        <w:t>.2016</w:t>
      </w:r>
      <w:r w:rsidRPr="00A20527">
        <w:rPr>
          <w:sz w:val="28"/>
          <w:szCs w:val="28"/>
        </w:rPr>
        <w:t xml:space="preserve">  </w:t>
      </w:r>
      <w:r w:rsidR="006B01EA" w:rsidRPr="00A20527">
        <w:rPr>
          <w:sz w:val="28"/>
          <w:szCs w:val="28"/>
        </w:rPr>
        <w:t>№</w:t>
      </w:r>
      <w:r w:rsidR="00A20527" w:rsidRPr="00A20527">
        <w:rPr>
          <w:sz w:val="28"/>
          <w:szCs w:val="28"/>
        </w:rPr>
        <w:t xml:space="preserve"> 1108</w:t>
      </w:r>
      <w:r w:rsidR="00915ACB" w:rsidRPr="00A20527">
        <w:rPr>
          <w:sz w:val="28"/>
          <w:szCs w:val="28"/>
        </w:rPr>
        <w:t>;</w:t>
      </w:r>
    </w:p>
    <w:p w:rsidR="00D00E1D" w:rsidRPr="00A20527" w:rsidRDefault="000C1E43" w:rsidP="00305DDB">
      <w:pPr>
        <w:pStyle w:val="6"/>
        <w:rPr>
          <w:sz w:val="28"/>
          <w:szCs w:val="28"/>
        </w:rPr>
      </w:pPr>
      <w:r w:rsidRPr="00A20527">
        <w:rPr>
          <w:sz w:val="28"/>
          <w:szCs w:val="28"/>
        </w:rPr>
        <w:t>Инструкции по резервному копированию информационных ресу</w:t>
      </w:r>
      <w:r w:rsidRPr="00A20527">
        <w:rPr>
          <w:sz w:val="28"/>
          <w:szCs w:val="28"/>
        </w:rPr>
        <w:t>р</w:t>
      </w:r>
      <w:r w:rsidRPr="00A20527">
        <w:rPr>
          <w:sz w:val="28"/>
          <w:szCs w:val="28"/>
        </w:rPr>
        <w:t xml:space="preserve">сов информационных систем Министерства социальной защиты населения Забайкальского края, утвержденной приказом </w:t>
      </w:r>
      <w:r w:rsidR="00A20527" w:rsidRPr="00A20527">
        <w:rPr>
          <w:sz w:val="28"/>
          <w:szCs w:val="28"/>
        </w:rPr>
        <w:t>Мин</w:t>
      </w:r>
      <w:r w:rsidR="00A20527" w:rsidRPr="00A20527">
        <w:rPr>
          <w:sz w:val="28"/>
          <w:szCs w:val="28"/>
        </w:rPr>
        <w:t>и</w:t>
      </w:r>
      <w:r w:rsidR="00A20527" w:rsidRPr="00A20527">
        <w:rPr>
          <w:sz w:val="28"/>
          <w:szCs w:val="28"/>
        </w:rPr>
        <w:t>стерства</w:t>
      </w:r>
      <w:r w:rsidRPr="00A20527">
        <w:rPr>
          <w:sz w:val="28"/>
          <w:szCs w:val="28"/>
        </w:rPr>
        <w:t xml:space="preserve"> </w:t>
      </w:r>
      <w:r w:rsidR="00A85296" w:rsidRPr="00A20527">
        <w:rPr>
          <w:sz w:val="28"/>
          <w:szCs w:val="28"/>
        </w:rPr>
        <w:t xml:space="preserve">от </w:t>
      </w:r>
      <w:r w:rsidR="00A20527" w:rsidRPr="00A20527">
        <w:rPr>
          <w:sz w:val="28"/>
          <w:szCs w:val="28"/>
        </w:rPr>
        <w:t>2</w:t>
      </w:r>
      <w:r w:rsidR="00A85296" w:rsidRPr="00A20527">
        <w:rPr>
          <w:sz w:val="28"/>
          <w:szCs w:val="28"/>
        </w:rPr>
        <w:t>8.07.2016</w:t>
      </w:r>
      <w:r w:rsidRPr="00A20527">
        <w:rPr>
          <w:sz w:val="28"/>
          <w:szCs w:val="28"/>
        </w:rPr>
        <w:t xml:space="preserve">  </w:t>
      </w:r>
      <w:r w:rsidR="00305DDB" w:rsidRPr="00A20527">
        <w:rPr>
          <w:sz w:val="28"/>
          <w:szCs w:val="28"/>
        </w:rPr>
        <w:t>№</w:t>
      </w:r>
      <w:r w:rsidR="00A20527" w:rsidRPr="00A20527">
        <w:rPr>
          <w:sz w:val="28"/>
          <w:szCs w:val="28"/>
        </w:rPr>
        <w:t xml:space="preserve"> 1049</w:t>
      </w:r>
      <w:r w:rsidR="009A1841" w:rsidRPr="00A20527">
        <w:rPr>
          <w:sz w:val="28"/>
          <w:szCs w:val="28"/>
        </w:rPr>
        <w:t>.</w:t>
      </w:r>
    </w:p>
    <w:p w:rsidR="00EC665E" w:rsidRPr="00A20527" w:rsidRDefault="00EC665E" w:rsidP="003B4A79">
      <w:pPr>
        <w:pStyle w:val="6"/>
        <w:numPr>
          <w:ilvl w:val="0"/>
          <w:numId w:val="0"/>
        </w:numPr>
        <w:ind w:left="1560"/>
        <w:rPr>
          <w:sz w:val="28"/>
          <w:szCs w:val="28"/>
          <w:highlight w:val="cyan"/>
        </w:rPr>
      </w:pPr>
    </w:p>
    <w:p w:rsidR="007C6B59" w:rsidRPr="003C042B" w:rsidRDefault="007C6B59" w:rsidP="003B4A79">
      <w:pPr>
        <w:pStyle w:val="3c"/>
      </w:pPr>
      <w:r w:rsidRPr="003C042B">
        <w:t>Тематика проверок обработки персональных данных без использ</w:t>
      </w:r>
      <w:r w:rsidRPr="003C042B">
        <w:t>о</w:t>
      </w:r>
      <w:r w:rsidRPr="003C042B">
        <w:t>вания средств автоматизации:</w:t>
      </w:r>
    </w:p>
    <w:p w:rsidR="00730D4E" w:rsidRPr="003C042B" w:rsidRDefault="00730D4E" w:rsidP="003B4A79">
      <w:pPr>
        <w:pStyle w:val="33"/>
        <w:numPr>
          <w:ilvl w:val="0"/>
          <w:numId w:val="0"/>
        </w:numPr>
        <w:ind w:left="1224"/>
      </w:pPr>
    </w:p>
    <w:p w:rsidR="008008CC" w:rsidRPr="003C042B" w:rsidRDefault="008008CC" w:rsidP="003B4A79">
      <w:pPr>
        <w:pStyle w:val="40"/>
      </w:pPr>
      <w:r w:rsidRPr="003C042B">
        <w:t xml:space="preserve">соблюдение </w:t>
      </w:r>
      <w:r w:rsidR="000D28EE" w:rsidRPr="003C042B">
        <w:t>сотрудниками</w:t>
      </w:r>
      <w:r w:rsidR="009E7665" w:rsidRPr="003C042B">
        <w:t xml:space="preserve"> </w:t>
      </w:r>
      <w:r w:rsidR="0029101B">
        <w:t>Министерства</w:t>
      </w:r>
      <w:r w:rsidR="002C4931" w:rsidRPr="003C042B">
        <w:t xml:space="preserve"> </w:t>
      </w:r>
      <w:r w:rsidRPr="003C042B">
        <w:t>требований:</w:t>
      </w:r>
    </w:p>
    <w:p w:rsidR="008008CC" w:rsidRPr="0029101B" w:rsidRDefault="009E3532" w:rsidP="00C04138">
      <w:pPr>
        <w:pStyle w:val="6"/>
        <w:rPr>
          <w:sz w:val="28"/>
          <w:szCs w:val="28"/>
        </w:rPr>
      </w:pPr>
      <w:r w:rsidRPr="0029101B">
        <w:rPr>
          <w:sz w:val="28"/>
          <w:szCs w:val="28"/>
        </w:rPr>
        <w:t>Положения о конфиденциальной информации Министерства соц</w:t>
      </w:r>
      <w:r w:rsidRPr="0029101B">
        <w:rPr>
          <w:sz w:val="28"/>
          <w:szCs w:val="28"/>
        </w:rPr>
        <w:t>и</w:t>
      </w:r>
      <w:r w:rsidRPr="0029101B">
        <w:rPr>
          <w:sz w:val="28"/>
          <w:szCs w:val="28"/>
        </w:rPr>
        <w:t>альной защиты населения Забайкальского края</w:t>
      </w:r>
      <w:r w:rsidR="008008CC" w:rsidRPr="0029101B">
        <w:rPr>
          <w:sz w:val="28"/>
          <w:szCs w:val="28"/>
        </w:rPr>
        <w:t>;</w:t>
      </w:r>
    </w:p>
    <w:p w:rsidR="007B69B8" w:rsidRPr="0029101B" w:rsidRDefault="007B69B8" w:rsidP="001D0E1F">
      <w:pPr>
        <w:pStyle w:val="6"/>
        <w:rPr>
          <w:sz w:val="28"/>
          <w:szCs w:val="28"/>
        </w:rPr>
      </w:pPr>
      <w:r w:rsidRPr="0029101B">
        <w:rPr>
          <w:sz w:val="28"/>
          <w:szCs w:val="28"/>
        </w:rPr>
        <w:t>раздела 3.14 «</w:t>
      </w:r>
      <w:r w:rsidR="0060562D" w:rsidRPr="0029101B">
        <w:rPr>
          <w:sz w:val="28"/>
          <w:szCs w:val="28"/>
        </w:rPr>
        <w:t>Правила обработки персональных данных без средств автоматизации</w:t>
      </w:r>
      <w:r w:rsidRPr="0029101B">
        <w:rPr>
          <w:sz w:val="28"/>
          <w:szCs w:val="28"/>
        </w:rPr>
        <w:t xml:space="preserve">» </w:t>
      </w:r>
      <w:r w:rsidR="00AD1DEF" w:rsidRPr="0029101B">
        <w:rPr>
          <w:sz w:val="28"/>
          <w:szCs w:val="28"/>
        </w:rPr>
        <w:t>Политики в отношении  обработки перс</w:t>
      </w:r>
      <w:r w:rsidR="00AD1DEF" w:rsidRPr="0029101B">
        <w:rPr>
          <w:sz w:val="28"/>
          <w:szCs w:val="28"/>
        </w:rPr>
        <w:t>о</w:t>
      </w:r>
      <w:r w:rsidR="00AD1DEF" w:rsidRPr="0029101B">
        <w:rPr>
          <w:sz w:val="28"/>
          <w:szCs w:val="28"/>
        </w:rPr>
        <w:lastRenderedPageBreak/>
        <w:t>нальных данных в Министерстве социальной защиты населения Забайкальского края</w:t>
      </w:r>
      <w:r w:rsidR="00FC03BE" w:rsidRPr="0029101B">
        <w:rPr>
          <w:sz w:val="28"/>
          <w:szCs w:val="28"/>
        </w:rPr>
        <w:t>;</w:t>
      </w:r>
    </w:p>
    <w:p w:rsidR="00DA4683" w:rsidRPr="0029101B" w:rsidRDefault="00C21DB1" w:rsidP="003B4A79">
      <w:pPr>
        <w:pStyle w:val="6"/>
        <w:rPr>
          <w:sz w:val="28"/>
          <w:szCs w:val="28"/>
        </w:rPr>
      </w:pPr>
      <w:r w:rsidRPr="0029101B">
        <w:rPr>
          <w:sz w:val="28"/>
          <w:szCs w:val="28"/>
        </w:rPr>
        <w:t>Положения об архиве Министерства социальной защиты насел</w:t>
      </w:r>
      <w:r w:rsidRPr="0029101B">
        <w:rPr>
          <w:sz w:val="28"/>
          <w:szCs w:val="28"/>
        </w:rPr>
        <w:t>е</w:t>
      </w:r>
      <w:r w:rsidRPr="0029101B">
        <w:rPr>
          <w:sz w:val="28"/>
          <w:szCs w:val="28"/>
        </w:rPr>
        <w:t>ния Забайкальского края</w:t>
      </w:r>
      <w:r w:rsidR="00DA4683" w:rsidRPr="0029101B">
        <w:rPr>
          <w:sz w:val="28"/>
          <w:szCs w:val="28"/>
        </w:rPr>
        <w:t xml:space="preserve">; </w:t>
      </w:r>
    </w:p>
    <w:p w:rsidR="007B69B8" w:rsidRPr="0029101B" w:rsidRDefault="00C21DB1" w:rsidP="00AC1DFF">
      <w:pPr>
        <w:pStyle w:val="6"/>
        <w:rPr>
          <w:sz w:val="28"/>
          <w:szCs w:val="28"/>
        </w:rPr>
      </w:pPr>
      <w:r w:rsidRPr="0029101B">
        <w:rPr>
          <w:sz w:val="28"/>
          <w:szCs w:val="28"/>
        </w:rPr>
        <w:t>Положения о Постоянно действующей экспертной комиссии М</w:t>
      </w:r>
      <w:r w:rsidRPr="0029101B">
        <w:rPr>
          <w:sz w:val="28"/>
          <w:szCs w:val="28"/>
        </w:rPr>
        <w:t>и</w:t>
      </w:r>
      <w:r w:rsidRPr="0029101B">
        <w:rPr>
          <w:sz w:val="28"/>
          <w:szCs w:val="28"/>
        </w:rPr>
        <w:t>нистерства социальной защиты населения Забайкальского края</w:t>
      </w:r>
      <w:r w:rsidR="007B69B8" w:rsidRPr="0029101B">
        <w:rPr>
          <w:sz w:val="28"/>
          <w:szCs w:val="28"/>
        </w:rPr>
        <w:t>;</w:t>
      </w:r>
    </w:p>
    <w:p w:rsidR="005079E3" w:rsidRPr="0029101B" w:rsidRDefault="000D5381" w:rsidP="003B4A79">
      <w:pPr>
        <w:pStyle w:val="6"/>
        <w:rPr>
          <w:sz w:val="28"/>
          <w:szCs w:val="28"/>
        </w:rPr>
      </w:pPr>
      <w:r w:rsidRPr="0029101B">
        <w:rPr>
          <w:sz w:val="28"/>
          <w:szCs w:val="28"/>
        </w:rPr>
        <w:t xml:space="preserve">приказа </w:t>
      </w:r>
      <w:r w:rsidR="0029101B" w:rsidRPr="0029101B">
        <w:rPr>
          <w:sz w:val="28"/>
          <w:szCs w:val="28"/>
        </w:rPr>
        <w:t>Министерства</w:t>
      </w:r>
      <w:r w:rsidRPr="0029101B">
        <w:rPr>
          <w:sz w:val="28"/>
          <w:szCs w:val="28"/>
        </w:rPr>
        <w:t xml:space="preserve"> «О регистрации обращений граждан в М</w:t>
      </w:r>
      <w:r w:rsidRPr="0029101B">
        <w:rPr>
          <w:sz w:val="28"/>
          <w:szCs w:val="28"/>
        </w:rPr>
        <w:t>и</w:t>
      </w:r>
      <w:r w:rsidRPr="0029101B">
        <w:rPr>
          <w:sz w:val="28"/>
          <w:szCs w:val="28"/>
        </w:rPr>
        <w:t>нистерстве социальной защиты населения Забайкальского края»</w:t>
      </w:r>
      <w:r w:rsidR="005079E3" w:rsidRPr="0029101B">
        <w:rPr>
          <w:sz w:val="28"/>
          <w:szCs w:val="28"/>
        </w:rPr>
        <w:t>;</w:t>
      </w:r>
    </w:p>
    <w:p w:rsidR="00241FAF" w:rsidRPr="0029101B" w:rsidRDefault="00B65032" w:rsidP="008D4884">
      <w:pPr>
        <w:pStyle w:val="6"/>
        <w:rPr>
          <w:sz w:val="28"/>
          <w:szCs w:val="28"/>
        </w:rPr>
      </w:pPr>
      <w:r w:rsidRPr="0029101B">
        <w:rPr>
          <w:sz w:val="28"/>
          <w:szCs w:val="28"/>
        </w:rPr>
        <w:t xml:space="preserve">приказа </w:t>
      </w:r>
      <w:r w:rsidR="0029101B" w:rsidRPr="0029101B">
        <w:rPr>
          <w:sz w:val="28"/>
          <w:szCs w:val="28"/>
        </w:rPr>
        <w:t>Министерства</w:t>
      </w:r>
      <w:r w:rsidRPr="0029101B">
        <w:rPr>
          <w:sz w:val="28"/>
          <w:szCs w:val="28"/>
        </w:rPr>
        <w:t xml:space="preserve"> </w:t>
      </w:r>
      <w:r w:rsidR="00A85296" w:rsidRPr="0029101B">
        <w:rPr>
          <w:sz w:val="28"/>
          <w:szCs w:val="28"/>
        </w:rPr>
        <w:t xml:space="preserve">от </w:t>
      </w:r>
      <w:r w:rsidR="0029101B" w:rsidRPr="0029101B">
        <w:rPr>
          <w:sz w:val="28"/>
          <w:szCs w:val="28"/>
        </w:rPr>
        <w:t>10</w:t>
      </w:r>
      <w:r w:rsidR="00A85296" w:rsidRPr="0029101B">
        <w:rPr>
          <w:sz w:val="28"/>
          <w:szCs w:val="28"/>
        </w:rPr>
        <w:t>.0</w:t>
      </w:r>
      <w:r w:rsidR="0029101B" w:rsidRPr="0029101B">
        <w:rPr>
          <w:sz w:val="28"/>
          <w:szCs w:val="28"/>
        </w:rPr>
        <w:t>8</w:t>
      </w:r>
      <w:r w:rsidR="00A85296" w:rsidRPr="0029101B">
        <w:rPr>
          <w:sz w:val="28"/>
          <w:szCs w:val="28"/>
        </w:rPr>
        <w:t>.2016</w:t>
      </w:r>
      <w:r w:rsidRPr="0029101B">
        <w:rPr>
          <w:sz w:val="28"/>
          <w:szCs w:val="28"/>
        </w:rPr>
        <w:t xml:space="preserve">  </w:t>
      </w:r>
      <w:r w:rsidR="008D4884" w:rsidRPr="0029101B">
        <w:rPr>
          <w:sz w:val="28"/>
          <w:szCs w:val="28"/>
        </w:rPr>
        <w:t>№</w:t>
      </w:r>
      <w:r w:rsidR="0029101B" w:rsidRPr="0029101B">
        <w:rPr>
          <w:sz w:val="28"/>
          <w:szCs w:val="28"/>
        </w:rPr>
        <w:t xml:space="preserve"> 1116</w:t>
      </w:r>
      <w:r w:rsidRPr="0029101B">
        <w:rPr>
          <w:sz w:val="28"/>
          <w:szCs w:val="28"/>
        </w:rPr>
        <w:t xml:space="preserve"> «Об утверждении сроков и мест хранения материальных носителей персональных данных в Министерстве социальной защиты населения Забайкал</w:t>
      </w:r>
      <w:r w:rsidRPr="0029101B">
        <w:rPr>
          <w:sz w:val="28"/>
          <w:szCs w:val="28"/>
        </w:rPr>
        <w:t>ь</w:t>
      </w:r>
      <w:r w:rsidRPr="0029101B">
        <w:rPr>
          <w:sz w:val="28"/>
          <w:szCs w:val="28"/>
        </w:rPr>
        <w:t>ского края»</w:t>
      </w:r>
      <w:r w:rsidR="00FC03BE" w:rsidRPr="0029101B">
        <w:rPr>
          <w:sz w:val="28"/>
          <w:szCs w:val="28"/>
        </w:rPr>
        <w:t>;</w:t>
      </w:r>
    </w:p>
    <w:p w:rsidR="0060562D" w:rsidRPr="0029101B" w:rsidRDefault="00D779FA" w:rsidP="00621647">
      <w:pPr>
        <w:pStyle w:val="6"/>
        <w:rPr>
          <w:sz w:val="28"/>
          <w:szCs w:val="28"/>
        </w:rPr>
      </w:pPr>
      <w:r w:rsidRPr="0029101B">
        <w:rPr>
          <w:sz w:val="28"/>
          <w:szCs w:val="28"/>
        </w:rPr>
        <w:t>Инструкции по обеспечению физической защиты помещений ко</w:t>
      </w:r>
      <w:r w:rsidRPr="0029101B">
        <w:rPr>
          <w:sz w:val="28"/>
          <w:szCs w:val="28"/>
        </w:rPr>
        <w:t>н</w:t>
      </w:r>
      <w:r w:rsidRPr="0029101B">
        <w:rPr>
          <w:sz w:val="28"/>
          <w:szCs w:val="28"/>
        </w:rPr>
        <w:t>тролируемой зоны Министерства социальной защиты населения Забайкальского края</w:t>
      </w:r>
      <w:r w:rsidR="00C456E6" w:rsidRPr="0029101B">
        <w:rPr>
          <w:sz w:val="28"/>
          <w:szCs w:val="28"/>
        </w:rPr>
        <w:t>.</w:t>
      </w:r>
    </w:p>
    <w:p w:rsidR="00C456E6" w:rsidRPr="00474A31" w:rsidRDefault="00C456E6" w:rsidP="00C456E6">
      <w:pPr>
        <w:pStyle w:val="5"/>
        <w:numPr>
          <w:ilvl w:val="0"/>
          <w:numId w:val="0"/>
        </w:numPr>
        <w:ind w:left="2232"/>
        <w:rPr>
          <w:highlight w:val="cyan"/>
        </w:rPr>
      </w:pPr>
    </w:p>
    <w:p w:rsidR="007C6B59" w:rsidRPr="00056016" w:rsidRDefault="008E0E18" w:rsidP="003B4A79">
      <w:pPr>
        <w:pStyle w:val="2e"/>
      </w:pPr>
      <w:r>
        <w:t xml:space="preserve"> </w:t>
      </w:r>
      <w:r w:rsidR="00681CD9" w:rsidRPr="00056016">
        <w:t>Порядок проведения внутренних проверок</w:t>
      </w:r>
    </w:p>
    <w:p w:rsidR="00E75AE1" w:rsidRPr="00056016" w:rsidRDefault="00E75AE1" w:rsidP="003B4A79">
      <w:pPr>
        <w:pStyle w:val="22"/>
        <w:numPr>
          <w:ilvl w:val="0"/>
          <w:numId w:val="0"/>
        </w:numPr>
        <w:ind w:left="1141"/>
      </w:pPr>
    </w:p>
    <w:p w:rsidR="007C6B59" w:rsidRPr="00056016" w:rsidRDefault="007C6B59" w:rsidP="003B4A79">
      <w:pPr>
        <w:pStyle w:val="33"/>
      </w:pPr>
      <w:r w:rsidRPr="00056016">
        <w:t xml:space="preserve">В целях осуществления внутреннего контроля соответствия обработки персональных данных установленным требованиям </w:t>
      </w:r>
      <w:r w:rsidR="005830A0">
        <w:t>Министерства</w:t>
      </w:r>
      <w:r w:rsidR="00A6690D" w:rsidRPr="00056016">
        <w:t xml:space="preserve"> </w:t>
      </w:r>
      <w:r w:rsidRPr="00056016">
        <w:t>организ</w:t>
      </w:r>
      <w:r w:rsidRPr="00056016">
        <w:t>у</w:t>
      </w:r>
      <w:r w:rsidRPr="00056016">
        <w:t xml:space="preserve">ет </w:t>
      </w:r>
      <w:r w:rsidR="00026F6D" w:rsidRPr="00056016">
        <w:t>проведение периодических проверок</w:t>
      </w:r>
      <w:r w:rsidR="00A91499" w:rsidRPr="00056016">
        <w:t xml:space="preserve"> по плану, утверждаемому </w:t>
      </w:r>
      <w:r w:rsidR="00441C56" w:rsidRPr="00056016">
        <w:t xml:space="preserve"> внутре</w:t>
      </w:r>
      <w:r w:rsidR="00441C56" w:rsidRPr="00056016">
        <w:t>н</w:t>
      </w:r>
      <w:r w:rsidR="00441C56" w:rsidRPr="00056016">
        <w:t xml:space="preserve">ним </w:t>
      </w:r>
      <w:r w:rsidR="00A91499" w:rsidRPr="00056016">
        <w:t>приказом</w:t>
      </w:r>
      <w:r w:rsidR="00042408" w:rsidRPr="00056016">
        <w:t xml:space="preserve"> </w:t>
      </w:r>
      <w:r w:rsidR="005830A0">
        <w:t>Министерства</w:t>
      </w:r>
      <w:r w:rsidR="00A91499" w:rsidRPr="00056016">
        <w:t>.</w:t>
      </w:r>
    </w:p>
    <w:p w:rsidR="007C6B59" w:rsidRPr="00056016" w:rsidRDefault="007C6B59" w:rsidP="003B4A79">
      <w:pPr>
        <w:pStyle w:val="33"/>
      </w:pPr>
      <w:r w:rsidRPr="00056016">
        <w:t xml:space="preserve">Проверки осуществляются ответственным за организацию обработки персональных данных </w:t>
      </w:r>
      <w:r w:rsidR="00026F6D" w:rsidRPr="00056016">
        <w:t xml:space="preserve">и </w:t>
      </w:r>
      <w:r w:rsidR="00056016" w:rsidRPr="00056016">
        <w:t>администраторами информационной безопасн</w:t>
      </w:r>
      <w:r w:rsidR="00056016" w:rsidRPr="00056016">
        <w:t>о</w:t>
      </w:r>
      <w:r w:rsidR="00056016" w:rsidRPr="00056016">
        <w:t>сти</w:t>
      </w:r>
      <w:r w:rsidR="00026F6D" w:rsidRPr="00056016">
        <w:rPr>
          <w:rStyle w:val="aff3"/>
        </w:rPr>
        <w:footnoteReference w:id="264"/>
      </w:r>
      <w:r w:rsidRPr="00056016">
        <w:t>.</w:t>
      </w:r>
    </w:p>
    <w:p w:rsidR="007C6B59" w:rsidRPr="00B53F1C" w:rsidRDefault="007C6B59" w:rsidP="003B4A79">
      <w:pPr>
        <w:pStyle w:val="33"/>
      </w:pPr>
      <w:r w:rsidRPr="00B53F1C">
        <w:t xml:space="preserve">О результатах </w:t>
      </w:r>
      <w:r w:rsidR="00387CA0" w:rsidRPr="00B53F1C">
        <w:t xml:space="preserve">проведенных </w:t>
      </w:r>
      <w:r w:rsidRPr="00B53F1C">
        <w:t>провер</w:t>
      </w:r>
      <w:r w:rsidR="00387CA0" w:rsidRPr="00B53F1C">
        <w:t>о</w:t>
      </w:r>
      <w:r w:rsidRPr="00B53F1C">
        <w:t>к и мерах, необходимых для устран</w:t>
      </w:r>
      <w:r w:rsidRPr="00B53F1C">
        <w:t>е</w:t>
      </w:r>
      <w:r w:rsidRPr="00B53F1C">
        <w:t>ния нарушений,</w:t>
      </w:r>
      <w:r w:rsidR="00387CA0" w:rsidRPr="00B53F1C">
        <w:t xml:space="preserve"> ответственный за организацию обработки персональных данных и </w:t>
      </w:r>
      <w:r w:rsidR="001E07C8" w:rsidRPr="001E07C8">
        <w:t>руководител</w:t>
      </w:r>
      <w:r w:rsidR="001E07C8">
        <w:t>ь</w:t>
      </w:r>
      <w:r w:rsidR="001E07C8" w:rsidRPr="001E07C8">
        <w:t xml:space="preserve"> подразделения, ответственного за  безопасность и</w:t>
      </w:r>
      <w:r w:rsidR="001E07C8" w:rsidRPr="001E07C8">
        <w:t>н</w:t>
      </w:r>
      <w:r w:rsidR="001E07C8" w:rsidRPr="001E07C8">
        <w:t xml:space="preserve">формации в информационных системах Министерства, </w:t>
      </w:r>
      <w:r w:rsidR="00387CA0" w:rsidRPr="00B53F1C">
        <w:t xml:space="preserve"> докладывают </w:t>
      </w:r>
      <w:r w:rsidR="000E69BD" w:rsidRPr="00B53F1C">
        <w:t>мин</w:t>
      </w:r>
      <w:r w:rsidR="000E69BD" w:rsidRPr="00B53F1C">
        <w:t>и</w:t>
      </w:r>
      <w:r w:rsidR="000E69BD" w:rsidRPr="00B53F1C">
        <w:t>стру</w:t>
      </w:r>
      <w:r w:rsidR="00042408" w:rsidRPr="00B53F1C">
        <w:t xml:space="preserve"> </w:t>
      </w:r>
      <w:r w:rsidR="00387CA0" w:rsidRPr="00B53F1C">
        <w:t>служебной запиской</w:t>
      </w:r>
      <w:r w:rsidR="00387CA0" w:rsidRPr="00B53F1C">
        <w:rPr>
          <w:rStyle w:val="aff3"/>
        </w:rPr>
        <w:footnoteReference w:id="265"/>
      </w:r>
      <w:r w:rsidR="00387CA0" w:rsidRPr="00B53F1C">
        <w:t>.</w:t>
      </w:r>
    </w:p>
    <w:p w:rsidR="000945DB" w:rsidRPr="00B53F1C" w:rsidRDefault="000945DB" w:rsidP="003B4A79">
      <w:pPr>
        <w:pStyle w:val="33"/>
        <w:numPr>
          <w:ilvl w:val="0"/>
          <w:numId w:val="0"/>
        </w:numPr>
        <w:ind w:left="1224"/>
      </w:pPr>
    </w:p>
    <w:p w:rsidR="008506E3" w:rsidRPr="00B53F1C" w:rsidRDefault="00B77043" w:rsidP="000706FE">
      <w:pPr>
        <w:pStyle w:val="10"/>
      </w:pPr>
      <w:r w:rsidRPr="00B53F1C">
        <w:t>X</w:t>
      </w:r>
      <w:r w:rsidR="00117EFC" w:rsidRPr="00B53F1C">
        <w:rPr>
          <w:lang w:val="en-US"/>
        </w:rPr>
        <w:t>I</w:t>
      </w:r>
      <w:r w:rsidRPr="00B53F1C">
        <w:t xml:space="preserve">. </w:t>
      </w:r>
      <w:r w:rsidR="008506E3" w:rsidRPr="00B53F1C">
        <w:t>Ответственность и полномочия персонала</w:t>
      </w:r>
    </w:p>
    <w:p w:rsidR="008506E3" w:rsidRPr="00B53F1C" w:rsidRDefault="008506E3" w:rsidP="000706FE">
      <w:pPr>
        <w:pStyle w:val="10"/>
        <w:numPr>
          <w:ilvl w:val="0"/>
          <w:numId w:val="0"/>
        </w:numPr>
        <w:ind w:left="360"/>
      </w:pPr>
    </w:p>
    <w:p w:rsidR="008506E3" w:rsidRPr="00B53F1C" w:rsidRDefault="008506E3" w:rsidP="003B4A79">
      <w:pPr>
        <w:pStyle w:val="2e"/>
      </w:pPr>
      <w:r w:rsidRPr="00B53F1C">
        <w:t>Ответственность персонала</w:t>
      </w:r>
    </w:p>
    <w:p w:rsidR="008506E3" w:rsidRPr="00B53F1C" w:rsidRDefault="008506E3" w:rsidP="003B4A79">
      <w:pPr>
        <w:pStyle w:val="22"/>
        <w:numPr>
          <w:ilvl w:val="0"/>
          <w:numId w:val="0"/>
        </w:numPr>
        <w:ind w:left="851"/>
      </w:pPr>
    </w:p>
    <w:p w:rsidR="00351E40" w:rsidRPr="00B53F1C" w:rsidRDefault="008506E3" w:rsidP="003B4A79">
      <w:pPr>
        <w:pStyle w:val="33"/>
      </w:pPr>
      <w:r w:rsidRPr="00B53F1C">
        <w:t xml:space="preserve">За нарушение требований </w:t>
      </w:r>
      <w:r w:rsidR="0049383D" w:rsidRPr="00B53F1C">
        <w:t>настоящей Политики</w:t>
      </w:r>
      <w:r w:rsidRPr="00B53F1C">
        <w:t xml:space="preserve"> должностные лица </w:t>
      </w:r>
      <w:r w:rsidR="005830A0">
        <w:t>Мин</w:t>
      </w:r>
      <w:r w:rsidR="005830A0">
        <w:t>и</w:t>
      </w:r>
      <w:r w:rsidR="005830A0">
        <w:t>стерства</w:t>
      </w:r>
      <w:r w:rsidRPr="00B53F1C">
        <w:t xml:space="preserve"> несут ответственность в соответствии с действующим законод</w:t>
      </w:r>
      <w:r w:rsidRPr="00B53F1C">
        <w:t>а</w:t>
      </w:r>
      <w:r w:rsidRPr="00B53F1C">
        <w:t>тельством.</w:t>
      </w:r>
    </w:p>
    <w:p w:rsidR="00351E40" w:rsidRPr="00B53F1C" w:rsidRDefault="00351E40" w:rsidP="003B4A79">
      <w:pPr>
        <w:pStyle w:val="33"/>
      </w:pPr>
      <w:r w:rsidRPr="00B53F1C">
        <w:t>Юридические и физические лица, в соответствии со своими полномочи</w:t>
      </w:r>
      <w:r w:rsidRPr="00B53F1C">
        <w:t>я</w:t>
      </w:r>
      <w:r w:rsidRPr="00B53F1C">
        <w:t>ми владеющие информацией о гражданах, получающие и использующие ее, несут ответственность в соответствии с законодательством Российской Ф</w:t>
      </w:r>
      <w:r w:rsidRPr="00B53F1C">
        <w:t>е</w:t>
      </w:r>
      <w:r w:rsidRPr="00B53F1C">
        <w:t xml:space="preserve">дерации за нарушение режима защиты, обработки и порядка использования этой информации. </w:t>
      </w:r>
    </w:p>
    <w:p w:rsidR="00351E40" w:rsidRPr="00B53F1C" w:rsidRDefault="00351E40" w:rsidP="003B4A79">
      <w:pPr>
        <w:pStyle w:val="33"/>
      </w:pPr>
      <w:r w:rsidRPr="00B53F1C">
        <w:t xml:space="preserve">Руководитель, разрешающий доступ </w:t>
      </w:r>
      <w:r w:rsidR="003B4A79" w:rsidRPr="00B53F1C">
        <w:t>сотрудника</w:t>
      </w:r>
      <w:r w:rsidRPr="00B53F1C">
        <w:t xml:space="preserve">  к персональным да</w:t>
      </w:r>
      <w:r w:rsidRPr="00B53F1C">
        <w:t>н</w:t>
      </w:r>
      <w:r w:rsidRPr="00B53F1C">
        <w:t xml:space="preserve">ным, несет персональную ответственность за данное разрешение. </w:t>
      </w:r>
    </w:p>
    <w:p w:rsidR="00351E40" w:rsidRPr="00B53F1C" w:rsidRDefault="00351E40" w:rsidP="003B4A79">
      <w:pPr>
        <w:pStyle w:val="33"/>
      </w:pPr>
      <w:r w:rsidRPr="00B53F1C">
        <w:t xml:space="preserve">Каждый  </w:t>
      </w:r>
      <w:r w:rsidR="003B4A79" w:rsidRPr="00B53F1C">
        <w:t>сотрудник</w:t>
      </w:r>
      <w:r w:rsidRPr="00B53F1C">
        <w:t xml:space="preserve"> </w:t>
      </w:r>
      <w:r w:rsidR="005830A0">
        <w:t>Министерства</w:t>
      </w:r>
      <w:r w:rsidRPr="00B53F1C">
        <w:t>, получающий для работы персонал</w:t>
      </w:r>
      <w:r w:rsidRPr="00B53F1C">
        <w:t>ь</w:t>
      </w:r>
      <w:r w:rsidRPr="00B53F1C">
        <w:t>ные данные иных субъектов, несет единоличную ответственность за сохра</w:t>
      </w:r>
      <w:r w:rsidRPr="00B53F1C">
        <w:t>н</w:t>
      </w:r>
      <w:r w:rsidRPr="00B53F1C">
        <w:t xml:space="preserve">ность носителя и конфиденциальность информации. </w:t>
      </w:r>
    </w:p>
    <w:p w:rsidR="00351E40" w:rsidRPr="00B53F1C" w:rsidRDefault="00351E40" w:rsidP="003B4A79">
      <w:pPr>
        <w:pStyle w:val="33"/>
      </w:pPr>
      <w:r w:rsidRPr="00B53F1C">
        <w:t>Лица, виновные в нарушении норм, регламентирующих получение, обр</w:t>
      </w:r>
      <w:r w:rsidRPr="00B53F1C">
        <w:t>а</w:t>
      </w:r>
      <w:r w:rsidRPr="00B53F1C">
        <w:t>ботку и защиту персональных данных, в том числе и  обрабатываемых в а</w:t>
      </w:r>
      <w:r w:rsidRPr="00B53F1C">
        <w:t>в</w:t>
      </w:r>
      <w:r w:rsidRPr="00B53F1C">
        <w:t xml:space="preserve">томатизированной информационной системе  </w:t>
      </w:r>
      <w:r w:rsidR="005830A0">
        <w:t>Министерства</w:t>
      </w:r>
      <w:r w:rsidRPr="00B53F1C">
        <w:t>, несут дисци</w:t>
      </w:r>
      <w:r w:rsidRPr="00B53F1C">
        <w:t>п</w:t>
      </w:r>
      <w:r w:rsidRPr="00B53F1C">
        <w:t>линарную, административную, гражданско-правовую или уголовную отве</w:t>
      </w:r>
      <w:r w:rsidRPr="00B53F1C">
        <w:t>т</w:t>
      </w:r>
      <w:r w:rsidRPr="00B53F1C">
        <w:t xml:space="preserve">ственность в соответствии с  действующим законодательством: </w:t>
      </w:r>
    </w:p>
    <w:p w:rsidR="00351E40" w:rsidRPr="00B53F1C" w:rsidRDefault="00351E40" w:rsidP="003B4A79">
      <w:pPr>
        <w:pStyle w:val="40"/>
      </w:pPr>
      <w:r w:rsidRPr="00B53F1C">
        <w:t xml:space="preserve">За неисполнение или ненадлежащее исполнение </w:t>
      </w:r>
      <w:r w:rsidR="003B4A79" w:rsidRPr="00B53F1C">
        <w:t>сотрудник</w:t>
      </w:r>
      <w:r w:rsidRPr="00B53F1C">
        <w:t>ом во</w:t>
      </w:r>
      <w:r w:rsidRPr="00B53F1C">
        <w:t>з</w:t>
      </w:r>
      <w:r w:rsidRPr="00B53F1C">
        <w:t>ложенных на него обязанностей по соблюдению установленного п</w:t>
      </w:r>
      <w:r w:rsidRPr="00B53F1C">
        <w:t>о</w:t>
      </w:r>
      <w:r w:rsidRPr="00B53F1C">
        <w:t>рядка работы с персональными данными как информацией, в отнош</w:t>
      </w:r>
      <w:r w:rsidRPr="00B53F1C">
        <w:t>е</w:t>
      </w:r>
      <w:r w:rsidRPr="00B53F1C">
        <w:t>нии которой установлено требование об обеспечении ее конфиденц</w:t>
      </w:r>
      <w:r w:rsidRPr="00B53F1C">
        <w:t>и</w:t>
      </w:r>
      <w:r w:rsidRPr="00B53F1C">
        <w:t>альности,  работодатель вправе применять дисциплинарные взыск</w:t>
      </w:r>
      <w:r w:rsidRPr="00B53F1C">
        <w:t>а</w:t>
      </w:r>
      <w:r w:rsidRPr="00B53F1C">
        <w:t xml:space="preserve">ния  в порядке, установленном ст. 193 </w:t>
      </w:r>
      <w:r w:rsidR="006007A5" w:rsidRPr="00B53F1C">
        <w:t>Трудового кодекса Российской Федерации от 30.12.2001 № 197-ФЗ (ред. от 30.12.2015)</w:t>
      </w:r>
      <w:r w:rsidRPr="00B53F1C">
        <w:t>.</w:t>
      </w:r>
    </w:p>
    <w:p w:rsidR="00351E40" w:rsidRPr="00B53F1C" w:rsidRDefault="00351E40" w:rsidP="003B4A79">
      <w:pPr>
        <w:pStyle w:val="40"/>
      </w:pPr>
      <w:r w:rsidRPr="00B53F1C">
        <w:t>Должностные лица, в обязанность которых входит обработка пе</w:t>
      </w:r>
      <w:r w:rsidRPr="00B53F1C">
        <w:t>р</w:t>
      </w:r>
      <w:r w:rsidRPr="00B53F1C">
        <w:t xml:space="preserve">сональных данных </w:t>
      </w:r>
      <w:r w:rsidR="003B4A79" w:rsidRPr="00B53F1C">
        <w:t>сотрудник</w:t>
      </w:r>
      <w:r w:rsidRPr="00B53F1C">
        <w:t xml:space="preserve">а </w:t>
      </w:r>
      <w:r w:rsidR="005830A0">
        <w:t>Министерства</w:t>
      </w:r>
      <w:r w:rsidRPr="00B53F1C">
        <w:t xml:space="preserve">, обязаны обеспечить </w:t>
      </w:r>
      <w:r w:rsidRPr="00B53F1C">
        <w:lastRenderedPageBreak/>
        <w:t>каждому возможность ознакомления с документами и материалами, непосредственно затрагивающими его права и свободы, если иное не предусмотрено  федеральным законом. Неправомерный отказ в пр</w:t>
      </w:r>
      <w:r w:rsidRPr="00B53F1C">
        <w:t>е</w:t>
      </w:r>
      <w:r w:rsidRPr="00B53F1C">
        <w:t>доставлении собранных в установленном порядке документов, либо несвоевременное предоставление таких документов или иной инфо</w:t>
      </w:r>
      <w:r w:rsidRPr="00B53F1C">
        <w:t>р</w:t>
      </w:r>
      <w:r w:rsidRPr="00B53F1C">
        <w:t>мации в случаях, предусмотренных федеральным  законом, либо пр</w:t>
      </w:r>
      <w:r w:rsidRPr="00B53F1C">
        <w:t>е</w:t>
      </w:r>
      <w:r w:rsidRPr="00B53F1C">
        <w:t>доставление неполной или заведомо ложной информации  является законным  основанием для привлечения должностного лица к адм</w:t>
      </w:r>
      <w:r w:rsidRPr="00B53F1C">
        <w:t>и</w:t>
      </w:r>
      <w:r w:rsidRPr="00B53F1C">
        <w:t>нистративной ответственности.</w:t>
      </w:r>
    </w:p>
    <w:p w:rsidR="00351E40" w:rsidRPr="00B53F1C" w:rsidRDefault="00351E40" w:rsidP="003B4A79">
      <w:pPr>
        <w:pStyle w:val="40"/>
      </w:pPr>
      <w:r w:rsidRPr="00B53F1C">
        <w:t>В соответствии с Гражданским Кодексом  РФ лица, незаконными методами получившие информацию, в отношении которой устано</w:t>
      </w:r>
      <w:r w:rsidRPr="00B53F1C">
        <w:t>в</w:t>
      </w:r>
      <w:r w:rsidRPr="00B53F1C">
        <w:t>лено требование об обеспечении ее конфиденциальности, обязаны возместить причиненные убытки.</w:t>
      </w:r>
    </w:p>
    <w:p w:rsidR="00351E40" w:rsidRPr="00B53F1C" w:rsidRDefault="00351E40" w:rsidP="003B4A79">
      <w:pPr>
        <w:pStyle w:val="40"/>
      </w:pPr>
      <w:r w:rsidRPr="00B53F1C">
        <w:t>За нарушение неприкосновенности частной жизни (в том числе н</w:t>
      </w:r>
      <w:r w:rsidRPr="00B53F1C">
        <w:t>е</w:t>
      </w:r>
      <w:r w:rsidRPr="00B53F1C">
        <w:t>законное собирание или распространение сведений о частной жизни лица, составляющего его личную или семейную тайну, без его согл</w:t>
      </w:r>
      <w:r w:rsidRPr="00B53F1C">
        <w:t>а</w:t>
      </w:r>
      <w:r w:rsidRPr="00B53F1C">
        <w:t>сия), неправомерный доступ к охраняемой законом компьютерной информации, неправомерный отказ в предоставлении собранных в у</w:t>
      </w:r>
      <w:r w:rsidRPr="00B53F1C">
        <w:t>с</w:t>
      </w:r>
      <w:r w:rsidRPr="00B53F1C">
        <w:t>тановленном порядке документов и сведений (если эти деяния прич</w:t>
      </w:r>
      <w:r w:rsidRPr="00B53F1C">
        <w:t>и</w:t>
      </w:r>
      <w:r w:rsidRPr="00B53F1C">
        <w:t>нили вред правам и законным интересам граждан), совершенные л</w:t>
      </w:r>
      <w:r w:rsidRPr="00B53F1C">
        <w:t>и</w:t>
      </w:r>
      <w:r w:rsidRPr="00B53F1C">
        <w:t>цом с использованием своего служебного положения, предусмотрена уголовная ответственность в виде штрафа, либо лишения права зан</w:t>
      </w:r>
      <w:r w:rsidRPr="00B53F1C">
        <w:t>и</w:t>
      </w:r>
      <w:r w:rsidRPr="00B53F1C">
        <w:t>мать определенные должности или заниматься определенной де</w:t>
      </w:r>
      <w:r w:rsidRPr="00B53F1C">
        <w:t>я</w:t>
      </w:r>
      <w:r w:rsidRPr="00B53F1C">
        <w:t>тельностью, либо ареста.</w:t>
      </w:r>
    </w:p>
    <w:p w:rsidR="00351E40" w:rsidRPr="00B53F1C" w:rsidRDefault="00351E40" w:rsidP="003B4A79">
      <w:pPr>
        <w:pStyle w:val="33"/>
      </w:pPr>
      <w:r w:rsidRPr="00B53F1C">
        <w:t>Неправомерность деятельности органов государственной власти и орг</w:t>
      </w:r>
      <w:r w:rsidRPr="00B53F1C">
        <w:t>а</w:t>
      </w:r>
      <w:r w:rsidRPr="00B53F1C">
        <w:t>низаций по сбору и использованию персональных данных может быть уст</w:t>
      </w:r>
      <w:r w:rsidRPr="00B53F1C">
        <w:t>а</w:t>
      </w:r>
      <w:r w:rsidRPr="00B53F1C">
        <w:t xml:space="preserve">новлена в судебном порядке. </w:t>
      </w:r>
    </w:p>
    <w:p w:rsidR="008506E3" w:rsidRPr="00474A31" w:rsidRDefault="008506E3" w:rsidP="003B4A79">
      <w:pPr>
        <w:pStyle w:val="33"/>
        <w:numPr>
          <w:ilvl w:val="0"/>
          <w:numId w:val="0"/>
        </w:numPr>
        <w:ind w:left="1224"/>
        <w:rPr>
          <w:highlight w:val="cyan"/>
        </w:rPr>
      </w:pPr>
    </w:p>
    <w:p w:rsidR="008506E3" w:rsidRPr="00B53F1C" w:rsidRDefault="00C570CD" w:rsidP="003B4A79">
      <w:pPr>
        <w:pStyle w:val="2e"/>
      </w:pPr>
      <w:r w:rsidRPr="00B53F1C">
        <w:t xml:space="preserve"> </w:t>
      </w:r>
      <w:r w:rsidR="008506E3" w:rsidRPr="00B53F1C">
        <w:t>Полномочия персонала</w:t>
      </w:r>
    </w:p>
    <w:p w:rsidR="008506E3" w:rsidRPr="00B53F1C" w:rsidRDefault="008506E3" w:rsidP="003B4A79">
      <w:pPr>
        <w:pStyle w:val="22"/>
        <w:numPr>
          <w:ilvl w:val="0"/>
          <w:numId w:val="0"/>
        </w:numPr>
        <w:ind w:left="851"/>
      </w:pPr>
    </w:p>
    <w:p w:rsidR="00B53F1C" w:rsidRPr="00B53F1C" w:rsidRDefault="00B53F1C" w:rsidP="00B53F1C">
      <w:pPr>
        <w:pStyle w:val="33"/>
      </w:pPr>
      <w:r w:rsidRPr="00B53F1C">
        <w:t xml:space="preserve">Сотрудники </w:t>
      </w:r>
      <w:r w:rsidR="005830A0">
        <w:t>Министерства</w:t>
      </w:r>
      <w:r w:rsidRPr="00B53F1C">
        <w:t xml:space="preserve"> имеют право выходить к руководству Мин</w:t>
      </w:r>
      <w:r w:rsidRPr="00B53F1C">
        <w:t>и</w:t>
      </w:r>
      <w:r w:rsidRPr="00B53F1C">
        <w:t>стерства с предложениями об усовершенствовании технологии обработки персональных данных.</w:t>
      </w:r>
    </w:p>
    <w:p w:rsidR="008506E3" w:rsidRDefault="008506E3" w:rsidP="003B4A79">
      <w:pPr>
        <w:pStyle w:val="33"/>
      </w:pPr>
      <w:r w:rsidRPr="00B53F1C">
        <w:t>Изменения в настоящ</w:t>
      </w:r>
      <w:r w:rsidR="00FA73A4" w:rsidRPr="00B53F1C">
        <w:t>ую</w:t>
      </w:r>
      <w:r w:rsidRPr="00B53F1C">
        <w:t xml:space="preserve"> </w:t>
      </w:r>
      <w:r w:rsidR="00FA73A4" w:rsidRPr="00B53F1C">
        <w:t>Политику</w:t>
      </w:r>
      <w:r w:rsidRPr="00B53F1C">
        <w:t xml:space="preserve"> вносятся приказом </w:t>
      </w:r>
      <w:r w:rsidR="005830A0">
        <w:t xml:space="preserve">Министерства </w:t>
      </w:r>
      <w:r w:rsidRPr="00B53F1C">
        <w:t>п</w:t>
      </w:r>
      <w:r w:rsidRPr="00B53F1C">
        <w:t>о</w:t>
      </w:r>
      <w:r w:rsidRPr="00B53F1C">
        <w:t xml:space="preserve">сле обязательного согласования вносимых изменений с </w:t>
      </w:r>
      <w:r w:rsidR="00A93FBB" w:rsidRPr="00A93FBB">
        <w:t>руководителем по</w:t>
      </w:r>
      <w:r w:rsidR="00A93FBB" w:rsidRPr="00A93FBB">
        <w:t>д</w:t>
      </w:r>
      <w:r w:rsidR="00A93FBB" w:rsidRPr="00A93FBB">
        <w:t xml:space="preserve">разделения, ответственного за  </w:t>
      </w:r>
      <w:r w:rsidR="005830A0">
        <w:t xml:space="preserve">организацию обеспечения </w:t>
      </w:r>
      <w:r w:rsidR="00A93FBB" w:rsidRPr="00A93FBB">
        <w:t>безопасност</w:t>
      </w:r>
      <w:r w:rsidR="005830A0">
        <w:t>и</w:t>
      </w:r>
      <w:r w:rsidR="00A93FBB" w:rsidRPr="00A93FBB">
        <w:t xml:space="preserve"> и</w:t>
      </w:r>
      <w:r w:rsidR="00A93FBB" w:rsidRPr="00A93FBB">
        <w:t>н</w:t>
      </w:r>
      <w:r w:rsidR="00A93FBB" w:rsidRPr="00A93FBB">
        <w:t>формации в информационных системах Министерства</w:t>
      </w:r>
      <w:r w:rsidRPr="00B53F1C">
        <w:t>, отвечающим за соо</w:t>
      </w:r>
      <w:r w:rsidRPr="00B53F1C">
        <w:t>т</w:t>
      </w:r>
      <w:r w:rsidRPr="00B53F1C">
        <w:t>ветствие вносимых изменений требованиям законодательства и нормативно- правовых актов Регуляторов.</w:t>
      </w:r>
    </w:p>
    <w:p w:rsidR="00C57730" w:rsidRDefault="00C57730" w:rsidP="00C57730">
      <w:pPr>
        <w:pStyle w:val="10"/>
        <w:numPr>
          <w:ilvl w:val="0"/>
          <w:numId w:val="0"/>
        </w:numPr>
        <w:ind w:left="360" w:hanging="360"/>
      </w:pPr>
    </w:p>
    <w:p w:rsidR="008E0E18" w:rsidRDefault="008E0E18" w:rsidP="00C57730">
      <w:pPr>
        <w:pStyle w:val="10"/>
        <w:numPr>
          <w:ilvl w:val="0"/>
          <w:numId w:val="0"/>
        </w:numPr>
        <w:ind w:left="360" w:hanging="360"/>
      </w:pPr>
    </w:p>
    <w:p w:rsidR="00C57730" w:rsidRPr="00B53F1C" w:rsidRDefault="00C57730" w:rsidP="00C57730">
      <w:pPr>
        <w:pStyle w:val="10"/>
        <w:numPr>
          <w:ilvl w:val="0"/>
          <w:numId w:val="0"/>
        </w:numPr>
        <w:ind w:left="360" w:hanging="360"/>
      </w:pPr>
      <w:r>
        <w:t>___________________________________________</w:t>
      </w:r>
    </w:p>
    <w:p w:rsidR="008F2967" w:rsidRPr="00B53F1C" w:rsidRDefault="008F2967" w:rsidP="00DD03D7">
      <w:pPr>
        <w:framePr w:w="8394" w:wrap="auto" w:hAnchor="text" w:x="1701"/>
        <w:ind w:firstLine="5220"/>
        <w:jc w:val="right"/>
        <w:rPr>
          <w:szCs w:val="28"/>
        </w:rPr>
        <w:sectPr w:rsidR="008F2967" w:rsidRPr="00B53F1C" w:rsidSect="00014699">
          <w:pgSz w:w="11907" w:h="16840" w:code="9"/>
          <w:pgMar w:top="907" w:right="567" w:bottom="1758" w:left="1134" w:header="720" w:footer="720" w:gutter="0"/>
          <w:cols w:space="720"/>
          <w:docGrid w:linePitch="381"/>
        </w:sectPr>
      </w:pPr>
    </w:p>
    <w:p w:rsidR="00B07094" w:rsidRDefault="00445882" w:rsidP="00B07094">
      <w:pPr>
        <w:ind w:firstLine="3828"/>
        <w:jc w:val="right"/>
        <w:rPr>
          <w:sz w:val="20"/>
        </w:rPr>
      </w:pPr>
      <w:r w:rsidRPr="0011498F">
        <w:rPr>
          <w:sz w:val="20"/>
        </w:rPr>
        <w:lastRenderedPageBreak/>
        <w:t>Приложение №1к П</w:t>
      </w:r>
      <w:r w:rsidR="003D5385" w:rsidRPr="0011498F">
        <w:rPr>
          <w:sz w:val="20"/>
        </w:rPr>
        <w:t>олитике</w:t>
      </w:r>
      <w:r w:rsidRPr="0011498F">
        <w:rPr>
          <w:sz w:val="20"/>
        </w:rPr>
        <w:t>, утвержденн</w:t>
      </w:r>
      <w:r w:rsidR="003D5385" w:rsidRPr="0011498F">
        <w:rPr>
          <w:sz w:val="20"/>
        </w:rPr>
        <w:t>ой</w:t>
      </w:r>
      <w:r w:rsidRPr="0011498F">
        <w:rPr>
          <w:sz w:val="20"/>
        </w:rPr>
        <w:t xml:space="preserve"> </w:t>
      </w:r>
    </w:p>
    <w:p w:rsidR="00B07094" w:rsidRDefault="00445882" w:rsidP="00B07094">
      <w:pPr>
        <w:ind w:firstLine="3828"/>
        <w:jc w:val="right"/>
        <w:rPr>
          <w:sz w:val="20"/>
        </w:rPr>
      </w:pPr>
      <w:r w:rsidRPr="0011498F">
        <w:rPr>
          <w:sz w:val="20"/>
        </w:rPr>
        <w:t xml:space="preserve">приказом </w:t>
      </w:r>
      <w:r w:rsidR="003D5385" w:rsidRPr="0011498F">
        <w:rPr>
          <w:sz w:val="20"/>
        </w:rPr>
        <w:t>Мин</w:t>
      </w:r>
      <w:r w:rsidR="00B07094">
        <w:rPr>
          <w:sz w:val="20"/>
        </w:rPr>
        <w:t>истерства социальной защиты</w:t>
      </w:r>
      <w:r w:rsidR="003D5385" w:rsidRPr="0011498F">
        <w:rPr>
          <w:sz w:val="20"/>
        </w:rPr>
        <w:t xml:space="preserve"> </w:t>
      </w:r>
    </w:p>
    <w:p w:rsidR="003D5385" w:rsidRPr="0011498F" w:rsidRDefault="00B07094" w:rsidP="00B07094">
      <w:pPr>
        <w:ind w:firstLine="3828"/>
        <w:jc w:val="right"/>
        <w:rPr>
          <w:sz w:val="20"/>
        </w:rPr>
      </w:pPr>
      <w:r>
        <w:rPr>
          <w:sz w:val="20"/>
        </w:rPr>
        <w:t xml:space="preserve">населения </w:t>
      </w:r>
      <w:r w:rsidR="003D5385" w:rsidRPr="0011498F">
        <w:rPr>
          <w:sz w:val="20"/>
        </w:rPr>
        <w:t xml:space="preserve">Забайкальского края </w:t>
      </w:r>
    </w:p>
    <w:p w:rsidR="003D5385" w:rsidRPr="0011498F" w:rsidRDefault="00A85296" w:rsidP="003D5385">
      <w:pPr>
        <w:ind w:firstLine="4820"/>
        <w:jc w:val="right"/>
        <w:rPr>
          <w:sz w:val="20"/>
        </w:rPr>
      </w:pPr>
      <w:r>
        <w:rPr>
          <w:sz w:val="20"/>
        </w:rPr>
        <w:t>от</w:t>
      </w:r>
      <w:r w:rsidR="00B32650">
        <w:rPr>
          <w:sz w:val="20"/>
        </w:rPr>
        <w:t xml:space="preserve"> 13 сентября </w:t>
      </w:r>
      <w:r>
        <w:rPr>
          <w:sz w:val="20"/>
        </w:rPr>
        <w:t>2016</w:t>
      </w:r>
      <w:r w:rsidR="003D5385" w:rsidRPr="0011498F">
        <w:rPr>
          <w:sz w:val="20"/>
        </w:rPr>
        <w:t xml:space="preserve">  </w:t>
      </w:r>
      <w:r w:rsidR="001D0E1F" w:rsidRPr="001D0E1F">
        <w:rPr>
          <w:sz w:val="20"/>
        </w:rPr>
        <w:t>№</w:t>
      </w:r>
      <w:r w:rsidR="00B32650">
        <w:rPr>
          <w:sz w:val="20"/>
        </w:rPr>
        <w:t xml:space="preserve"> 1281</w:t>
      </w:r>
      <w:r w:rsidR="00445882" w:rsidRPr="0011498F">
        <w:rPr>
          <w:sz w:val="20"/>
        </w:rPr>
        <w:t xml:space="preserve"> </w:t>
      </w:r>
    </w:p>
    <w:p w:rsidR="00445882" w:rsidRPr="0011498F" w:rsidRDefault="00445882" w:rsidP="003D5385">
      <w:pPr>
        <w:ind w:firstLine="4820"/>
        <w:jc w:val="right"/>
        <w:rPr>
          <w:sz w:val="20"/>
        </w:rPr>
      </w:pPr>
      <w:r w:rsidRPr="0011498F">
        <w:rPr>
          <w:sz w:val="20"/>
        </w:rPr>
        <w:t>(к п.</w:t>
      </w:r>
      <w:r w:rsidR="003D5385" w:rsidRPr="0011498F">
        <w:rPr>
          <w:sz w:val="20"/>
        </w:rPr>
        <w:t>6.4.1</w:t>
      </w:r>
      <w:r w:rsidRPr="0011498F">
        <w:rPr>
          <w:sz w:val="20"/>
        </w:rPr>
        <w:t>.2)</w:t>
      </w:r>
    </w:p>
    <w:p w:rsidR="00445882" w:rsidRPr="0011498F" w:rsidRDefault="00445882" w:rsidP="00445882">
      <w:pPr>
        <w:tabs>
          <w:tab w:val="center" w:pos="7513"/>
          <w:tab w:val="left" w:pos="9413"/>
        </w:tabs>
        <w:ind w:firstLine="4820"/>
        <w:jc w:val="right"/>
        <w:rPr>
          <w:sz w:val="20"/>
        </w:rPr>
      </w:pPr>
      <w:r w:rsidRPr="0011498F">
        <w:rPr>
          <w:sz w:val="20"/>
        </w:rPr>
        <w:t>(образец формы)</w:t>
      </w:r>
    </w:p>
    <w:p w:rsidR="00445882" w:rsidRPr="00B07094" w:rsidRDefault="00445882" w:rsidP="00B07094">
      <w:pPr>
        <w:pStyle w:val="35"/>
        <w:spacing w:after="0"/>
        <w:ind w:firstLine="0"/>
        <w:jc w:val="center"/>
        <w:rPr>
          <w:b/>
          <w:sz w:val="24"/>
          <w:szCs w:val="24"/>
        </w:rPr>
      </w:pPr>
      <w:r w:rsidRPr="00B07094">
        <w:rPr>
          <w:b/>
          <w:sz w:val="24"/>
          <w:szCs w:val="24"/>
        </w:rPr>
        <w:t xml:space="preserve">     СОГЛАСИЕ                                                       </w:t>
      </w:r>
      <w:r w:rsidRPr="00B07094">
        <w:rPr>
          <w:sz w:val="24"/>
          <w:szCs w:val="24"/>
        </w:rPr>
        <w:t xml:space="preserve"> </w:t>
      </w:r>
    </w:p>
    <w:p w:rsidR="00445882" w:rsidRPr="00B07094" w:rsidRDefault="00445882" w:rsidP="00B07094">
      <w:pPr>
        <w:jc w:val="center"/>
        <w:rPr>
          <w:b/>
          <w:sz w:val="24"/>
          <w:szCs w:val="24"/>
        </w:rPr>
      </w:pPr>
      <w:r w:rsidRPr="00B07094">
        <w:rPr>
          <w:b/>
          <w:sz w:val="24"/>
          <w:szCs w:val="24"/>
        </w:rPr>
        <w:t>на обработку персональных данных гражданского служащего</w:t>
      </w:r>
    </w:p>
    <w:p w:rsidR="00445882" w:rsidRPr="00EA182D" w:rsidRDefault="00445882" w:rsidP="00445882">
      <w:pPr>
        <w:ind w:firstLine="0"/>
        <w:rPr>
          <w:sz w:val="18"/>
          <w:szCs w:val="18"/>
        </w:rPr>
      </w:pPr>
      <w:r w:rsidRPr="00EA182D">
        <w:rPr>
          <w:sz w:val="18"/>
          <w:szCs w:val="18"/>
        </w:rPr>
        <w:t>Я,_____________________________________________________________________________________</w:t>
      </w:r>
      <w:r w:rsidR="00AE2A48">
        <w:rPr>
          <w:sz w:val="18"/>
          <w:szCs w:val="18"/>
        </w:rPr>
        <w:t>______________</w:t>
      </w:r>
      <w:r w:rsidRPr="00EA182D">
        <w:rPr>
          <w:sz w:val="18"/>
          <w:szCs w:val="18"/>
        </w:rPr>
        <w:t>____________</w:t>
      </w:r>
    </w:p>
    <w:p w:rsidR="00445882" w:rsidRPr="00EA182D" w:rsidRDefault="00445882" w:rsidP="00B5572C">
      <w:pPr>
        <w:ind w:firstLine="0"/>
        <w:jc w:val="center"/>
        <w:rPr>
          <w:sz w:val="18"/>
          <w:szCs w:val="18"/>
        </w:rPr>
      </w:pPr>
      <w:r w:rsidRPr="00EA182D">
        <w:rPr>
          <w:sz w:val="18"/>
          <w:szCs w:val="18"/>
        </w:rPr>
        <w:t>(фамилия , имя, отчество)</w:t>
      </w:r>
    </w:p>
    <w:p w:rsidR="00445882" w:rsidRPr="00EA182D" w:rsidRDefault="00445882" w:rsidP="00445882">
      <w:pPr>
        <w:ind w:firstLine="0"/>
        <w:rPr>
          <w:sz w:val="18"/>
          <w:szCs w:val="18"/>
        </w:rPr>
      </w:pPr>
      <w:r w:rsidRPr="00EA182D">
        <w:rPr>
          <w:sz w:val="18"/>
          <w:szCs w:val="18"/>
        </w:rPr>
        <w:t>документ, удостоверяющий личность ___________</w:t>
      </w:r>
      <w:r w:rsidR="00AE2A48">
        <w:rPr>
          <w:sz w:val="18"/>
          <w:szCs w:val="18"/>
        </w:rPr>
        <w:t>___</w:t>
      </w:r>
      <w:r w:rsidRPr="00EA182D">
        <w:rPr>
          <w:sz w:val="18"/>
          <w:szCs w:val="18"/>
        </w:rPr>
        <w:t>__</w:t>
      </w:r>
      <w:r w:rsidR="00AE2A48">
        <w:rPr>
          <w:sz w:val="18"/>
          <w:szCs w:val="18"/>
        </w:rPr>
        <w:t xml:space="preserve"> </w:t>
      </w:r>
      <w:r w:rsidRPr="00EA182D">
        <w:rPr>
          <w:sz w:val="18"/>
          <w:szCs w:val="18"/>
        </w:rPr>
        <w:t>серия ______ № _______________ выдан___________</w:t>
      </w:r>
      <w:r w:rsidR="00AE2A48">
        <w:rPr>
          <w:sz w:val="18"/>
          <w:szCs w:val="18"/>
        </w:rPr>
        <w:t>______________</w:t>
      </w:r>
      <w:r w:rsidRPr="00EA182D">
        <w:rPr>
          <w:sz w:val="18"/>
          <w:szCs w:val="18"/>
        </w:rPr>
        <w:t>____</w:t>
      </w:r>
    </w:p>
    <w:p w:rsidR="00445882" w:rsidRPr="00EA182D" w:rsidRDefault="00445882" w:rsidP="00B5572C">
      <w:pPr>
        <w:ind w:firstLine="0"/>
        <w:jc w:val="center"/>
        <w:rPr>
          <w:sz w:val="18"/>
          <w:szCs w:val="18"/>
        </w:rPr>
      </w:pPr>
      <w:r w:rsidRPr="00EA182D">
        <w:rPr>
          <w:sz w:val="18"/>
          <w:szCs w:val="18"/>
        </w:rPr>
        <w:t>(наименование документа)</w:t>
      </w:r>
    </w:p>
    <w:p w:rsidR="00445882" w:rsidRPr="00EA182D" w:rsidRDefault="00445882" w:rsidP="00445882">
      <w:pPr>
        <w:ind w:firstLine="0"/>
        <w:rPr>
          <w:sz w:val="18"/>
          <w:szCs w:val="18"/>
        </w:rPr>
      </w:pPr>
      <w:r w:rsidRPr="00EA182D">
        <w:rPr>
          <w:sz w:val="18"/>
          <w:szCs w:val="18"/>
        </w:rPr>
        <w:t>________________________________________________________________________</w:t>
      </w:r>
      <w:r w:rsidR="00AE2A48">
        <w:rPr>
          <w:sz w:val="18"/>
          <w:szCs w:val="18"/>
        </w:rPr>
        <w:t>_________________</w:t>
      </w:r>
      <w:r w:rsidRPr="00EA182D">
        <w:rPr>
          <w:sz w:val="18"/>
          <w:szCs w:val="18"/>
        </w:rPr>
        <w:t>________________________</w:t>
      </w:r>
    </w:p>
    <w:p w:rsidR="00445882" w:rsidRPr="00EA182D" w:rsidRDefault="00445882" w:rsidP="00B5572C">
      <w:pPr>
        <w:ind w:firstLine="0"/>
        <w:jc w:val="center"/>
        <w:rPr>
          <w:sz w:val="18"/>
          <w:szCs w:val="18"/>
        </w:rPr>
      </w:pPr>
      <w:r w:rsidRPr="00EA182D">
        <w:rPr>
          <w:sz w:val="18"/>
          <w:szCs w:val="18"/>
        </w:rPr>
        <w:t>( кем и когда выдан)</w:t>
      </w:r>
    </w:p>
    <w:p w:rsidR="00445882" w:rsidRPr="00EA182D" w:rsidRDefault="00445882" w:rsidP="00445882">
      <w:pPr>
        <w:ind w:firstLine="0"/>
        <w:rPr>
          <w:sz w:val="18"/>
          <w:szCs w:val="18"/>
        </w:rPr>
      </w:pPr>
      <w:r w:rsidRPr="00EA182D">
        <w:rPr>
          <w:sz w:val="18"/>
          <w:szCs w:val="18"/>
        </w:rPr>
        <w:t>проживающий (ая)________________________________________________________</w:t>
      </w:r>
      <w:r w:rsidR="00AE2A48">
        <w:rPr>
          <w:sz w:val="18"/>
          <w:szCs w:val="18"/>
        </w:rPr>
        <w:t>_________________</w:t>
      </w:r>
      <w:r w:rsidRPr="00EA182D">
        <w:rPr>
          <w:sz w:val="18"/>
          <w:szCs w:val="18"/>
        </w:rPr>
        <w:t>_______________________,</w:t>
      </w:r>
    </w:p>
    <w:p w:rsidR="00445882" w:rsidRPr="00EA182D" w:rsidRDefault="00445882" w:rsidP="00445882">
      <w:pPr>
        <w:ind w:firstLine="0"/>
        <w:contextualSpacing w:val="0"/>
        <w:rPr>
          <w:sz w:val="18"/>
          <w:szCs w:val="18"/>
          <w:lang w:eastAsia="zh-CN"/>
        </w:rPr>
      </w:pPr>
      <w:r w:rsidRPr="00EA182D">
        <w:rPr>
          <w:sz w:val="18"/>
          <w:szCs w:val="18"/>
          <w:lang w:eastAsia="zh-CN"/>
        </w:rPr>
        <w:t xml:space="preserve">действуя свободно, в  своей воле и в своем интересе, даю согласие </w:t>
      </w:r>
      <w:r w:rsidR="003D5385" w:rsidRPr="00EA182D">
        <w:rPr>
          <w:sz w:val="18"/>
          <w:szCs w:val="18"/>
          <w:lang w:eastAsia="zh-CN"/>
        </w:rPr>
        <w:t>Министерству социальной защиты населения Забайкальского края</w:t>
      </w:r>
      <w:r w:rsidRPr="00EA182D">
        <w:rPr>
          <w:sz w:val="18"/>
          <w:szCs w:val="18"/>
          <w:lang w:eastAsia="zh-CN"/>
        </w:rPr>
        <w:t xml:space="preserve">, расположенному по адресу: </w:t>
      </w:r>
      <w:r w:rsidR="003D5385" w:rsidRPr="00EA182D">
        <w:rPr>
          <w:sz w:val="18"/>
          <w:szCs w:val="18"/>
          <w:lang w:eastAsia="zh-CN"/>
        </w:rPr>
        <w:t>672022, Забайкальский край, г. Чита, ул. Курнатовского, д.7</w:t>
      </w:r>
      <w:r w:rsidRPr="00EA182D">
        <w:rPr>
          <w:sz w:val="18"/>
          <w:szCs w:val="18"/>
          <w:lang w:eastAsia="zh-CN"/>
        </w:rPr>
        <w:t>, (далее</w:t>
      </w:r>
      <w:r w:rsidR="0021439E" w:rsidRPr="00EA182D">
        <w:rPr>
          <w:sz w:val="18"/>
          <w:szCs w:val="18"/>
          <w:lang w:eastAsia="zh-CN"/>
        </w:rPr>
        <w:t xml:space="preserve"> </w:t>
      </w:r>
      <w:r w:rsidRPr="00EA182D">
        <w:rPr>
          <w:sz w:val="18"/>
          <w:szCs w:val="18"/>
          <w:lang w:eastAsia="zh-CN"/>
        </w:rPr>
        <w:t xml:space="preserve">- </w:t>
      </w:r>
      <w:r w:rsidR="00EA182D" w:rsidRPr="00EA182D">
        <w:rPr>
          <w:sz w:val="18"/>
          <w:szCs w:val="18"/>
          <w:lang w:eastAsia="zh-CN"/>
        </w:rPr>
        <w:t>Министерство</w:t>
      </w:r>
      <w:r w:rsidRPr="00EA182D">
        <w:rPr>
          <w:sz w:val="18"/>
          <w:szCs w:val="18"/>
          <w:lang w:eastAsia="zh-CN"/>
        </w:rPr>
        <w:t>),  на обрабо</w:t>
      </w:r>
      <w:r w:rsidRPr="00EA182D">
        <w:rPr>
          <w:sz w:val="18"/>
          <w:szCs w:val="18"/>
          <w:lang w:eastAsia="zh-CN"/>
        </w:rPr>
        <w:t>т</w:t>
      </w:r>
      <w:r w:rsidRPr="00EA182D">
        <w:rPr>
          <w:sz w:val="18"/>
          <w:szCs w:val="18"/>
          <w:lang w:eastAsia="zh-CN"/>
        </w:rPr>
        <w:t xml:space="preserve">ку, в том числе и с  использованием автоматизированной информационной </w:t>
      </w:r>
      <w:r w:rsidR="00EA182D" w:rsidRPr="00EA182D">
        <w:rPr>
          <w:sz w:val="18"/>
          <w:szCs w:val="18"/>
          <w:lang w:eastAsia="zh-CN"/>
        </w:rPr>
        <w:t>системы</w:t>
      </w:r>
      <w:r w:rsidR="003D5385" w:rsidRPr="00EA182D">
        <w:rPr>
          <w:sz w:val="18"/>
          <w:szCs w:val="18"/>
          <w:lang w:eastAsia="zh-CN"/>
        </w:rPr>
        <w:t xml:space="preserve"> </w:t>
      </w:r>
      <w:r w:rsidRPr="00EA182D">
        <w:rPr>
          <w:sz w:val="18"/>
          <w:szCs w:val="18"/>
          <w:lang w:eastAsia="zh-CN"/>
        </w:rPr>
        <w:t>следующих моих персональных данных: ф</w:t>
      </w:r>
      <w:r w:rsidRPr="00EA182D">
        <w:rPr>
          <w:sz w:val="18"/>
          <w:szCs w:val="18"/>
          <w:lang w:eastAsia="zh-CN"/>
        </w:rPr>
        <w:t>а</w:t>
      </w:r>
      <w:r w:rsidRPr="00EA182D">
        <w:rPr>
          <w:sz w:val="18"/>
          <w:szCs w:val="18"/>
          <w:lang w:eastAsia="zh-CN"/>
        </w:rPr>
        <w:t>милия, имя, отчество (настоящие и прежние в случае их изменения); дата рождения; место рождения; гражданство; знание ин</w:t>
      </w:r>
      <w:r w:rsidRPr="00EA182D">
        <w:rPr>
          <w:sz w:val="18"/>
          <w:szCs w:val="18"/>
          <w:lang w:eastAsia="zh-CN"/>
        </w:rPr>
        <w:t>о</w:t>
      </w:r>
      <w:r w:rsidRPr="00EA182D">
        <w:rPr>
          <w:sz w:val="18"/>
          <w:szCs w:val="18"/>
          <w:lang w:eastAsia="zh-CN"/>
        </w:rPr>
        <w:t>странного языка; образование (уровень, наименование образовательного учреждения, данные документа об образовании, о квал</w:t>
      </w:r>
      <w:r w:rsidRPr="00EA182D">
        <w:rPr>
          <w:sz w:val="18"/>
          <w:szCs w:val="18"/>
          <w:lang w:eastAsia="zh-CN"/>
        </w:rPr>
        <w:t>и</w:t>
      </w:r>
      <w:r w:rsidRPr="00EA182D">
        <w:rPr>
          <w:sz w:val="18"/>
          <w:szCs w:val="18"/>
          <w:lang w:eastAsia="zh-CN"/>
        </w:rPr>
        <w:t>фикации или наличии специальных знаний); ученая степень; стаж работы (общий, непрерывный, стаж государственной (муниц</w:t>
      </w:r>
      <w:r w:rsidRPr="00EA182D">
        <w:rPr>
          <w:sz w:val="18"/>
          <w:szCs w:val="18"/>
          <w:lang w:eastAsia="zh-CN"/>
        </w:rPr>
        <w:t>и</w:t>
      </w:r>
      <w:r w:rsidRPr="00EA182D">
        <w:rPr>
          <w:sz w:val="18"/>
          <w:szCs w:val="18"/>
          <w:lang w:eastAsia="zh-CN"/>
        </w:rPr>
        <w:t>пальной) службы для надбавки за выслугу лет и доплаты к пенсии); состояние в браке; состав семьи; данные паспорта;  адрес места жительства (по паспорту и фактический); дата регистрации по указанному месту жительства; номер телефона; сведения о воинском учете (категория запаса, воинское звание, состав (профиль), полное кодовое обозначение ВУС, категория годности к военной слу</w:t>
      </w:r>
      <w:r w:rsidRPr="00EA182D">
        <w:rPr>
          <w:sz w:val="18"/>
          <w:szCs w:val="18"/>
          <w:lang w:eastAsia="zh-CN"/>
        </w:rPr>
        <w:t>ж</w:t>
      </w:r>
      <w:r w:rsidRPr="00EA182D">
        <w:rPr>
          <w:sz w:val="18"/>
          <w:szCs w:val="18"/>
          <w:lang w:eastAsia="zh-CN"/>
        </w:rPr>
        <w:t>бе, наименование военного комиссариата по месту жительства, категория воинского учета (общий, специальный); данные о пер</w:t>
      </w:r>
      <w:r w:rsidRPr="00EA182D">
        <w:rPr>
          <w:sz w:val="18"/>
          <w:szCs w:val="18"/>
          <w:lang w:eastAsia="zh-CN"/>
        </w:rPr>
        <w:t>е</w:t>
      </w:r>
      <w:r w:rsidRPr="00EA182D">
        <w:rPr>
          <w:sz w:val="18"/>
          <w:szCs w:val="18"/>
          <w:lang w:eastAsia="zh-CN"/>
        </w:rPr>
        <w:t>водах на другую работу;  данные о присвоении квалификационного разряда;  данные об аттестации;  данные о повышении квал</w:t>
      </w:r>
      <w:r w:rsidRPr="00EA182D">
        <w:rPr>
          <w:sz w:val="18"/>
          <w:szCs w:val="18"/>
          <w:lang w:eastAsia="zh-CN"/>
        </w:rPr>
        <w:t>и</w:t>
      </w:r>
      <w:r w:rsidRPr="00EA182D">
        <w:rPr>
          <w:sz w:val="18"/>
          <w:szCs w:val="18"/>
          <w:lang w:eastAsia="zh-CN"/>
        </w:rPr>
        <w:t>фикации, профессиональной переподготовки; данные о государственных и ведомственных наградах, почетных званиях; данные о предоставленных отпусках; данные о социальных льготах, на которые я имею право; наличие судимостей; наличие допуска к гос</w:t>
      </w:r>
      <w:r w:rsidRPr="00EA182D">
        <w:rPr>
          <w:sz w:val="18"/>
          <w:szCs w:val="18"/>
          <w:lang w:eastAsia="zh-CN"/>
        </w:rPr>
        <w:t>у</w:t>
      </w:r>
      <w:r w:rsidRPr="00EA182D">
        <w:rPr>
          <w:sz w:val="18"/>
          <w:szCs w:val="18"/>
          <w:lang w:eastAsia="zh-CN"/>
        </w:rPr>
        <w:t>дарственной тайне; выполняемая работа с начала трудовой деятельности; персональные данные моих близких родственников (ст</w:t>
      </w:r>
      <w:r w:rsidRPr="00EA182D">
        <w:rPr>
          <w:sz w:val="18"/>
          <w:szCs w:val="18"/>
          <w:lang w:eastAsia="zh-CN"/>
        </w:rPr>
        <w:t>е</w:t>
      </w:r>
      <w:r w:rsidRPr="00EA182D">
        <w:rPr>
          <w:sz w:val="18"/>
          <w:szCs w:val="18"/>
          <w:lang w:eastAsia="zh-CN"/>
        </w:rPr>
        <w:t>пень родства, фамилия, имя, отчество, дата  и место рождения, место работы, адрес регистрации и фактического проживания); персональные данные  близких родственников постоянно проживающих за границей или оформивших документы для выезда на постоянное место жительства за границу;  мое пребывание за границей; наличие и данные заграничного паспорта; данные страх</w:t>
      </w:r>
      <w:r w:rsidRPr="00EA182D">
        <w:rPr>
          <w:sz w:val="18"/>
          <w:szCs w:val="18"/>
          <w:lang w:eastAsia="zh-CN"/>
        </w:rPr>
        <w:t>о</w:t>
      </w:r>
      <w:r w:rsidRPr="00EA182D">
        <w:rPr>
          <w:sz w:val="18"/>
          <w:szCs w:val="18"/>
          <w:lang w:eastAsia="zh-CN"/>
        </w:rPr>
        <w:t>вого свидетельства обязательного пенсионного страхования; ИНН; участие в выборных представительных органах; фотография; сведения о заработной плате; сведения о премированиях и поощрениях; сведения о дисциплинарных наказаниях, сведения о пр</w:t>
      </w:r>
      <w:r w:rsidRPr="00EA182D">
        <w:rPr>
          <w:sz w:val="18"/>
          <w:szCs w:val="18"/>
          <w:lang w:eastAsia="zh-CN"/>
        </w:rPr>
        <w:t>е</w:t>
      </w:r>
      <w:r w:rsidRPr="00EA182D">
        <w:rPr>
          <w:sz w:val="18"/>
          <w:szCs w:val="18"/>
          <w:lang w:eastAsia="zh-CN"/>
        </w:rPr>
        <w:t>кращении служебного контракта;  сведения о моих и членов моей семьи доходах, имуществе и обязательствах имущественного характера, а также</w:t>
      </w:r>
      <w:r w:rsidRPr="00EA182D">
        <w:rPr>
          <w:sz w:val="18"/>
          <w:szCs w:val="18"/>
        </w:rPr>
        <w:t xml:space="preserve"> </w:t>
      </w:r>
      <w:r w:rsidRPr="00EA182D">
        <w:rPr>
          <w:sz w:val="18"/>
          <w:szCs w:val="18"/>
          <w:lang w:eastAsia="zh-CN"/>
        </w:rPr>
        <w:t>расходах на совершение сделок по приобретению недвижимого имущества, транспортного средства, ценных бумаг, акций и об источниках получения средств, за счет которых совершены указанные сделки, сведения об отсутствии в реестре дисквалифицированных лиц, личная п</w:t>
      </w:r>
      <w:r w:rsidR="00C500F5" w:rsidRPr="00EA182D">
        <w:rPr>
          <w:sz w:val="18"/>
          <w:szCs w:val="18"/>
          <w:lang w:eastAsia="zh-CN"/>
        </w:rPr>
        <w:t>одпись</w:t>
      </w:r>
      <w:r w:rsidR="00EA182D" w:rsidRPr="00EA182D">
        <w:rPr>
          <w:sz w:val="18"/>
          <w:szCs w:val="18"/>
          <w:lang w:eastAsia="zh-CN"/>
        </w:rPr>
        <w:t>.</w:t>
      </w:r>
    </w:p>
    <w:p w:rsidR="00445882" w:rsidRPr="00EA182D" w:rsidRDefault="00445882" w:rsidP="00445882">
      <w:pPr>
        <w:contextualSpacing w:val="0"/>
        <w:rPr>
          <w:sz w:val="18"/>
          <w:szCs w:val="18"/>
          <w:lang w:eastAsia="zh-CN"/>
        </w:rPr>
      </w:pPr>
      <w:r w:rsidRPr="00EA182D">
        <w:rPr>
          <w:sz w:val="18"/>
          <w:szCs w:val="18"/>
          <w:lang w:eastAsia="zh-CN"/>
        </w:rPr>
        <w:t>Под обработкой персональных данных, на которую  даю согласие, я понимаю: действия (операции) с персональными да</w:t>
      </w:r>
      <w:r w:rsidRPr="00EA182D">
        <w:rPr>
          <w:sz w:val="18"/>
          <w:szCs w:val="18"/>
          <w:lang w:eastAsia="zh-CN"/>
        </w:rPr>
        <w:t>н</w:t>
      </w:r>
      <w:r w:rsidRPr="00EA182D">
        <w:rPr>
          <w:sz w:val="18"/>
          <w:szCs w:val="18"/>
          <w:lang w:eastAsia="zh-CN"/>
        </w:rPr>
        <w:t xml:space="preserve">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w:t>
      </w:r>
      <w:r w:rsidR="00EA182D" w:rsidRPr="00EA182D">
        <w:rPr>
          <w:sz w:val="18"/>
          <w:szCs w:val="18"/>
          <w:lang w:eastAsia="zh-CN"/>
        </w:rPr>
        <w:t>уничтожение персональных данных, , а так же их размещение в общедо</w:t>
      </w:r>
      <w:r w:rsidR="00EA182D" w:rsidRPr="00EA182D">
        <w:rPr>
          <w:sz w:val="18"/>
          <w:szCs w:val="18"/>
          <w:lang w:eastAsia="zh-CN"/>
        </w:rPr>
        <w:t>с</w:t>
      </w:r>
      <w:r w:rsidR="00EA182D" w:rsidRPr="00EA182D">
        <w:rPr>
          <w:sz w:val="18"/>
          <w:szCs w:val="18"/>
          <w:lang w:eastAsia="zh-CN"/>
        </w:rPr>
        <w:t>тупных источниках в соответствии с действующим законодательством.</w:t>
      </w:r>
    </w:p>
    <w:p w:rsidR="00445882" w:rsidRPr="00EA182D" w:rsidRDefault="00445882" w:rsidP="00445882">
      <w:pPr>
        <w:contextualSpacing w:val="0"/>
        <w:rPr>
          <w:sz w:val="18"/>
          <w:szCs w:val="18"/>
          <w:lang w:eastAsia="zh-CN"/>
        </w:rPr>
      </w:pPr>
      <w:r w:rsidRPr="00EA182D">
        <w:rPr>
          <w:sz w:val="18"/>
          <w:szCs w:val="18"/>
          <w:lang w:eastAsia="zh-CN"/>
        </w:rPr>
        <w:t xml:space="preserve">Я даю согласие на обработку  моих персональных данных, в том числе и в автоматизированной  информационной системе </w:t>
      </w:r>
      <w:r w:rsidR="00EA182D" w:rsidRPr="00EA182D">
        <w:rPr>
          <w:sz w:val="18"/>
          <w:szCs w:val="18"/>
          <w:lang w:eastAsia="zh-CN"/>
        </w:rPr>
        <w:t>Министерства</w:t>
      </w:r>
      <w:r w:rsidR="003D5385" w:rsidRPr="00EA182D">
        <w:rPr>
          <w:sz w:val="18"/>
          <w:szCs w:val="18"/>
          <w:lang w:eastAsia="zh-CN"/>
        </w:rPr>
        <w:t xml:space="preserve"> </w:t>
      </w:r>
      <w:r w:rsidRPr="00EA182D">
        <w:rPr>
          <w:sz w:val="18"/>
          <w:szCs w:val="18"/>
          <w:lang w:eastAsia="zh-CN"/>
        </w:rPr>
        <w:t>только в целях обеспечения соблюдения Конституции Российской Федерации, Федерального закона Российской Федерации от 27.07.2004  79-ФЗ «О государственной гражданской службе Российской Федерации» и служебного контракта, закл</w:t>
      </w:r>
      <w:r w:rsidRPr="00EA182D">
        <w:rPr>
          <w:sz w:val="18"/>
          <w:szCs w:val="18"/>
          <w:lang w:eastAsia="zh-CN"/>
        </w:rPr>
        <w:t>ю</w:t>
      </w:r>
      <w:r w:rsidRPr="00EA182D">
        <w:rPr>
          <w:sz w:val="18"/>
          <w:szCs w:val="18"/>
          <w:lang w:eastAsia="zh-CN"/>
        </w:rPr>
        <w:t xml:space="preserve">ченного между мною и </w:t>
      </w:r>
      <w:r w:rsidR="00EA182D" w:rsidRPr="00EA182D">
        <w:rPr>
          <w:sz w:val="18"/>
          <w:szCs w:val="18"/>
          <w:lang w:eastAsia="zh-CN"/>
        </w:rPr>
        <w:t>Министерством</w:t>
      </w:r>
      <w:r w:rsidRPr="00EA182D">
        <w:rPr>
          <w:sz w:val="18"/>
          <w:szCs w:val="18"/>
          <w:lang w:eastAsia="zh-CN"/>
        </w:rPr>
        <w:t>, других законов и иных нормативных правовых актов, содействия мне в прохождении гражданской службы, обучении и должностном росте, обеспечения личной безопасности  моей и членов моей семьи, а также в целях обеспечения сохранности принадлежащего мне имущества, учета результатов исполнения мною должностных обязанностей и обеспечения сохранности имущества</w:t>
      </w:r>
      <w:r w:rsidRPr="00EA182D">
        <w:rPr>
          <w:i/>
          <w:sz w:val="18"/>
          <w:szCs w:val="18"/>
          <w:lang w:eastAsia="zh-CN"/>
        </w:rPr>
        <w:t xml:space="preserve"> </w:t>
      </w:r>
      <w:r w:rsidR="00EA182D" w:rsidRPr="00EA182D">
        <w:rPr>
          <w:sz w:val="18"/>
          <w:szCs w:val="18"/>
          <w:lang w:eastAsia="zh-CN"/>
        </w:rPr>
        <w:t>Министерства</w:t>
      </w:r>
      <w:r w:rsidRPr="00EA182D">
        <w:rPr>
          <w:sz w:val="18"/>
          <w:szCs w:val="18"/>
          <w:lang w:eastAsia="zh-CN"/>
        </w:rPr>
        <w:t>. Мне разъяснено, что цель обработки моих персональных данных достигае</w:t>
      </w:r>
      <w:r w:rsidRPr="00EA182D">
        <w:rPr>
          <w:sz w:val="18"/>
          <w:szCs w:val="18"/>
          <w:lang w:eastAsia="zh-CN"/>
        </w:rPr>
        <w:t>т</w:t>
      </w:r>
      <w:r w:rsidRPr="00EA182D">
        <w:rPr>
          <w:sz w:val="18"/>
          <w:szCs w:val="18"/>
          <w:lang w:eastAsia="zh-CN"/>
        </w:rPr>
        <w:t>ся по истечении срока хранения их архивного хранения, установленного нормативными правовыми актами федеральных органов государственной власти.</w:t>
      </w:r>
    </w:p>
    <w:p w:rsidR="00445882" w:rsidRPr="00EA182D" w:rsidRDefault="00445882" w:rsidP="00445882">
      <w:pPr>
        <w:ind w:firstLine="0"/>
        <w:contextualSpacing w:val="0"/>
        <w:rPr>
          <w:sz w:val="18"/>
          <w:szCs w:val="18"/>
          <w:lang w:eastAsia="zh-CN"/>
        </w:rPr>
      </w:pPr>
      <w:r w:rsidRPr="00EA182D">
        <w:rPr>
          <w:sz w:val="18"/>
          <w:szCs w:val="18"/>
          <w:lang w:eastAsia="zh-CN"/>
        </w:rPr>
        <w:t xml:space="preserve"> </w:t>
      </w:r>
      <w:r w:rsidRPr="00EA182D">
        <w:rPr>
          <w:sz w:val="18"/>
          <w:szCs w:val="18"/>
          <w:lang w:eastAsia="zh-CN"/>
        </w:rPr>
        <w:tab/>
        <w:t xml:space="preserve">Мне разъяснено, что перечень должностных лиц, имеющих доступ к моим персональным данным, определен приказом  </w:t>
      </w:r>
      <w:r w:rsidR="00EA182D" w:rsidRPr="00EA182D">
        <w:rPr>
          <w:sz w:val="18"/>
          <w:szCs w:val="18"/>
          <w:lang w:eastAsia="zh-CN"/>
        </w:rPr>
        <w:t>Министерства</w:t>
      </w:r>
      <w:r w:rsidRPr="00EA182D">
        <w:rPr>
          <w:sz w:val="18"/>
          <w:szCs w:val="18"/>
          <w:lang w:eastAsia="zh-CN"/>
        </w:rPr>
        <w:t>.</w:t>
      </w:r>
    </w:p>
    <w:p w:rsidR="00445882" w:rsidRPr="00EA182D" w:rsidRDefault="00445882" w:rsidP="00445882">
      <w:pPr>
        <w:contextualSpacing w:val="0"/>
        <w:rPr>
          <w:sz w:val="18"/>
          <w:szCs w:val="18"/>
          <w:lang w:eastAsia="zh-CN"/>
        </w:rPr>
      </w:pPr>
      <w:r w:rsidRPr="00EA182D">
        <w:rPr>
          <w:sz w:val="18"/>
          <w:szCs w:val="18"/>
          <w:lang w:eastAsia="zh-CN"/>
        </w:rPr>
        <w:t>Согласие действует с момента  его подписания  до момента его отзыва.</w:t>
      </w:r>
    </w:p>
    <w:p w:rsidR="00445882" w:rsidRPr="00EA182D" w:rsidRDefault="00445882" w:rsidP="00445882">
      <w:pPr>
        <w:contextualSpacing w:val="0"/>
        <w:rPr>
          <w:sz w:val="18"/>
          <w:szCs w:val="18"/>
          <w:lang w:eastAsia="zh-CN"/>
        </w:rPr>
      </w:pPr>
      <w:r w:rsidRPr="00EA182D">
        <w:rPr>
          <w:sz w:val="18"/>
          <w:szCs w:val="18"/>
          <w:lang w:eastAsia="zh-CN"/>
        </w:rPr>
        <w:t>Я оставляю за собой право отозвать свое согласие на обработку персональных данных посредством составления соотве</w:t>
      </w:r>
      <w:r w:rsidRPr="00EA182D">
        <w:rPr>
          <w:sz w:val="18"/>
          <w:szCs w:val="18"/>
          <w:lang w:eastAsia="zh-CN"/>
        </w:rPr>
        <w:t>т</w:t>
      </w:r>
      <w:r w:rsidRPr="00EA182D">
        <w:rPr>
          <w:sz w:val="18"/>
          <w:szCs w:val="18"/>
          <w:lang w:eastAsia="zh-CN"/>
        </w:rPr>
        <w:t xml:space="preserve">ствующего письменного заявления, которое может быть направлено мной  на имя </w:t>
      </w:r>
      <w:r w:rsidR="0011498F" w:rsidRPr="00EA182D">
        <w:rPr>
          <w:sz w:val="18"/>
          <w:szCs w:val="18"/>
          <w:lang w:eastAsia="zh-CN"/>
        </w:rPr>
        <w:t xml:space="preserve">министра </w:t>
      </w:r>
      <w:r w:rsidRPr="00EA182D">
        <w:rPr>
          <w:sz w:val="18"/>
          <w:szCs w:val="18"/>
          <w:lang w:eastAsia="zh-CN"/>
        </w:rPr>
        <w:t>по почте заказным письмом с уведо</w:t>
      </w:r>
      <w:r w:rsidRPr="00EA182D">
        <w:rPr>
          <w:sz w:val="18"/>
          <w:szCs w:val="18"/>
          <w:lang w:eastAsia="zh-CN"/>
        </w:rPr>
        <w:t>м</w:t>
      </w:r>
      <w:r w:rsidRPr="00EA182D">
        <w:rPr>
          <w:sz w:val="18"/>
          <w:szCs w:val="18"/>
          <w:lang w:eastAsia="zh-CN"/>
        </w:rPr>
        <w:t>лением о вручении либо вручено лично под расписку должностному лицу</w:t>
      </w:r>
      <w:r w:rsidRPr="00EA182D">
        <w:rPr>
          <w:sz w:val="18"/>
          <w:szCs w:val="18"/>
        </w:rPr>
        <w:t xml:space="preserve"> </w:t>
      </w:r>
      <w:r w:rsidR="00EA182D" w:rsidRPr="00EA182D">
        <w:rPr>
          <w:sz w:val="18"/>
          <w:szCs w:val="18"/>
          <w:lang w:eastAsia="zh-CN"/>
        </w:rPr>
        <w:t>Министерства</w:t>
      </w:r>
      <w:r w:rsidRPr="00EA182D">
        <w:rPr>
          <w:sz w:val="18"/>
          <w:szCs w:val="18"/>
          <w:lang w:eastAsia="zh-CN"/>
        </w:rPr>
        <w:t xml:space="preserve">. В случае получения моего письменного заявления об отзыве настоящего согласия на обработку персональных данных </w:t>
      </w:r>
      <w:r w:rsidR="00EA182D" w:rsidRPr="00EA182D">
        <w:rPr>
          <w:sz w:val="18"/>
          <w:szCs w:val="18"/>
          <w:lang w:eastAsia="zh-CN"/>
        </w:rPr>
        <w:t>Министерство</w:t>
      </w:r>
      <w:r w:rsidRPr="00EA182D">
        <w:rPr>
          <w:sz w:val="18"/>
          <w:szCs w:val="18"/>
          <w:lang w:eastAsia="zh-CN"/>
        </w:rPr>
        <w:t xml:space="preserve">  обязано прекратить их обработку и уничтожить мои персональные данные  в срок, установленный федеральными законами РФ. Мне разъяснены юридические после</w:t>
      </w:r>
      <w:r w:rsidRPr="00EA182D">
        <w:rPr>
          <w:sz w:val="18"/>
          <w:szCs w:val="18"/>
          <w:lang w:eastAsia="zh-CN"/>
        </w:rPr>
        <w:t>д</w:t>
      </w:r>
      <w:r w:rsidRPr="00EA182D">
        <w:rPr>
          <w:sz w:val="18"/>
          <w:szCs w:val="18"/>
          <w:lang w:eastAsia="zh-CN"/>
        </w:rPr>
        <w:t>ствия моего отзыва  согласия на обработку персональных данных, а именно: в случае отзыва согласия  на обработку персональных данных служебный контракт со мной будет расторгнут по моей вине.</w:t>
      </w:r>
    </w:p>
    <w:p w:rsidR="00EA182D" w:rsidRDefault="00EA182D" w:rsidP="00445882">
      <w:pPr>
        <w:contextualSpacing w:val="0"/>
        <w:rPr>
          <w:sz w:val="18"/>
          <w:szCs w:val="18"/>
          <w:lang w:eastAsia="zh-CN"/>
        </w:rPr>
      </w:pPr>
    </w:p>
    <w:p w:rsidR="00445882" w:rsidRPr="0011498F" w:rsidRDefault="00445882" w:rsidP="00445882">
      <w:pPr>
        <w:ind w:firstLine="0"/>
        <w:contextualSpacing w:val="0"/>
        <w:rPr>
          <w:sz w:val="18"/>
          <w:szCs w:val="18"/>
          <w:lang w:eastAsia="zh-CN"/>
        </w:rPr>
      </w:pPr>
    </w:p>
    <w:p w:rsidR="00445882" w:rsidRPr="0011498F" w:rsidRDefault="00445882" w:rsidP="00445882">
      <w:pPr>
        <w:ind w:firstLine="0"/>
        <w:contextualSpacing w:val="0"/>
        <w:rPr>
          <w:sz w:val="18"/>
          <w:szCs w:val="18"/>
          <w:lang w:eastAsia="zh-CN"/>
        </w:rPr>
      </w:pPr>
      <w:r w:rsidRPr="0011498F">
        <w:rPr>
          <w:sz w:val="18"/>
          <w:szCs w:val="18"/>
          <w:lang w:eastAsia="zh-CN"/>
        </w:rPr>
        <w:t>_______________________________________________   ___________________  «____»__________20_</w:t>
      </w:r>
      <w:r w:rsidR="00EA182D">
        <w:rPr>
          <w:sz w:val="18"/>
          <w:szCs w:val="18"/>
          <w:lang w:eastAsia="zh-CN"/>
        </w:rPr>
        <w:t>_</w:t>
      </w:r>
      <w:r w:rsidRPr="0011498F">
        <w:rPr>
          <w:sz w:val="18"/>
          <w:szCs w:val="18"/>
          <w:lang w:eastAsia="zh-CN"/>
        </w:rPr>
        <w:t>_г.</w:t>
      </w:r>
    </w:p>
    <w:p w:rsidR="00445882" w:rsidRPr="0011498F" w:rsidRDefault="00445882" w:rsidP="00445882">
      <w:pPr>
        <w:ind w:firstLine="0"/>
        <w:contextualSpacing w:val="0"/>
        <w:jc w:val="left"/>
        <w:rPr>
          <w:sz w:val="12"/>
          <w:szCs w:val="12"/>
          <w:lang w:eastAsia="zh-CN"/>
        </w:rPr>
      </w:pPr>
      <w:r w:rsidRPr="0011498F">
        <w:rPr>
          <w:sz w:val="12"/>
          <w:szCs w:val="12"/>
          <w:lang w:eastAsia="zh-CN"/>
        </w:rPr>
        <w:t xml:space="preserve">  (фамилия, имя, отчество)                                                                                                                                     (подпись)</w:t>
      </w:r>
    </w:p>
    <w:p w:rsidR="00B07094" w:rsidRDefault="00B07094" w:rsidP="00B07094">
      <w:pPr>
        <w:ind w:firstLine="3828"/>
        <w:jc w:val="right"/>
        <w:rPr>
          <w:sz w:val="20"/>
        </w:rPr>
      </w:pPr>
      <w:r w:rsidRPr="0011498F">
        <w:rPr>
          <w:sz w:val="20"/>
        </w:rPr>
        <w:lastRenderedPageBreak/>
        <w:t>Приложение №1</w:t>
      </w:r>
      <w:r w:rsidR="00D24665">
        <w:rPr>
          <w:sz w:val="20"/>
        </w:rPr>
        <w:t xml:space="preserve">/1 </w:t>
      </w:r>
      <w:r w:rsidRPr="0011498F">
        <w:rPr>
          <w:sz w:val="20"/>
        </w:rPr>
        <w:t xml:space="preserve">к Политике, утвержденной </w:t>
      </w:r>
    </w:p>
    <w:p w:rsidR="00B07094" w:rsidRDefault="00B07094" w:rsidP="00B07094">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B07094" w:rsidRPr="0011498F" w:rsidRDefault="00B07094" w:rsidP="00B07094">
      <w:pPr>
        <w:ind w:firstLine="3828"/>
        <w:jc w:val="right"/>
        <w:rPr>
          <w:sz w:val="20"/>
        </w:rPr>
      </w:pPr>
      <w:r>
        <w:rPr>
          <w:sz w:val="20"/>
        </w:rPr>
        <w:t xml:space="preserve">населения </w:t>
      </w:r>
      <w:r w:rsidRPr="0011498F">
        <w:rPr>
          <w:sz w:val="20"/>
        </w:rPr>
        <w:t xml:space="preserve">Забайкальского края </w:t>
      </w:r>
    </w:p>
    <w:p w:rsidR="00B07094" w:rsidRPr="0011498F" w:rsidRDefault="00B07094" w:rsidP="00B07094">
      <w:pPr>
        <w:ind w:firstLine="4820"/>
        <w:jc w:val="right"/>
        <w:rPr>
          <w:sz w:val="20"/>
        </w:rPr>
      </w:pPr>
      <w:r>
        <w:rPr>
          <w:sz w:val="20"/>
        </w:rPr>
        <w:t xml:space="preserve">от </w:t>
      </w:r>
      <w:r w:rsidR="00B32650">
        <w:rPr>
          <w:sz w:val="20"/>
        </w:rPr>
        <w:t xml:space="preserve">13 сентября </w:t>
      </w:r>
      <w:r>
        <w:rPr>
          <w:sz w:val="20"/>
        </w:rPr>
        <w:t>2016</w:t>
      </w:r>
      <w:r w:rsidRPr="0011498F">
        <w:rPr>
          <w:sz w:val="20"/>
        </w:rPr>
        <w:t xml:space="preserve">  </w:t>
      </w:r>
      <w:r w:rsidRPr="001D0E1F">
        <w:rPr>
          <w:sz w:val="20"/>
        </w:rPr>
        <w:t>№</w:t>
      </w:r>
      <w:r w:rsidR="00B32650">
        <w:rPr>
          <w:sz w:val="20"/>
        </w:rPr>
        <w:t xml:space="preserve"> 1281</w:t>
      </w:r>
      <w:r w:rsidRPr="0011498F">
        <w:rPr>
          <w:sz w:val="20"/>
        </w:rPr>
        <w:t xml:space="preserve"> </w:t>
      </w:r>
    </w:p>
    <w:p w:rsidR="00F04B65" w:rsidRPr="000B6C54" w:rsidRDefault="00B07094" w:rsidP="00B07094">
      <w:pPr>
        <w:ind w:firstLine="4820"/>
        <w:jc w:val="right"/>
        <w:rPr>
          <w:sz w:val="20"/>
        </w:rPr>
      </w:pPr>
      <w:r w:rsidRPr="000B6C54">
        <w:rPr>
          <w:sz w:val="20"/>
        </w:rPr>
        <w:t xml:space="preserve"> </w:t>
      </w:r>
      <w:r w:rsidR="00F04B65" w:rsidRPr="000B6C54">
        <w:rPr>
          <w:sz w:val="20"/>
        </w:rPr>
        <w:t>(к п.</w:t>
      </w:r>
      <w:r w:rsidR="00CD2104" w:rsidRPr="000B6C54">
        <w:rPr>
          <w:sz w:val="20"/>
        </w:rPr>
        <w:t>6.4</w:t>
      </w:r>
      <w:r w:rsidR="000D7472" w:rsidRPr="000B6C54">
        <w:rPr>
          <w:sz w:val="20"/>
        </w:rPr>
        <w:t>.</w:t>
      </w:r>
      <w:r w:rsidR="000B6C54" w:rsidRPr="000B6C54">
        <w:rPr>
          <w:sz w:val="20"/>
        </w:rPr>
        <w:t>2</w:t>
      </w:r>
      <w:r w:rsidR="00F04B65" w:rsidRPr="000B6C54">
        <w:rPr>
          <w:sz w:val="20"/>
        </w:rPr>
        <w:t>.2)</w:t>
      </w:r>
    </w:p>
    <w:p w:rsidR="007D4843" w:rsidRPr="000B6C54" w:rsidRDefault="003B47A3" w:rsidP="007D4843">
      <w:pPr>
        <w:ind w:firstLine="4820"/>
        <w:jc w:val="right"/>
        <w:rPr>
          <w:sz w:val="20"/>
        </w:rPr>
      </w:pPr>
      <w:r w:rsidRPr="000B6C54">
        <w:rPr>
          <w:sz w:val="20"/>
        </w:rPr>
        <w:t xml:space="preserve"> (образец</w:t>
      </w:r>
      <w:r w:rsidR="000D7472" w:rsidRPr="000B6C54">
        <w:rPr>
          <w:sz w:val="20"/>
        </w:rPr>
        <w:t xml:space="preserve"> формы</w:t>
      </w:r>
      <w:r w:rsidRPr="000B6C54">
        <w:rPr>
          <w:sz w:val="20"/>
        </w:rPr>
        <w:t>)</w:t>
      </w:r>
    </w:p>
    <w:p w:rsidR="00E30993" w:rsidRPr="00B07094" w:rsidRDefault="00E30993" w:rsidP="00B07094">
      <w:pPr>
        <w:pStyle w:val="35"/>
        <w:spacing w:after="0"/>
        <w:ind w:firstLine="0"/>
        <w:jc w:val="center"/>
        <w:rPr>
          <w:b/>
          <w:sz w:val="24"/>
          <w:szCs w:val="24"/>
        </w:rPr>
      </w:pPr>
      <w:r w:rsidRPr="00B07094">
        <w:rPr>
          <w:b/>
          <w:sz w:val="24"/>
          <w:szCs w:val="24"/>
        </w:rPr>
        <w:t xml:space="preserve">СОГЛАСИЕ                                                       </w:t>
      </w:r>
      <w:r w:rsidRPr="00B07094">
        <w:rPr>
          <w:sz w:val="24"/>
          <w:szCs w:val="24"/>
        </w:rPr>
        <w:t xml:space="preserve"> </w:t>
      </w:r>
    </w:p>
    <w:p w:rsidR="00E30993" w:rsidRPr="00B07094" w:rsidRDefault="00E30993" w:rsidP="00B07094">
      <w:pPr>
        <w:jc w:val="center"/>
        <w:rPr>
          <w:b/>
          <w:sz w:val="24"/>
          <w:szCs w:val="24"/>
        </w:rPr>
      </w:pPr>
      <w:r w:rsidRPr="00B07094">
        <w:rPr>
          <w:b/>
          <w:sz w:val="24"/>
          <w:szCs w:val="24"/>
        </w:rPr>
        <w:t>на обработку персональных данных работника</w:t>
      </w:r>
    </w:p>
    <w:p w:rsidR="00E30993" w:rsidRPr="000B6C54" w:rsidRDefault="00E30993" w:rsidP="00E30993">
      <w:pPr>
        <w:ind w:firstLine="0"/>
        <w:rPr>
          <w:sz w:val="20"/>
        </w:rPr>
      </w:pPr>
      <w:r w:rsidRPr="000B6C54">
        <w:rPr>
          <w:sz w:val="20"/>
        </w:rPr>
        <w:t>Я,___________________________________________________________________________________</w:t>
      </w:r>
      <w:r w:rsidR="00CD2104" w:rsidRPr="000B6C54">
        <w:rPr>
          <w:sz w:val="20"/>
        </w:rPr>
        <w:t>_____________</w:t>
      </w:r>
    </w:p>
    <w:p w:rsidR="00E30993" w:rsidRPr="000B6C54" w:rsidRDefault="00E30993" w:rsidP="00E30993">
      <w:pPr>
        <w:ind w:firstLine="0"/>
        <w:rPr>
          <w:sz w:val="20"/>
        </w:rPr>
      </w:pPr>
      <w:r w:rsidRPr="000B6C54">
        <w:rPr>
          <w:sz w:val="20"/>
        </w:rPr>
        <w:t xml:space="preserve">                                (фамилия , имя, отчество)</w:t>
      </w:r>
    </w:p>
    <w:p w:rsidR="00E30993" w:rsidRPr="000B6C54" w:rsidRDefault="009A7787" w:rsidP="00E30993">
      <w:pPr>
        <w:ind w:firstLine="0"/>
        <w:rPr>
          <w:sz w:val="20"/>
        </w:rPr>
      </w:pPr>
      <w:r w:rsidRPr="000B6C54">
        <w:rPr>
          <w:sz w:val="20"/>
        </w:rPr>
        <w:t>до</w:t>
      </w:r>
      <w:r w:rsidR="00E30993" w:rsidRPr="000B6C54">
        <w:rPr>
          <w:sz w:val="20"/>
        </w:rPr>
        <w:t>кумент, удостоверяющий личность___________серия ______ № _______________ выдан_______________</w:t>
      </w:r>
      <w:r w:rsidR="00CD2104" w:rsidRPr="000B6C54">
        <w:rPr>
          <w:sz w:val="20"/>
        </w:rPr>
        <w:t>______</w:t>
      </w:r>
    </w:p>
    <w:p w:rsidR="00E30993" w:rsidRPr="000B6C54" w:rsidRDefault="00E30993" w:rsidP="00E30993">
      <w:pPr>
        <w:ind w:firstLine="0"/>
        <w:rPr>
          <w:sz w:val="20"/>
        </w:rPr>
      </w:pPr>
      <w:r w:rsidRPr="000B6C54">
        <w:rPr>
          <w:sz w:val="20"/>
        </w:rPr>
        <w:t xml:space="preserve">                                                                                (наименование документа)</w:t>
      </w:r>
    </w:p>
    <w:p w:rsidR="00E30993" w:rsidRPr="000B6C54" w:rsidRDefault="00E30993" w:rsidP="00E30993">
      <w:pPr>
        <w:ind w:firstLine="0"/>
        <w:rPr>
          <w:sz w:val="20"/>
        </w:rPr>
      </w:pPr>
      <w:r w:rsidRPr="000B6C54">
        <w:rPr>
          <w:sz w:val="20"/>
        </w:rPr>
        <w:t>________________________________________________________________________________________________</w:t>
      </w:r>
      <w:r w:rsidR="00CD2104" w:rsidRPr="000B6C54">
        <w:rPr>
          <w:sz w:val="20"/>
        </w:rPr>
        <w:t>__</w:t>
      </w:r>
    </w:p>
    <w:p w:rsidR="00E30993" w:rsidRPr="000B6C54" w:rsidRDefault="00E30993" w:rsidP="00E30993">
      <w:pPr>
        <w:ind w:firstLine="0"/>
        <w:rPr>
          <w:sz w:val="20"/>
        </w:rPr>
      </w:pPr>
      <w:r w:rsidRPr="000B6C54">
        <w:rPr>
          <w:sz w:val="20"/>
        </w:rPr>
        <w:t xml:space="preserve">                                                                                      ( кем и когда выдан)</w:t>
      </w:r>
    </w:p>
    <w:p w:rsidR="00E30993" w:rsidRPr="000B6C54" w:rsidRDefault="00E30993" w:rsidP="00E30993">
      <w:pPr>
        <w:ind w:firstLine="0"/>
        <w:rPr>
          <w:sz w:val="20"/>
        </w:rPr>
      </w:pPr>
      <w:r w:rsidRPr="000B6C54">
        <w:rPr>
          <w:sz w:val="20"/>
        </w:rPr>
        <w:t>проживающий (ая)_______________________________________________________________________________,</w:t>
      </w:r>
    </w:p>
    <w:p w:rsidR="00E30993" w:rsidRPr="000B6C54" w:rsidRDefault="00FE0F33" w:rsidP="00FE0F33">
      <w:pPr>
        <w:ind w:firstLine="0"/>
        <w:rPr>
          <w:sz w:val="20"/>
        </w:rPr>
      </w:pPr>
      <w:r w:rsidRPr="000B6C54">
        <w:rPr>
          <w:sz w:val="20"/>
        </w:rPr>
        <w:t xml:space="preserve">действуя свободно, в  своей воле и в своем интересе, даю согласие </w:t>
      </w:r>
      <w:r w:rsidR="000B6C54" w:rsidRPr="000B6C54">
        <w:rPr>
          <w:sz w:val="20"/>
        </w:rPr>
        <w:t>Министерству социальной защиты населения З</w:t>
      </w:r>
      <w:r w:rsidR="000B6C54" w:rsidRPr="000B6C54">
        <w:rPr>
          <w:sz w:val="20"/>
        </w:rPr>
        <w:t>а</w:t>
      </w:r>
      <w:r w:rsidR="000B6C54" w:rsidRPr="000B6C54">
        <w:rPr>
          <w:sz w:val="20"/>
        </w:rPr>
        <w:t>байкальского края</w:t>
      </w:r>
      <w:r w:rsidR="00550E9B">
        <w:rPr>
          <w:sz w:val="20"/>
        </w:rPr>
        <w:t xml:space="preserve"> (далее – Министерство)</w:t>
      </w:r>
      <w:r w:rsidR="000B6C54" w:rsidRPr="000B6C54">
        <w:rPr>
          <w:sz w:val="20"/>
        </w:rPr>
        <w:t>, расположенному по адресу: 672022, Забайкальский край, г. Чита, ул. Ку</w:t>
      </w:r>
      <w:r w:rsidR="000B6C54" w:rsidRPr="000B6C54">
        <w:rPr>
          <w:sz w:val="20"/>
        </w:rPr>
        <w:t>р</w:t>
      </w:r>
      <w:r w:rsidR="000B6C54" w:rsidRPr="000B6C54">
        <w:rPr>
          <w:sz w:val="20"/>
        </w:rPr>
        <w:t>натовского, д.7</w:t>
      </w:r>
      <w:r w:rsidR="00550E9B">
        <w:rPr>
          <w:sz w:val="20"/>
        </w:rPr>
        <w:t xml:space="preserve">, </w:t>
      </w:r>
      <w:r w:rsidR="00E30993" w:rsidRPr="000B6C54">
        <w:rPr>
          <w:sz w:val="20"/>
        </w:rPr>
        <w:t>на обработку, в том числе и с  использованием автоматизированной информационных систем сл</w:t>
      </w:r>
      <w:r w:rsidR="00E30993" w:rsidRPr="000B6C54">
        <w:rPr>
          <w:sz w:val="20"/>
        </w:rPr>
        <w:t>е</w:t>
      </w:r>
      <w:r w:rsidR="00E30993" w:rsidRPr="000B6C54">
        <w:rPr>
          <w:sz w:val="20"/>
        </w:rPr>
        <w:t>дующих моих персональных данных: фамилия, имя, отчество; дата рождения; место рождения; гражданство; пол; знание иностранного языка; образование; профессия; стаж работы; состояние в браке; состав семьи (ф.и.о. членов семьи и степень родства); данные паспорта; адрес  регистрации и фактический адрес проживания; дата регистрации по месту жительства; номер телефона;   данные о приеме меня на  работу и переводе на другую работу; данные о пов</w:t>
      </w:r>
      <w:r w:rsidR="00E30993" w:rsidRPr="000B6C54">
        <w:rPr>
          <w:sz w:val="20"/>
        </w:rPr>
        <w:t>ы</w:t>
      </w:r>
      <w:r w:rsidR="00E30993" w:rsidRPr="000B6C54">
        <w:rPr>
          <w:sz w:val="20"/>
        </w:rPr>
        <w:t>шении квалификации; данные о профессиональной переподготовке; данные о наградах (поощрениях)</w:t>
      </w:r>
      <w:r w:rsidR="00A20FA8" w:rsidRPr="000B6C54">
        <w:rPr>
          <w:sz w:val="20"/>
        </w:rPr>
        <w:t xml:space="preserve"> и дисциплина</w:t>
      </w:r>
      <w:r w:rsidR="00A20FA8" w:rsidRPr="000B6C54">
        <w:rPr>
          <w:sz w:val="20"/>
        </w:rPr>
        <w:t>р</w:t>
      </w:r>
      <w:r w:rsidR="00A20FA8" w:rsidRPr="000B6C54">
        <w:rPr>
          <w:sz w:val="20"/>
        </w:rPr>
        <w:t>ных наказаниях</w:t>
      </w:r>
      <w:r w:rsidR="00E30993" w:rsidRPr="000B6C54">
        <w:rPr>
          <w:sz w:val="20"/>
        </w:rPr>
        <w:t>, почетных званиях; данные о предоставленных отпусках; данные о социальных льготах, на которые я имею право; мое  фотографическое изображение, основания прекращения трудового договора; данные  водительского удостоверения (для водителей)</w:t>
      </w:r>
      <w:r w:rsidR="00E94DB5" w:rsidRPr="000B6C54">
        <w:rPr>
          <w:sz w:val="20"/>
        </w:rPr>
        <w:t>, сведения об отсутствии в реестре дисквалифицированных лиц</w:t>
      </w:r>
      <w:r w:rsidR="00CD2104" w:rsidRPr="000B6C54">
        <w:rPr>
          <w:sz w:val="20"/>
        </w:rPr>
        <w:t>, мое видеоизображение на рабочем месте и аудиозапись моего голоса на рабочем месте.</w:t>
      </w:r>
    </w:p>
    <w:p w:rsidR="00E30993" w:rsidRPr="000B6C54" w:rsidRDefault="00E30993" w:rsidP="00E30993">
      <w:pPr>
        <w:rPr>
          <w:sz w:val="20"/>
        </w:rPr>
      </w:pPr>
      <w:r w:rsidRPr="000B6C54">
        <w:rPr>
          <w:sz w:val="20"/>
        </w:rPr>
        <w:t>Под обработкой персональных данных, на которую  даю согласие, я понимаю: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w:t>
      </w:r>
      <w:r w:rsidRPr="000B6C54">
        <w:rPr>
          <w:sz w:val="20"/>
        </w:rPr>
        <w:t>и</w:t>
      </w:r>
      <w:r w:rsidRPr="000B6C54">
        <w:rPr>
          <w:sz w:val="20"/>
        </w:rPr>
        <w:t>вание, блокирование, удаление, уничтожение персональных данных.</w:t>
      </w:r>
    </w:p>
    <w:p w:rsidR="00E30993" w:rsidRPr="000B6C54" w:rsidRDefault="00E30993" w:rsidP="00E30993">
      <w:pPr>
        <w:rPr>
          <w:sz w:val="20"/>
        </w:rPr>
      </w:pPr>
      <w:r w:rsidRPr="000B6C54">
        <w:rPr>
          <w:sz w:val="20"/>
        </w:rPr>
        <w:t>Я даю согласие на обработку  моих персональных данных, в том числе и в автоматизированных  информац</w:t>
      </w:r>
      <w:r w:rsidRPr="000B6C54">
        <w:rPr>
          <w:sz w:val="20"/>
        </w:rPr>
        <w:t>и</w:t>
      </w:r>
      <w:r w:rsidRPr="000B6C54">
        <w:rPr>
          <w:sz w:val="20"/>
        </w:rPr>
        <w:t xml:space="preserve">онных системах  </w:t>
      </w:r>
      <w:r w:rsidR="00550E9B">
        <w:rPr>
          <w:sz w:val="20"/>
        </w:rPr>
        <w:t>Министерства</w:t>
      </w:r>
      <w:r w:rsidR="0044003A" w:rsidRPr="000B6C54">
        <w:rPr>
          <w:sz w:val="20"/>
        </w:rPr>
        <w:t xml:space="preserve"> </w:t>
      </w:r>
      <w:r w:rsidRPr="000B6C54">
        <w:rPr>
          <w:sz w:val="20"/>
        </w:rPr>
        <w:t xml:space="preserve">только в целях обеспечения соблюдения Конституции Российской Федерации, </w:t>
      </w:r>
      <w:r w:rsidR="006007A5" w:rsidRPr="000B6C54">
        <w:rPr>
          <w:sz w:val="20"/>
        </w:rPr>
        <w:t>Труд</w:t>
      </w:r>
      <w:r w:rsidR="006007A5" w:rsidRPr="000B6C54">
        <w:rPr>
          <w:sz w:val="20"/>
        </w:rPr>
        <w:t>о</w:t>
      </w:r>
      <w:r w:rsidR="006007A5" w:rsidRPr="000B6C54">
        <w:rPr>
          <w:sz w:val="20"/>
        </w:rPr>
        <w:t>вого кодекса Российской Федерации от 30.12.2001 № 197-ФЗ (ред. от 30.12.2015)</w:t>
      </w:r>
      <w:r w:rsidRPr="000B6C54">
        <w:rPr>
          <w:sz w:val="20"/>
        </w:rPr>
        <w:t xml:space="preserve">и трудового договора, заключенного между мною и </w:t>
      </w:r>
      <w:r w:rsidR="004B0CE8">
        <w:rPr>
          <w:sz w:val="20"/>
        </w:rPr>
        <w:t>Министерством</w:t>
      </w:r>
      <w:r w:rsidRPr="000B6C54">
        <w:rPr>
          <w:sz w:val="20"/>
        </w:rPr>
        <w:t>, других законов и иных нормативных правовых актов, содействия мне в исполнении работы, обучении и должностном росте,  обеспечения личной безопасности  моей и членов моей семьи, а также в ц</w:t>
      </w:r>
      <w:r w:rsidRPr="000B6C54">
        <w:rPr>
          <w:sz w:val="20"/>
        </w:rPr>
        <w:t>е</w:t>
      </w:r>
      <w:r w:rsidRPr="000B6C54">
        <w:rPr>
          <w:sz w:val="20"/>
        </w:rPr>
        <w:t xml:space="preserve">лях обеспечения сохранности принадлежащего мне имущества, учета результатов исполнения мною должностных обязанностей и обеспечения сохранности имущества </w:t>
      </w:r>
      <w:r w:rsidR="004B0CE8">
        <w:rPr>
          <w:sz w:val="20"/>
        </w:rPr>
        <w:t>Министерства</w:t>
      </w:r>
      <w:r w:rsidRPr="000B6C54">
        <w:rPr>
          <w:sz w:val="20"/>
        </w:rPr>
        <w:t>. Цель обработки моих персональных данных  достигается в момент истечения их сроков хранения, установленных нормативными правовыми актами федеральных органов власти. При достижении  целей обработки мои  персональные данные подлежат уничтожению в срок, не пр</w:t>
      </w:r>
      <w:r w:rsidRPr="000B6C54">
        <w:rPr>
          <w:sz w:val="20"/>
        </w:rPr>
        <w:t>е</w:t>
      </w:r>
      <w:r w:rsidRPr="000B6C54">
        <w:rPr>
          <w:sz w:val="20"/>
        </w:rPr>
        <w:t>вышающий тридцати дней, если иное не определено федеральными законами.</w:t>
      </w:r>
    </w:p>
    <w:p w:rsidR="00E30993" w:rsidRPr="000B6C54" w:rsidRDefault="00E30993" w:rsidP="00E30993">
      <w:pPr>
        <w:ind w:firstLine="0"/>
        <w:rPr>
          <w:sz w:val="20"/>
        </w:rPr>
      </w:pPr>
      <w:r w:rsidRPr="000B6C54">
        <w:rPr>
          <w:sz w:val="20"/>
        </w:rPr>
        <w:t xml:space="preserve"> </w:t>
      </w:r>
      <w:r w:rsidRPr="000B6C54">
        <w:rPr>
          <w:sz w:val="20"/>
        </w:rPr>
        <w:tab/>
        <w:t>Мне разъяснено, что перечень должностных лиц, имеющих доступ к моим персональным данным, определен приказами</w:t>
      </w:r>
      <w:r w:rsidR="00E732D3" w:rsidRPr="000B6C54">
        <w:rPr>
          <w:sz w:val="20"/>
        </w:rPr>
        <w:t xml:space="preserve"> </w:t>
      </w:r>
      <w:r w:rsidR="004B0CE8">
        <w:rPr>
          <w:sz w:val="20"/>
        </w:rPr>
        <w:t>Министерства</w:t>
      </w:r>
      <w:r w:rsidRPr="000B6C54">
        <w:rPr>
          <w:sz w:val="20"/>
        </w:rPr>
        <w:t xml:space="preserve">. Мне разъяснено, что </w:t>
      </w:r>
      <w:r w:rsidR="004B0CE8">
        <w:rPr>
          <w:sz w:val="20"/>
        </w:rPr>
        <w:t>Министерство</w:t>
      </w:r>
      <w:r w:rsidR="000D7472" w:rsidRPr="000B6C54">
        <w:rPr>
          <w:sz w:val="20"/>
        </w:rPr>
        <w:t xml:space="preserve"> </w:t>
      </w:r>
      <w:r w:rsidRPr="000B6C54">
        <w:rPr>
          <w:sz w:val="20"/>
        </w:rPr>
        <w:t>обязан</w:t>
      </w:r>
      <w:r w:rsidR="00822750" w:rsidRPr="000B6C54">
        <w:rPr>
          <w:sz w:val="20"/>
        </w:rPr>
        <w:t>о</w:t>
      </w:r>
      <w:r w:rsidRPr="000B6C54">
        <w:rPr>
          <w:sz w:val="20"/>
        </w:rPr>
        <w:t xml:space="preserve"> известить меня о наименовании или фамилии, имени, отчестве и адресе лица, осуществляющего обработку персональных данных по поручению </w:t>
      </w:r>
      <w:r w:rsidR="004B0CE8">
        <w:rPr>
          <w:sz w:val="20"/>
        </w:rPr>
        <w:t>Министерства</w:t>
      </w:r>
      <w:r w:rsidRPr="000B6C54">
        <w:rPr>
          <w:sz w:val="20"/>
        </w:rPr>
        <w:t>, если обработка будет поручена такому лицу.</w:t>
      </w:r>
    </w:p>
    <w:p w:rsidR="00E30993" w:rsidRPr="000B6C54" w:rsidRDefault="00E30993" w:rsidP="00FE0F33">
      <w:pPr>
        <w:rPr>
          <w:sz w:val="20"/>
        </w:rPr>
      </w:pPr>
      <w:r w:rsidRPr="000B6C54">
        <w:rPr>
          <w:sz w:val="20"/>
        </w:rPr>
        <w:t>Согласие действует с момента  его подписания  до момента его отзыва.</w:t>
      </w:r>
    </w:p>
    <w:p w:rsidR="00E30993" w:rsidRDefault="00E30993" w:rsidP="00E30993">
      <w:pPr>
        <w:rPr>
          <w:sz w:val="20"/>
        </w:rPr>
      </w:pPr>
      <w:r w:rsidRPr="000B6C54">
        <w:rPr>
          <w:sz w:val="20"/>
        </w:rPr>
        <w:t>Я оставляю за собой право отозвать свое согласие на обработку персональных данных посредством составл</w:t>
      </w:r>
      <w:r w:rsidRPr="000B6C54">
        <w:rPr>
          <w:sz w:val="20"/>
        </w:rPr>
        <w:t>е</w:t>
      </w:r>
      <w:r w:rsidRPr="000B6C54">
        <w:rPr>
          <w:sz w:val="20"/>
        </w:rPr>
        <w:t xml:space="preserve">ния соответствующего письменного заявления, которое может быть направлено мной  </w:t>
      </w:r>
      <w:r w:rsidR="000B6C54" w:rsidRPr="000B6C54">
        <w:rPr>
          <w:sz w:val="20"/>
        </w:rPr>
        <w:t>на имя министра</w:t>
      </w:r>
      <w:r w:rsidRPr="000B6C54">
        <w:rPr>
          <w:sz w:val="20"/>
        </w:rPr>
        <w:t xml:space="preserve"> по почте з</w:t>
      </w:r>
      <w:r w:rsidRPr="000B6C54">
        <w:rPr>
          <w:sz w:val="20"/>
        </w:rPr>
        <w:t>а</w:t>
      </w:r>
      <w:r w:rsidRPr="000B6C54">
        <w:rPr>
          <w:sz w:val="20"/>
        </w:rPr>
        <w:t xml:space="preserve">казным письмом с уведомлением о вручении либо вручено лично под расписку уполномоченному должностному лицу </w:t>
      </w:r>
      <w:r w:rsidR="004B0CE8">
        <w:rPr>
          <w:sz w:val="20"/>
        </w:rPr>
        <w:t>Министерства</w:t>
      </w:r>
      <w:r w:rsidRPr="000B6C54">
        <w:rPr>
          <w:sz w:val="20"/>
        </w:rPr>
        <w:t>. В случае получения моего письменного заявления об отзыве настоящего согласия на обработку перс</w:t>
      </w:r>
      <w:r w:rsidRPr="000B6C54">
        <w:rPr>
          <w:sz w:val="20"/>
        </w:rPr>
        <w:t>о</w:t>
      </w:r>
      <w:r w:rsidRPr="000B6C54">
        <w:rPr>
          <w:sz w:val="20"/>
        </w:rPr>
        <w:t xml:space="preserve">нальных данных  </w:t>
      </w:r>
      <w:r w:rsidR="004B0CE8">
        <w:rPr>
          <w:sz w:val="20"/>
        </w:rPr>
        <w:t>Министерство</w:t>
      </w:r>
      <w:r w:rsidR="000D7472" w:rsidRPr="000B6C54">
        <w:rPr>
          <w:sz w:val="20"/>
        </w:rPr>
        <w:t xml:space="preserve"> </w:t>
      </w:r>
      <w:r w:rsidRPr="000B6C54">
        <w:rPr>
          <w:sz w:val="20"/>
        </w:rPr>
        <w:t>обязан</w:t>
      </w:r>
      <w:r w:rsidR="00822750" w:rsidRPr="000B6C54">
        <w:rPr>
          <w:sz w:val="20"/>
        </w:rPr>
        <w:t>о</w:t>
      </w:r>
      <w:r w:rsidRPr="000B6C54">
        <w:rPr>
          <w:sz w:val="20"/>
        </w:rPr>
        <w:t xml:space="preserve"> прекратить их обработку и уничтожить мои персональные данные по дост</w:t>
      </w:r>
      <w:r w:rsidRPr="000B6C54">
        <w:rPr>
          <w:sz w:val="20"/>
        </w:rPr>
        <w:t>и</w:t>
      </w:r>
      <w:r w:rsidRPr="000B6C54">
        <w:rPr>
          <w:sz w:val="20"/>
        </w:rPr>
        <w:t>жении цели обработки в срок, установленный федеральными законами РФ. Мне разъяснены юридические последс</w:t>
      </w:r>
      <w:r w:rsidRPr="000B6C54">
        <w:rPr>
          <w:sz w:val="20"/>
        </w:rPr>
        <w:t>т</w:t>
      </w:r>
      <w:r w:rsidRPr="000B6C54">
        <w:rPr>
          <w:sz w:val="20"/>
        </w:rPr>
        <w:t>вия моего отзыва  согласия на обработку персональных данных.</w:t>
      </w:r>
    </w:p>
    <w:p w:rsidR="004B0CE8" w:rsidRDefault="004B0CE8" w:rsidP="00E30993">
      <w:pPr>
        <w:rPr>
          <w:sz w:val="20"/>
        </w:rPr>
      </w:pPr>
    </w:p>
    <w:p w:rsidR="004B0CE8" w:rsidRDefault="004B0CE8" w:rsidP="00E30993">
      <w:pPr>
        <w:rPr>
          <w:sz w:val="20"/>
        </w:rPr>
      </w:pPr>
    </w:p>
    <w:p w:rsidR="00E30993" w:rsidRPr="000B6C54" w:rsidRDefault="00E30993" w:rsidP="00E30993">
      <w:pPr>
        <w:ind w:firstLine="0"/>
        <w:rPr>
          <w:sz w:val="20"/>
        </w:rPr>
      </w:pPr>
      <w:r w:rsidRPr="000B6C54">
        <w:rPr>
          <w:sz w:val="20"/>
        </w:rPr>
        <w:t>_______________________________________________   ___________________  «____»__________20__г.</w:t>
      </w:r>
    </w:p>
    <w:p w:rsidR="00E30993" w:rsidRPr="000B6C54" w:rsidRDefault="00E30993" w:rsidP="00E30993">
      <w:pPr>
        <w:ind w:firstLine="0"/>
        <w:rPr>
          <w:sz w:val="20"/>
        </w:rPr>
      </w:pPr>
      <w:r w:rsidRPr="000B6C54">
        <w:rPr>
          <w:sz w:val="20"/>
        </w:rPr>
        <w:t xml:space="preserve"> </w:t>
      </w:r>
      <w:r w:rsidR="004B0CE8">
        <w:rPr>
          <w:sz w:val="20"/>
        </w:rPr>
        <w:t xml:space="preserve">     </w:t>
      </w:r>
      <w:r w:rsidRPr="000B6C54">
        <w:rPr>
          <w:sz w:val="20"/>
        </w:rPr>
        <w:t xml:space="preserve"> (фамилия, имя, отчество)                </w:t>
      </w:r>
      <w:r w:rsidR="004B0CE8">
        <w:rPr>
          <w:sz w:val="20"/>
        </w:rPr>
        <w:t xml:space="preserve">        </w:t>
      </w:r>
      <w:r w:rsidRPr="000B6C54">
        <w:rPr>
          <w:sz w:val="20"/>
        </w:rPr>
        <w:t xml:space="preserve">                                       (подпись)</w:t>
      </w:r>
    </w:p>
    <w:p w:rsidR="00445882" w:rsidRPr="000B6C54" w:rsidRDefault="00445882" w:rsidP="00E30993">
      <w:pPr>
        <w:rPr>
          <w:sz w:val="20"/>
        </w:rPr>
        <w:sectPr w:rsidR="00445882" w:rsidRPr="000B6C54" w:rsidSect="00014699">
          <w:pgSz w:w="11907" w:h="16840" w:code="9"/>
          <w:pgMar w:top="907" w:right="567" w:bottom="1758" w:left="1134" w:header="720" w:footer="720" w:gutter="0"/>
          <w:cols w:space="720"/>
          <w:docGrid w:linePitch="381"/>
        </w:sectPr>
      </w:pPr>
    </w:p>
    <w:p w:rsidR="00A6194D" w:rsidRDefault="00A6194D" w:rsidP="00A6194D">
      <w:pPr>
        <w:ind w:firstLine="3828"/>
        <w:jc w:val="right"/>
        <w:rPr>
          <w:sz w:val="20"/>
        </w:rPr>
      </w:pPr>
      <w:r w:rsidRPr="0011498F">
        <w:rPr>
          <w:sz w:val="20"/>
        </w:rPr>
        <w:lastRenderedPageBreak/>
        <w:t>Приложение №1</w:t>
      </w:r>
      <w:r w:rsidR="00D24665">
        <w:rPr>
          <w:sz w:val="20"/>
        </w:rPr>
        <w:t xml:space="preserve">/2 </w:t>
      </w:r>
      <w:r w:rsidRPr="0011498F">
        <w:rPr>
          <w:sz w:val="20"/>
        </w:rPr>
        <w:t xml:space="preserve">к Политике, утвержденной </w:t>
      </w:r>
    </w:p>
    <w:p w:rsidR="00A6194D" w:rsidRDefault="00A6194D" w:rsidP="00A6194D">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A6194D" w:rsidRPr="0011498F" w:rsidRDefault="00A6194D" w:rsidP="00A6194D">
      <w:pPr>
        <w:ind w:firstLine="3828"/>
        <w:jc w:val="right"/>
        <w:rPr>
          <w:sz w:val="20"/>
        </w:rPr>
      </w:pPr>
      <w:r>
        <w:rPr>
          <w:sz w:val="20"/>
        </w:rPr>
        <w:t xml:space="preserve">населения </w:t>
      </w:r>
      <w:r w:rsidRPr="0011498F">
        <w:rPr>
          <w:sz w:val="20"/>
        </w:rPr>
        <w:t xml:space="preserve">Забайкальского края </w:t>
      </w:r>
    </w:p>
    <w:p w:rsidR="00A6194D" w:rsidRPr="0011498F" w:rsidRDefault="00A6194D" w:rsidP="00A6194D">
      <w:pPr>
        <w:ind w:firstLine="4820"/>
        <w:jc w:val="right"/>
        <w:rPr>
          <w:sz w:val="20"/>
        </w:rPr>
      </w:pPr>
      <w:r>
        <w:rPr>
          <w:sz w:val="20"/>
        </w:rPr>
        <w:t xml:space="preserve">от </w:t>
      </w:r>
      <w:r w:rsidR="00B32650">
        <w:rPr>
          <w:sz w:val="20"/>
        </w:rPr>
        <w:t xml:space="preserve">13 сентября </w:t>
      </w:r>
      <w:r>
        <w:rPr>
          <w:sz w:val="20"/>
        </w:rPr>
        <w:t>2016</w:t>
      </w:r>
      <w:r w:rsidRPr="0011498F">
        <w:rPr>
          <w:sz w:val="20"/>
        </w:rPr>
        <w:t xml:space="preserve">  </w:t>
      </w:r>
      <w:r w:rsidRPr="001D0E1F">
        <w:rPr>
          <w:sz w:val="20"/>
        </w:rPr>
        <w:t>№</w:t>
      </w:r>
      <w:r w:rsidR="00B32650">
        <w:rPr>
          <w:sz w:val="20"/>
        </w:rPr>
        <w:t xml:space="preserve"> 1281</w:t>
      </w:r>
      <w:r w:rsidRPr="0011498F">
        <w:rPr>
          <w:sz w:val="20"/>
        </w:rPr>
        <w:t xml:space="preserve"> </w:t>
      </w:r>
    </w:p>
    <w:p w:rsidR="00445882" w:rsidRPr="00635398" w:rsidRDefault="00445882" w:rsidP="003D5385">
      <w:pPr>
        <w:ind w:firstLine="4820"/>
        <w:jc w:val="right"/>
        <w:rPr>
          <w:sz w:val="20"/>
        </w:rPr>
      </w:pPr>
      <w:r w:rsidRPr="00635398">
        <w:rPr>
          <w:sz w:val="20"/>
        </w:rPr>
        <w:t xml:space="preserve"> (к п.</w:t>
      </w:r>
      <w:r w:rsidR="00EA611C" w:rsidRPr="00635398">
        <w:rPr>
          <w:sz w:val="20"/>
        </w:rPr>
        <w:t>6.4.4</w:t>
      </w:r>
      <w:r w:rsidRPr="00635398">
        <w:rPr>
          <w:sz w:val="20"/>
        </w:rPr>
        <w:t>.2)</w:t>
      </w:r>
    </w:p>
    <w:p w:rsidR="00445882" w:rsidRPr="00635398" w:rsidRDefault="00445882" w:rsidP="00445882">
      <w:pPr>
        <w:ind w:firstLine="4820"/>
        <w:jc w:val="right"/>
        <w:rPr>
          <w:sz w:val="20"/>
        </w:rPr>
      </w:pPr>
      <w:r w:rsidRPr="00635398">
        <w:rPr>
          <w:sz w:val="20"/>
        </w:rPr>
        <w:t xml:space="preserve"> (образец формы)</w:t>
      </w:r>
    </w:p>
    <w:p w:rsidR="00445882" w:rsidRPr="00A6194D" w:rsidRDefault="00445882" w:rsidP="00A6194D">
      <w:pPr>
        <w:pStyle w:val="35"/>
        <w:spacing w:after="0"/>
        <w:ind w:firstLine="0"/>
        <w:jc w:val="center"/>
        <w:rPr>
          <w:b/>
          <w:sz w:val="24"/>
          <w:szCs w:val="24"/>
        </w:rPr>
      </w:pPr>
      <w:r w:rsidRPr="00A6194D">
        <w:rPr>
          <w:b/>
          <w:sz w:val="24"/>
          <w:szCs w:val="24"/>
        </w:rPr>
        <w:t xml:space="preserve">СОГЛАСИЕ                                                       </w:t>
      </w:r>
      <w:r w:rsidRPr="00A6194D">
        <w:rPr>
          <w:sz w:val="24"/>
          <w:szCs w:val="24"/>
        </w:rPr>
        <w:t xml:space="preserve"> </w:t>
      </w:r>
    </w:p>
    <w:p w:rsidR="00A6194D" w:rsidRDefault="00445882" w:rsidP="00EA611C">
      <w:pPr>
        <w:ind w:firstLine="0"/>
        <w:jc w:val="center"/>
        <w:rPr>
          <w:b/>
          <w:sz w:val="18"/>
          <w:szCs w:val="18"/>
        </w:rPr>
      </w:pPr>
      <w:r w:rsidRPr="00A6194D">
        <w:rPr>
          <w:b/>
          <w:sz w:val="24"/>
          <w:szCs w:val="24"/>
        </w:rPr>
        <w:t>на обработку персональных данных лиц,  внесенных в кадровый резерв</w:t>
      </w:r>
      <w:r w:rsidR="00A6194D">
        <w:rPr>
          <w:b/>
          <w:sz w:val="24"/>
          <w:szCs w:val="24"/>
        </w:rPr>
        <w:t xml:space="preserve"> </w:t>
      </w:r>
      <w:r w:rsidRPr="00A6194D">
        <w:rPr>
          <w:b/>
          <w:sz w:val="24"/>
          <w:szCs w:val="24"/>
        </w:rPr>
        <w:t xml:space="preserve">на государственной гражданской службе </w:t>
      </w:r>
      <w:r w:rsidR="00EA611C" w:rsidRPr="00A6194D">
        <w:rPr>
          <w:b/>
          <w:sz w:val="24"/>
          <w:szCs w:val="24"/>
        </w:rPr>
        <w:t>Министерства социальной защиты населения Забайкальского края</w:t>
      </w:r>
      <w:r w:rsidR="00EA611C" w:rsidRPr="00635398">
        <w:rPr>
          <w:b/>
          <w:sz w:val="18"/>
          <w:szCs w:val="18"/>
        </w:rPr>
        <w:t xml:space="preserve"> </w:t>
      </w:r>
    </w:p>
    <w:p w:rsidR="00A6194D" w:rsidRDefault="00A6194D" w:rsidP="00EA611C">
      <w:pPr>
        <w:ind w:firstLine="0"/>
        <w:jc w:val="center"/>
        <w:rPr>
          <w:b/>
          <w:sz w:val="18"/>
          <w:szCs w:val="18"/>
        </w:rPr>
      </w:pPr>
    </w:p>
    <w:p w:rsidR="00445882" w:rsidRPr="00635398" w:rsidRDefault="00445882" w:rsidP="00EA611C">
      <w:pPr>
        <w:ind w:firstLine="0"/>
        <w:jc w:val="center"/>
        <w:rPr>
          <w:sz w:val="18"/>
          <w:szCs w:val="18"/>
        </w:rPr>
      </w:pPr>
      <w:r w:rsidRPr="00635398">
        <w:rPr>
          <w:sz w:val="18"/>
          <w:szCs w:val="18"/>
        </w:rPr>
        <w:t>Я,________________________________________________________________________________________</w:t>
      </w:r>
      <w:r w:rsidR="00480822">
        <w:rPr>
          <w:sz w:val="18"/>
          <w:szCs w:val="18"/>
        </w:rPr>
        <w:t>__________________</w:t>
      </w:r>
      <w:r w:rsidRPr="00635398">
        <w:rPr>
          <w:sz w:val="18"/>
          <w:szCs w:val="18"/>
        </w:rPr>
        <w:t>_____</w:t>
      </w:r>
    </w:p>
    <w:p w:rsidR="00445882" w:rsidRPr="00635398" w:rsidRDefault="00445882" w:rsidP="00445882">
      <w:pPr>
        <w:ind w:firstLine="0"/>
        <w:rPr>
          <w:sz w:val="12"/>
          <w:szCs w:val="12"/>
        </w:rPr>
      </w:pPr>
      <w:r w:rsidRPr="00635398">
        <w:rPr>
          <w:sz w:val="12"/>
          <w:szCs w:val="12"/>
        </w:rPr>
        <w:t xml:space="preserve">                                (фамилия , имя, отчество)</w:t>
      </w:r>
    </w:p>
    <w:p w:rsidR="00445882" w:rsidRPr="00635398" w:rsidRDefault="00445882" w:rsidP="00445882">
      <w:pPr>
        <w:ind w:firstLine="0"/>
        <w:rPr>
          <w:sz w:val="18"/>
          <w:szCs w:val="18"/>
        </w:rPr>
      </w:pPr>
      <w:r w:rsidRPr="00635398">
        <w:rPr>
          <w:sz w:val="18"/>
          <w:szCs w:val="18"/>
        </w:rPr>
        <w:t>документ, удостоверяющий личность _____________</w:t>
      </w:r>
      <w:r w:rsidR="00480822">
        <w:rPr>
          <w:sz w:val="18"/>
          <w:szCs w:val="18"/>
        </w:rPr>
        <w:t xml:space="preserve">_____ </w:t>
      </w:r>
      <w:r w:rsidRPr="00635398">
        <w:rPr>
          <w:sz w:val="18"/>
          <w:szCs w:val="18"/>
        </w:rPr>
        <w:t>серия ______ № _______________ выдан___________</w:t>
      </w:r>
      <w:r w:rsidR="00480822">
        <w:rPr>
          <w:sz w:val="18"/>
          <w:szCs w:val="18"/>
        </w:rPr>
        <w:t>____________</w:t>
      </w:r>
      <w:r w:rsidRPr="00635398">
        <w:rPr>
          <w:sz w:val="18"/>
          <w:szCs w:val="18"/>
        </w:rPr>
        <w:t>____</w:t>
      </w:r>
    </w:p>
    <w:p w:rsidR="00445882" w:rsidRPr="00635398" w:rsidRDefault="00445882" w:rsidP="00445882">
      <w:pPr>
        <w:ind w:firstLine="0"/>
        <w:rPr>
          <w:sz w:val="12"/>
          <w:szCs w:val="12"/>
        </w:rPr>
      </w:pPr>
      <w:r w:rsidRPr="00635398">
        <w:rPr>
          <w:sz w:val="12"/>
          <w:szCs w:val="12"/>
        </w:rPr>
        <w:t xml:space="preserve">                                                                                (наименование документа)</w:t>
      </w:r>
    </w:p>
    <w:p w:rsidR="00445882" w:rsidRPr="00635398" w:rsidRDefault="00445882" w:rsidP="00445882">
      <w:pPr>
        <w:ind w:firstLine="0"/>
        <w:rPr>
          <w:sz w:val="18"/>
          <w:szCs w:val="18"/>
        </w:rPr>
      </w:pPr>
      <w:r w:rsidRPr="00635398">
        <w:rPr>
          <w:sz w:val="18"/>
          <w:szCs w:val="18"/>
        </w:rPr>
        <w:t>_______________________________________________________________________________________</w:t>
      </w:r>
      <w:r w:rsidR="00480822">
        <w:rPr>
          <w:sz w:val="18"/>
          <w:szCs w:val="18"/>
        </w:rPr>
        <w:t>_________________</w:t>
      </w:r>
      <w:r w:rsidRPr="00635398">
        <w:rPr>
          <w:sz w:val="18"/>
          <w:szCs w:val="18"/>
        </w:rPr>
        <w:t>_________</w:t>
      </w:r>
    </w:p>
    <w:p w:rsidR="00445882" w:rsidRPr="00635398" w:rsidRDefault="00445882" w:rsidP="00445882">
      <w:pPr>
        <w:ind w:firstLine="0"/>
        <w:rPr>
          <w:sz w:val="12"/>
          <w:szCs w:val="12"/>
        </w:rPr>
      </w:pPr>
      <w:r w:rsidRPr="00635398">
        <w:rPr>
          <w:sz w:val="12"/>
          <w:szCs w:val="12"/>
        </w:rPr>
        <w:t xml:space="preserve">                                                                                      ( кем и когда выдан)</w:t>
      </w:r>
    </w:p>
    <w:p w:rsidR="00445882" w:rsidRPr="00635398" w:rsidRDefault="00445882" w:rsidP="00445882">
      <w:pPr>
        <w:ind w:firstLine="0"/>
        <w:rPr>
          <w:sz w:val="18"/>
          <w:szCs w:val="18"/>
        </w:rPr>
      </w:pPr>
      <w:r w:rsidRPr="00635398">
        <w:rPr>
          <w:sz w:val="18"/>
          <w:szCs w:val="18"/>
        </w:rPr>
        <w:t>проживающий (ая)______________________________________________________________________</w:t>
      </w:r>
      <w:r w:rsidR="00480822">
        <w:rPr>
          <w:sz w:val="18"/>
          <w:szCs w:val="18"/>
        </w:rPr>
        <w:t>_________________</w:t>
      </w:r>
      <w:r w:rsidRPr="00635398">
        <w:rPr>
          <w:sz w:val="18"/>
          <w:szCs w:val="18"/>
        </w:rPr>
        <w:t>_________,</w:t>
      </w:r>
    </w:p>
    <w:p w:rsidR="00445882" w:rsidRPr="00635398" w:rsidRDefault="00445882" w:rsidP="00445882">
      <w:pPr>
        <w:ind w:firstLine="0"/>
        <w:rPr>
          <w:sz w:val="18"/>
          <w:szCs w:val="18"/>
        </w:rPr>
      </w:pPr>
      <w:r w:rsidRPr="00635398">
        <w:rPr>
          <w:sz w:val="18"/>
          <w:szCs w:val="18"/>
        </w:rPr>
        <w:t xml:space="preserve">действуя свободно, в  своей воле и в своем интересе, даю согласие </w:t>
      </w:r>
      <w:r w:rsidR="00EA611C" w:rsidRPr="00635398">
        <w:rPr>
          <w:sz w:val="18"/>
          <w:szCs w:val="18"/>
        </w:rPr>
        <w:t>Министерству социальной защиты населения Забайкальского края, расположенному по адресу: 672022, Забайкальский край, г. Чита, ул. Курнатовского, д.7, (далее</w:t>
      </w:r>
      <w:r w:rsidR="00480822">
        <w:rPr>
          <w:sz w:val="18"/>
          <w:szCs w:val="18"/>
        </w:rPr>
        <w:t xml:space="preserve"> </w:t>
      </w:r>
      <w:r w:rsidR="00EA611C" w:rsidRPr="00635398">
        <w:rPr>
          <w:sz w:val="18"/>
          <w:szCs w:val="18"/>
        </w:rPr>
        <w:t xml:space="preserve">- </w:t>
      </w:r>
      <w:r w:rsidR="00480822">
        <w:rPr>
          <w:sz w:val="18"/>
          <w:szCs w:val="18"/>
        </w:rPr>
        <w:t>Министерство</w:t>
      </w:r>
      <w:r w:rsidR="00EA611C" w:rsidRPr="00635398">
        <w:rPr>
          <w:sz w:val="18"/>
          <w:szCs w:val="18"/>
        </w:rPr>
        <w:t>)</w:t>
      </w:r>
      <w:r w:rsidRPr="00635398">
        <w:rPr>
          <w:sz w:val="18"/>
          <w:szCs w:val="18"/>
        </w:rPr>
        <w:t>,  на обрабо</w:t>
      </w:r>
      <w:r w:rsidRPr="00635398">
        <w:rPr>
          <w:sz w:val="18"/>
          <w:szCs w:val="18"/>
        </w:rPr>
        <w:t>т</w:t>
      </w:r>
      <w:r w:rsidRPr="00635398">
        <w:rPr>
          <w:sz w:val="18"/>
          <w:szCs w:val="18"/>
        </w:rPr>
        <w:t>ку, в том числе и с  использованием автоматизированной информационных систем следующих моих персональных данных: фам</w:t>
      </w:r>
      <w:r w:rsidRPr="00635398">
        <w:rPr>
          <w:sz w:val="18"/>
          <w:szCs w:val="18"/>
        </w:rPr>
        <w:t>и</w:t>
      </w:r>
      <w:r w:rsidRPr="00635398">
        <w:rPr>
          <w:sz w:val="18"/>
          <w:szCs w:val="18"/>
        </w:rPr>
        <w:t>лия, имя, отчество; число, месяц, год  и   место рождения; гражданство; образование (когда и   какие учебные   заведения   окончил,  номера дипломов),   направление   подготовки    или специальность по диплому, квалификация по диплому); послевузовское пр</w:t>
      </w:r>
      <w:r w:rsidRPr="00635398">
        <w:rPr>
          <w:sz w:val="18"/>
          <w:szCs w:val="18"/>
        </w:rPr>
        <w:t>о</w:t>
      </w:r>
      <w:r w:rsidRPr="00635398">
        <w:rPr>
          <w:sz w:val="18"/>
          <w:szCs w:val="18"/>
        </w:rPr>
        <w:t>фессиональное образование: аспирантура,   адъюнктура, докторантура (наименование образовательного или   научного учрежд</w:t>
      </w:r>
      <w:r w:rsidRPr="00635398">
        <w:rPr>
          <w:sz w:val="18"/>
          <w:szCs w:val="18"/>
        </w:rPr>
        <w:t>е</w:t>
      </w:r>
      <w:r w:rsidRPr="00635398">
        <w:rPr>
          <w:sz w:val="18"/>
          <w:szCs w:val="18"/>
        </w:rPr>
        <w:t>ния, год окончания), ученая степень, ученое   звание (когда    присвоены,     номера дипломов, аттестатов); владение иностранными языками и языками Российской Федерации;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w:t>
      </w:r>
      <w:r w:rsidRPr="00635398">
        <w:rPr>
          <w:sz w:val="18"/>
          <w:szCs w:val="18"/>
        </w:rPr>
        <w:t>й</w:t>
      </w:r>
      <w:r w:rsidRPr="00635398">
        <w:rPr>
          <w:sz w:val="18"/>
          <w:szCs w:val="18"/>
        </w:rPr>
        <w:t>ской  Федерации, квалификационный  разряд государственной службы, квалификационный   разряд или классный  чин   муниц</w:t>
      </w:r>
      <w:r w:rsidRPr="00635398">
        <w:rPr>
          <w:sz w:val="18"/>
          <w:szCs w:val="18"/>
        </w:rPr>
        <w:t>и</w:t>
      </w:r>
      <w:r w:rsidRPr="00635398">
        <w:rPr>
          <w:sz w:val="18"/>
          <w:szCs w:val="18"/>
        </w:rPr>
        <w:t>пальной службы (кем и когда присвоены); наличие судимости; допуск  к   государственной тайне, оформленный  за   период раб</w:t>
      </w:r>
      <w:r w:rsidRPr="00635398">
        <w:rPr>
          <w:sz w:val="18"/>
          <w:szCs w:val="18"/>
        </w:rPr>
        <w:t>о</w:t>
      </w:r>
      <w:r w:rsidRPr="00635398">
        <w:rPr>
          <w:sz w:val="18"/>
          <w:szCs w:val="18"/>
        </w:rPr>
        <w:t>ты,  службы,   учебы,   его форма, номер   и   дата   (если имеется);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w:t>
      </w:r>
      <w:r w:rsidRPr="00635398">
        <w:rPr>
          <w:sz w:val="18"/>
          <w:szCs w:val="18"/>
        </w:rPr>
        <w:t>ь</w:t>
      </w:r>
      <w:r w:rsidRPr="00635398">
        <w:rPr>
          <w:sz w:val="18"/>
          <w:szCs w:val="18"/>
        </w:rPr>
        <w:t>скую деятельность и т.п.); государственные награды, иные награды и знаки отличия; анкетные данные близких родственников (степень родства, фамилия, имя, отчество, год, число, месяц и место рождения, место работы, домашний адрес); пребывание за границей; отношение к воинской обязанности и воинское звание; домашний адрес (адрес регистрации, фактического   проживания), номер телефона (либо иной вид связи); паспортные данные (серия, номер, кем и когда выдан); наличие заграничного паспорта (серия, номер, кем и когда выдан); номер страхового   свидетельства   обязательного   пенсионного страхования; ИНН; фотограф</w:t>
      </w:r>
      <w:r w:rsidRPr="00635398">
        <w:rPr>
          <w:sz w:val="18"/>
          <w:szCs w:val="18"/>
        </w:rPr>
        <w:t>и</w:t>
      </w:r>
      <w:r w:rsidRPr="00635398">
        <w:rPr>
          <w:sz w:val="18"/>
          <w:szCs w:val="18"/>
        </w:rPr>
        <w:t>ческое изображение; стаж государственной службы; стаж работы по специальности; должность гражданской службы, для замещ</w:t>
      </w:r>
      <w:r w:rsidRPr="00635398">
        <w:rPr>
          <w:sz w:val="18"/>
          <w:szCs w:val="18"/>
        </w:rPr>
        <w:t>е</w:t>
      </w:r>
      <w:r w:rsidRPr="00635398">
        <w:rPr>
          <w:sz w:val="18"/>
          <w:szCs w:val="18"/>
        </w:rPr>
        <w:t>ния которой я включен в кадровый резерв, с указанием наименования подразделения и государственного органа;</w:t>
      </w:r>
      <w:r w:rsidRPr="00635398">
        <w:rPr>
          <w:sz w:val="18"/>
          <w:szCs w:val="18"/>
        </w:rPr>
        <w:tab/>
        <w:t>основание для включения в кадровый резерв (протокол к</w:t>
      </w:r>
      <w:r w:rsidR="00480822">
        <w:rPr>
          <w:sz w:val="18"/>
          <w:szCs w:val="18"/>
        </w:rPr>
        <w:t>онкурс</w:t>
      </w:r>
      <w:r w:rsidRPr="00635398">
        <w:rPr>
          <w:sz w:val="18"/>
          <w:szCs w:val="18"/>
        </w:rPr>
        <w:t>ной комиссии, его реквизиты, иные основания);  дата и номер  правового акта о включении в кадровый резерв; основание для издания правового акта об исключении из кадрового резерва; дата и номер  прав</w:t>
      </w:r>
      <w:r w:rsidRPr="00635398">
        <w:rPr>
          <w:sz w:val="18"/>
          <w:szCs w:val="18"/>
        </w:rPr>
        <w:t>о</w:t>
      </w:r>
      <w:r w:rsidRPr="00635398">
        <w:rPr>
          <w:sz w:val="18"/>
          <w:szCs w:val="18"/>
        </w:rPr>
        <w:t>вого акта об исключении из кадрового резерва.</w:t>
      </w:r>
    </w:p>
    <w:p w:rsidR="00445882" w:rsidRPr="00635398" w:rsidRDefault="00445882" w:rsidP="00445882">
      <w:pPr>
        <w:rPr>
          <w:sz w:val="18"/>
          <w:szCs w:val="18"/>
        </w:rPr>
      </w:pPr>
      <w:r w:rsidRPr="00635398">
        <w:rPr>
          <w:sz w:val="18"/>
          <w:szCs w:val="18"/>
        </w:rPr>
        <w:t>Под обработкой персональных данных, на которую  даю согласие, я понимаю: любое действие (операцию) или совоку</w:t>
      </w:r>
      <w:r w:rsidRPr="00635398">
        <w:rPr>
          <w:sz w:val="18"/>
          <w:szCs w:val="18"/>
        </w:rPr>
        <w:t>п</w:t>
      </w:r>
      <w:r w:rsidRPr="00635398">
        <w:rPr>
          <w:sz w:val="18"/>
          <w:szCs w:val="18"/>
        </w:rPr>
        <w:t>ность действий (операций), совершаемых с использованием средств автоматизации или без использования таких средств с перс</w:t>
      </w:r>
      <w:r w:rsidRPr="00635398">
        <w:rPr>
          <w:sz w:val="18"/>
          <w:szCs w:val="18"/>
        </w:rPr>
        <w:t>о</w:t>
      </w:r>
      <w:r w:rsidRPr="00635398">
        <w:rPr>
          <w:sz w:val="18"/>
          <w:szCs w:val="18"/>
        </w:rPr>
        <w:t>нальными данными, включая сбор, запись, систематизацию, накопление, хранение, уточнение (обновление, изменение), извлеч</w:t>
      </w:r>
      <w:r w:rsidRPr="00635398">
        <w:rPr>
          <w:sz w:val="18"/>
          <w:szCs w:val="18"/>
        </w:rPr>
        <w:t>е</w:t>
      </w:r>
      <w:r w:rsidRPr="00635398">
        <w:rPr>
          <w:sz w:val="18"/>
          <w:szCs w:val="18"/>
        </w:rPr>
        <w:t>ние, использование, передачу (распространение, предоставление, доступ), обезличивание, блокирование, удаление, уничтожение персональных данных.</w:t>
      </w:r>
    </w:p>
    <w:p w:rsidR="00445882" w:rsidRPr="00635398" w:rsidRDefault="00445882" w:rsidP="00445882">
      <w:pPr>
        <w:rPr>
          <w:sz w:val="18"/>
          <w:szCs w:val="18"/>
        </w:rPr>
      </w:pPr>
      <w:r w:rsidRPr="00635398">
        <w:rPr>
          <w:sz w:val="18"/>
          <w:szCs w:val="18"/>
        </w:rPr>
        <w:t>Я даю согласие на обработку  моих персональных данных, в том числе и в автоматизированных  информационных сист</w:t>
      </w:r>
      <w:r w:rsidRPr="00635398">
        <w:rPr>
          <w:sz w:val="18"/>
          <w:szCs w:val="18"/>
        </w:rPr>
        <w:t>е</w:t>
      </w:r>
      <w:r w:rsidRPr="00635398">
        <w:rPr>
          <w:sz w:val="18"/>
          <w:szCs w:val="18"/>
        </w:rPr>
        <w:t xml:space="preserve">мах  </w:t>
      </w:r>
      <w:r w:rsidR="00480822">
        <w:rPr>
          <w:sz w:val="18"/>
          <w:szCs w:val="18"/>
          <w:lang w:eastAsia="zh-CN"/>
        </w:rPr>
        <w:t>Министерства</w:t>
      </w:r>
      <w:r w:rsidR="00EA611C" w:rsidRPr="00635398">
        <w:rPr>
          <w:sz w:val="18"/>
          <w:szCs w:val="18"/>
          <w:lang w:eastAsia="zh-CN"/>
        </w:rPr>
        <w:t xml:space="preserve"> </w:t>
      </w:r>
      <w:r w:rsidRPr="00635398">
        <w:rPr>
          <w:sz w:val="18"/>
          <w:szCs w:val="18"/>
        </w:rPr>
        <w:t>только в целях обеспечения   моего конституционного права на равный доступ к государственной службе, а также права  государственных гражданских служащих  на должностной рост на конкурсной основе. Мне разъяснено, что в соотве</w:t>
      </w:r>
      <w:r w:rsidRPr="00635398">
        <w:rPr>
          <w:sz w:val="18"/>
          <w:szCs w:val="18"/>
        </w:rPr>
        <w:t>т</w:t>
      </w:r>
      <w:r w:rsidRPr="00635398">
        <w:rPr>
          <w:sz w:val="18"/>
          <w:szCs w:val="18"/>
        </w:rPr>
        <w:t>ствии  с нормативными правовыми актами органов федеральной власти установлен постоянный (бессрочный) срок хранения пе</w:t>
      </w:r>
      <w:r w:rsidRPr="00635398">
        <w:rPr>
          <w:sz w:val="18"/>
          <w:szCs w:val="18"/>
        </w:rPr>
        <w:t>р</w:t>
      </w:r>
      <w:r w:rsidRPr="00635398">
        <w:rPr>
          <w:sz w:val="18"/>
          <w:szCs w:val="18"/>
        </w:rPr>
        <w:t>сональных данных лиц,  внесенных в кадровый резерв на государственной гражданской службе.</w:t>
      </w:r>
      <w:r w:rsidR="00C26139">
        <w:rPr>
          <w:sz w:val="18"/>
          <w:szCs w:val="18"/>
        </w:rPr>
        <w:t xml:space="preserve"> </w:t>
      </w:r>
      <w:r w:rsidRPr="00635398">
        <w:rPr>
          <w:sz w:val="18"/>
          <w:szCs w:val="18"/>
        </w:rPr>
        <w:t>Мне разъяснено, что в соответс</w:t>
      </w:r>
      <w:r w:rsidRPr="00635398">
        <w:rPr>
          <w:sz w:val="18"/>
          <w:szCs w:val="18"/>
        </w:rPr>
        <w:t>т</w:t>
      </w:r>
      <w:r w:rsidRPr="00635398">
        <w:rPr>
          <w:sz w:val="18"/>
          <w:szCs w:val="18"/>
        </w:rPr>
        <w:t xml:space="preserve">вии с нормативными правовыми актами органов власти во время моего нахождения в кадровом резерве мои персональные данные два раза в год будут передаваться в Администрацию </w:t>
      </w:r>
      <w:r w:rsidR="00EA611C" w:rsidRPr="00635398">
        <w:rPr>
          <w:sz w:val="18"/>
          <w:szCs w:val="18"/>
        </w:rPr>
        <w:t xml:space="preserve">Губернатора Забайкальского края </w:t>
      </w:r>
      <w:r w:rsidRPr="00635398">
        <w:rPr>
          <w:sz w:val="18"/>
          <w:szCs w:val="18"/>
        </w:rPr>
        <w:t>и Правительств</w:t>
      </w:r>
      <w:r w:rsidR="00EA611C" w:rsidRPr="00635398">
        <w:rPr>
          <w:sz w:val="18"/>
          <w:szCs w:val="18"/>
        </w:rPr>
        <w:t>о</w:t>
      </w:r>
      <w:r w:rsidRPr="00635398">
        <w:rPr>
          <w:sz w:val="18"/>
          <w:szCs w:val="18"/>
        </w:rPr>
        <w:t xml:space="preserve"> </w:t>
      </w:r>
      <w:r w:rsidR="00EA611C" w:rsidRPr="00635398">
        <w:rPr>
          <w:sz w:val="18"/>
          <w:szCs w:val="18"/>
        </w:rPr>
        <w:t xml:space="preserve">Забайкальского края </w:t>
      </w:r>
      <w:r w:rsidRPr="00635398">
        <w:rPr>
          <w:sz w:val="18"/>
          <w:szCs w:val="18"/>
        </w:rPr>
        <w:t>на бумажных и электронных носителях.</w:t>
      </w:r>
      <w:r w:rsidR="00C26139">
        <w:rPr>
          <w:sz w:val="18"/>
          <w:szCs w:val="18"/>
        </w:rPr>
        <w:t xml:space="preserve"> </w:t>
      </w:r>
      <w:r w:rsidRPr="00635398">
        <w:rPr>
          <w:sz w:val="18"/>
          <w:szCs w:val="18"/>
        </w:rPr>
        <w:t>Согласие действует с момента  его подписания  до момента его отзыва.</w:t>
      </w:r>
    </w:p>
    <w:p w:rsidR="00445882" w:rsidRDefault="00445882" w:rsidP="00445882">
      <w:pPr>
        <w:rPr>
          <w:sz w:val="18"/>
          <w:szCs w:val="18"/>
        </w:rPr>
      </w:pPr>
      <w:r w:rsidRPr="00635398">
        <w:rPr>
          <w:sz w:val="18"/>
          <w:szCs w:val="18"/>
        </w:rPr>
        <w:t>Я оставляю за собой право отозвать свое согласие на обработку персональных данных посредством составления соотве</w:t>
      </w:r>
      <w:r w:rsidRPr="00635398">
        <w:rPr>
          <w:sz w:val="18"/>
          <w:szCs w:val="18"/>
        </w:rPr>
        <w:t>т</w:t>
      </w:r>
      <w:r w:rsidRPr="00635398">
        <w:rPr>
          <w:sz w:val="18"/>
          <w:szCs w:val="18"/>
        </w:rPr>
        <w:t xml:space="preserve">ствующего письменного заявления, которое может быть направлено мной  в адрес </w:t>
      </w:r>
      <w:r w:rsidR="00480822">
        <w:rPr>
          <w:sz w:val="18"/>
          <w:szCs w:val="18"/>
          <w:lang w:eastAsia="zh-CN"/>
        </w:rPr>
        <w:t>Министерства</w:t>
      </w:r>
      <w:r w:rsidR="00635398" w:rsidRPr="00635398">
        <w:rPr>
          <w:sz w:val="18"/>
          <w:szCs w:val="18"/>
          <w:lang w:eastAsia="zh-CN"/>
        </w:rPr>
        <w:t xml:space="preserve"> </w:t>
      </w:r>
      <w:r w:rsidRPr="00635398">
        <w:rPr>
          <w:sz w:val="18"/>
          <w:szCs w:val="18"/>
        </w:rPr>
        <w:t>по почте заказным письмом с уведомлением о вручении либо вручено лично под расписку уполномоченному должностному</w:t>
      </w:r>
      <w:r w:rsidR="00635398" w:rsidRPr="00635398">
        <w:rPr>
          <w:sz w:val="18"/>
          <w:szCs w:val="18"/>
        </w:rPr>
        <w:t xml:space="preserve"> лицу</w:t>
      </w:r>
      <w:r w:rsidRPr="00635398">
        <w:rPr>
          <w:sz w:val="18"/>
          <w:szCs w:val="18"/>
        </w:rPr>
        <w:t xml:space="preserve"> </w:t>
      </w:r>
      <w:r w:rsidR="00480822">
        <w:rPr>
          <w:sz w:val="18"/>
          <w:szCs w:val="18"/>
        </w:rPr>
        <w:t>Министерства</w:t>
      </w:r>
      <w:r w:rsidRPr="00635398">
        <w:rPr>
          <w:rFonts w:eastAsia="Calibri"/>
          <w:sz w:val="18"/>
          <w:szCs w:val="18"/>
          <w:lang w:eastAsia="en-US"/>
        </w:rPr>
        <w:t xml:space="preserve">. </w:t>
      </w:r>
      <w:r w:rsidRPr="00635398">
        <w:rPr>
          <w:sz w:val="18"/>
          <w:szCs w:val="18"/>
        </w:rPr>
        <w:t>Мне разъясн</w:t>
      </w:r>
      <w:r w:rsidRPr="00635398">
        <w:rPr>
          <w:sz w:val="18"/>
          <w:szCs w:val="18"/>
        </w:rPr>
        <w:t>е</w:t>
      </w:r>
      <w:r w:rsidRPr="00635398">
        <w:rPr>
          <w:sz w:val="18"/>
          <w:szCs w:val="18"/>
        </w:rPr>
        <w:t>ны юридические последствия моего отзыва  согласия на обработку персональных данных,  а именно: 1) отзыв настоящего согласия на обработку персональных данных влечет за собой мое исключение из кадрового резерва; 2) отзыв настоящего согласия на обр</w:t>
      </w:r>
      <w:r w:rsidRPr="00635398">
        <w:rPr>
          <w:sz w:val="18"/>
          <w:szCs w:val="18"/>
        </w:rPr>
        <w:t>а</w:t>
      </w:r>
      <w:r w:rsidRPr="00635398">
        <w:rPr>
          <w:sz w:val="18"/>
          <w:szCs w:val="18"/>
        </w:rPr>
        <w:t>ботку персональных данных не влечет за собой прекращение их обработки, т.к. в соответствии с нормативными правовыми актами федеральных органов власти срок хранения персональных данных, на обработку которых я даю настоящее согласие, определен как «постоянно», а в соответствии со ст.3 Федерального закона от 27.07.2006 № 152-ФЗ  «О персональных данных» хранение перс</w:t>
      </w:r>
      <w:r w:rsidRPr="00635398">
        <w:rPr>
          <w:sz w:val="18"/>
          <w:szCs w:val="18"/>
        </w:rPr>
        <w:t>о</w:t>
      </w:r>
      <w:r w:rsidRPr="00635398">
        <w:rPr>
          <w:sz w:val="18"/>
          <w:szCs w:val="18"/>
        </w:rPr>
        <w:t>нальных данных является одним из видов их обработки.</w:t>
      </w:r>
    </w:p>
    <w:p w:rsidR="00C26139" w:rsidRDefault="00C26139" w:rsidP="00445882">
      <w:pPr>
        <w:rPr>
          <w:sz w:val="18"/>
          <w:szCs w:val="18"/>
        </w:rPr>
      </w:pPr>
    </w:p>
    <w:p w:rsidR="00480822" w:rsidRDefault="00445882" w:rsidP="00480822">
      <w:pPr>
        <w:ind w:firstLine="0"/>
        <w:rPr>
          <w:sz w:val="18"/>
          <w:szCs w:val="18"/>
        </w:rPr>
      </w:pPr>
      <w:r w:rsidRPr="00480822">
        <w:rPr>
          <w:sz w:val="18"/>
          <w:szCs w:val="18"/>
        </w:rPr>
        <w:t>______________________________________________   ___________________  «____»__________20__г.</w:t>
      </w:r>
    </w:p>
    <w:p w:rsidR="00445882" w:rsidRPr="00635398" w:rsidRDefault="00445882" w:rsidP="00480822">
      <w:pPr>
        <w:ind w:firstLine="0"/>
        <w:rPr>
          <w:sz w:val="12"/>
          <w:szCs w:val="12"/>
        </w:rPr>
      </w:pPr>
      <w:r w:rsidRPr="00635398">
        <w:rPr>
          <w:sz w:val="12"/>
          <w:szCs w:val="12"/>
        </w:rPr>
        <w:t>(фамилия, имя, отчество)                                        (подпись)</w:t>
      </w:r>
    </w:p>
    <w:p w:rsidR="00445882" w:rsidRPr="003D5385" w:rsidRDefault="00445882" w:rsidP="00445882">
      <w:pPr>
        <w:rPr>
          <w:sz w:val="20"/>
          <w:highlight w:val="cyan"/>
        </w:rPr>
        <w:sectPr w:rsidR="00445882" w:rsidRPr="003D5385" w:rsidSect="00014699">
          <w:pgSz w:w="11907" w:h="16840" w:code="9"/>
          <w:pgMar w:top="907" w:right="567" w:bottom="1758" w:left="1134" w:header="720" w:footer="720" w:gutter="0"/>
          <w:cols w:space="720"/>
          <w:docGrid w:linePitch="381"/>
        </w:sectPr>
      </w:pPr>
    </w:p>
    <w:p w:rsidR="00D24665" w:rsidRDefault="00D24665" w:rsidP="00D24665">
      <w:pPr>
        <w:ind w:firstLine="3828"/>
        <w:jc w:val="right"/>
        <w:rPr>
          <w:sz w:val="20"/>
        </w:rPr>
      </w:pPr>
      <w:r w:rsidRPr="0011498F">
        <w:rPr>
          <w:sz w:val="20"/>
        </w:rPr>
        <w:lastRenderedPageBreak/>
        <w:t>Приложение №1</w:t>
      </w:r>
      <w:r w:rsidR="00BC2C99">
        <w:rPr>
          <w:sz w:val="20"/>
        </w:rPr>
        <w:t>/3</w:t>
      </w:r>
      <w:r>
        <w:rPr>
          <w:sz w:val="20"/>
        </w:rPr>
        <w:t xml:space="preserve"> </w:t>
      </w:r>
      <w:r w:rsidRPr="0011498F">
        <w:rPr>
          <w:sz w:val="20"/>
        </w:rPr>
        <w:t xml:space="preserve">к Политике, утвержденной </w:t>
      </w:r>
    </w:p>
    <w:p w:rsidR="00D24665" w:rsidRDefault="00D24665" w:rsidP="00D24665">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D24665" w:rsidRPr="0011498F" w:rsidRDefault="00D24665" w:rsidP="00D24665">
      <w:pPr>
        <w:ind w:firstLine="3828"/>
        <w:jc w:val="right"/>
        <w:rPr>
          <w:sz w:val="20"/>
        </w:rPr>
      </w:pPr>
      <w:r>
        <w:rPr>
          <w:sz w:val="20"/>
        </w:rPr>
        <w:t xml:space="preserve">населения </w:t>
      </w:r>
      <w:r w:rsidRPr="0011498F">
        <w:rPr>
          <w:sz w:val="20"/>
        </w:rPr>
        <w:t xml:space="preserve">Забайкальского края </w:t>
      </w:r>
    </w:p>
    <w:p w:rsidR="00D24665" w:rsidRPr="0011498F" w:rsidRDefault="00D24665" w:rsidP="00D24665">
      <w:pPr>
        <w:ind w:firstLine="4820"/>
        <w:jc w:val="right"/>
        <w:rPr>
          <w:sz w:val="20"/>
        </w:rPr>
      </w:pPr>
      <w:r>
        <w:rPr>
          <w:sz w:val="20"/>
        </w:rPr>
        <w:t>от</w:t>
      </w:r>
      <w:r w:rsidR="00C26139">
        <w:rPr>
          <w:sz w:val="20"/>
        </w:rPr>
        <w:t xml:space="preserve"> 13 сентября </w:t>
      </w:r>
      <w:r>
        <w:rPr>
          <w:sz w:val="20"/>
        </w:rPr>
        <w:t>2016</w:t>
      </w:r>
      <w:r w:rsidRPr="0011498F">
        <w:rPr>
          <w:sz w:val="20"/>
        </w:rPr>
        <w:t xml:space="preserve">  </w:t>
      </w:r>
      <w:r w:rsidRPr="001D0E1F">
        <w:rPr>
          <w:sz w:val="20"/>
        </w:rPr>
        <w:t>№</w:t>
      </w:r>
      <w:r w:rsidR="00C26139">
        <w:rPr>
          <w:sz w:val="20"/>
        </w:rPr>
        <w:t xml:space="preserve"> 1281</w:t>
      </w:r>
      <w:r w:rsidRPr="0011498F">
        <w:rPr>
          <w:sz w:val="20"/>
        </w:rPr>
        <w:t xml:space="preserve"> </w:t>
      </w:r>
    </w:p>
    <w:p w:rsidR="00466B50" w:rsidRPr="008B10EF" w:rsidRDefault="00D24665" w:rsidP="00D24665">
      <w:pPr>
        <w:ind w:firstLine="4820"/>
        <w:jc w:val="right"/>
        <w:rPr>
          <w:sz w:val="20"/>
        </w:rPr>
      </w:pPr>
      <w:r w:rsidRPr="008B10EF">
        <w:rPr>
          <w:sz w:val="20"/>
        </w:rPr>
        <w:t xml:space="preserve"> </w:t>
      </w:r>
      <w:r w:rsidR="00466B50" w:rsidRPr="008B10EF">
        <w:rPr>
          <w:sz w:val="20"/>
        </w:rPr>
        <w:t>(к п.</w:t>
      </w:r>
      <w:r w:rsidR="008B10EF" w:rsidRPr="008B10EF">
        <w:rPr>
          <w:sz w:val="20"/>
        </w:rPr>
        <w:t>6.4.5.2</w:t>
      </w:r>
      <w:r w:rsidR="00466B50" w:rsidRPr="008B10EF">
        <w:rPr>
          <w:sz w:val="20"/>
        </w:rPr>
        <w:t>)</w:t>
      </w:r>
    </w:p>
    <w:p w:rsidR="00466B50" w:rsidRPr="008B10EF" w:rsidRDefault="00466B50" w:rsidP="00466B50">
      <w:pPr>
        <w:ind w:firstLine="4820"/>
        <w:jc w:val="right"/>
        <w:rPr>
          <w:sz w:val="20"/>
        </w:rPr>
      </w:pPr>
      <w:r w:rsidRPr="008B10EF">
        <w:rPr>
          <w:sz w:val="20"/>
        </w:rPr>
        <w:t xml:space="preserve"> (образец)</w:t>
      </w:r>
    </w:p>
    <w:p w:rsidR="00466B50" w:rsidRPr="008B10EF" w:rsidRDefault="00466B50" w:rsidP="00466B50">
      <w:pPr>
        <w:ind w:firstLine="4820"/>
        <w:jc w:val="right"/>
        <w:rPr>
          <w:sz w:val="20"/>
        </w:rPr>
      </w:pPr>
    </w:p>
    <w:p w:rsidR="00466B50" w:rsidRPr="00D24665" w:rsidRDefault="00466B50" w:rsidP="00D24665">
      <w:pPr>
        <w:pStyle w:val="35"/>
        <w:spacing w:after="0"/>
        <w:ind w:firstLine="0"/>
        <w:jc w:val="center"/>
        <w:rPr>
          <w:b/>
          <w:sz w:val="24"/>
          <w:szCs w:val="24"/>
        </w:rPr>
      </w:pPr>
      <w:r w:rsidRPr="00D24665">
        <w:rPr>
          <w:b/>
          <w:sz w:val="24"/>
          <w:szCs w:val="24"/>
        </w:rPr>
        <w:t xml:space="preserve">СОГЛАСИЕ                                                       </w:t>
      </w:r>
      <w:r w:rsidRPr="00D24665">
        <w:rPr>
          <w:sz w:val="24"/>
          <w:szCs w:val="24"/>
        </w:rPr>
        <w:t xml:space="preserve"> </w:t>
      </w:r>
    </w:p>
    <w:p w:rsidR="00466B50" w:rsidRPr="00D24665" w:rsidRDefault="00466B50" w:rsidP="00D24665">
      <w:pPr>
        <w:jc w:val="center"/>
        <w:rPr>
          <w:b/>
          <w:sz w:val="24"/>
          <w:szCs w:val="24"/>
        </w:rPr>
      </w:pPr>
      <w:r w:rsidRPr="00D24665">
        <w:rPr>
          <w:b/>
          <w:sz w:val="24"/>
          <w:szCs w:val="24"/>
        </w:rPr>
        <w:t xml:space="preserve">на обработку персональных данных претендента на замещение вакантной </w:t>
      </w:r>
    </w:p>
    <w:p w:rsidR="00466B50" w:rsidRPr="00D24665" w:rsidRDefault="00466B50" w:rsidP="00D24665">
      <w:pPr>
        <w:ind w:firstLine="0"/>
        <w:jc w:val="center"/>
        <w:rPr>
          <w:b/>
          <w:sz w:val="24"/>
          <w:szCs w:val="24"/>
        </w:rPr>
      </w:pPr>
      <w:r w:rsidRPr="00D24665">
        <w:rPr>
          <w:b/>
          <w:sz w:val="24"/>
          <w:szCs w:val="24"/>
        </w:rPr>
        <w:t>должности гражданской службы</w:t>
      </w:r>
    </w:p>
    <w:p w:rsidR="00466B50" w:rsidRPr="008B10EF" w:rsidRDefault="00466B50" w:rsidP="00466B50">
      <w:pPr>
        <w:ind w:firstLine="0"/>
        <w:rPr>
          <w:sz w:val="18"/>
          <w:szCs w:val="18"/>
        </w:rPr>
      </w:pPr>
      <w:r w:rsidRPr="008B10EF">
        <w:rPr>
          <w:sz w:val="18"/>
          <w:szCs w:val="18"/>
        </w:rPr>
        <w:t>Я,____________________________________________________________________________________________</w:t>
      </w:r>
      <w:r w:rsidR="00C26139">
        <w:rPr>
          <w:sz w:val="18"/>
          <w:szCs w:val="18"/>
        </w:rPr>
        <w:t>_____________</w:t>
      </w:r>
      <w:r w:rsidRPr="008B10EF">
        <w:rPr>
          <w:sz w:val="18"/>
          <w:szCs w:val="18"/>
        </w:rPr>
        <w:t>_____</w:t>
      </w:r>
    </w:p>
    <w:p w:rsidR="00466B50" w:rsidRPr="008B10EF" w:rsidRDefault="00466B50" w:rsidP="00466B50">
      <w:pPr>
        <w:ind w:firstLine="0"/>
        <w:rPr>
          <w:sz w:val="18"/>
          <w:szCs w:val="18"/>
        </w:rPr>
      </w:pPr>
      <w:r w:rsidRPr="008B10EF">
        <w:rPr>
          <w:sz w:val="18"/>
          <w:szCs w:val="18"/>
        </w:rPr>
        <w:t xml:space="preserve">                                (фамилия , имя, отчество)</w:t>
      </w:r>
    </w:p>
    <w:p w:rsidR="00466B50" w:rsidRPr="008B10EF" w:rsidRDefault="00466B50" w:rsidP="00466B50">
      <w:pPr>
        <w:ind w:firstLine="0"/>
        <w:rPr>
          <w:sz w:val="18"/>
          <w:szCs w:val="18"/>
        </w:rPr>
      </w:pPr>
      <w:r w:rsidRPr="008B10EF">
        <w:rPr>
          <w:sz w:val="18"/>
          <w:szCs w:val="18"/>
        </w:rPr>
        <w:t>документ, удостоверяющий личность _____________серия ______ № _______________ выдан_________</w:t>
      </w:r>
      <w:r w:rsidR="00C26139">
        <w:rPr>
          <w:sz w:val="18"/>
          <w:szCs w:val="18"/>
        </w:rPr>
        <w:t>__________________</w:t>
      </w:r>
      <w:r w:rsidRPr="008B10EF">
        <w:rPr>
          <w:sz w:val="18"/>
          <w:szCs w:val="18"/>
        </w:rPr>
        <w:t>_____</w:t>
      </w:r>
    </w:p>
    <w:p w:rsidR="00466B50" w:rsidRPr="008B10EF" w:rsidRDefault="00466B50" w:rsidP="00466B50">
      <w:pPr>
        <w:ind w:firstLine="0"/>
        <w:rPr>
          <w:sz w:val="18"/>
          <w:szCs w:val="18"/>
        </w:rPr>
      </w:pPr>
      <w:r w:rsidRPr="008B10EF">
        <w:rPr>
          <w:sz w:val="18"/>
          <w:szCs w:val="18"/>
        </w:rPr>
        <w:t xml:space="preserve">                                                                                (наименование документа)</w:t>
      </w:r>
    </w:p>
    <w:p w:rsidR="00466B50" w:rsidRPr="008B10EF" w:rsidRDefault="00466B50" w:rsidP="00466B50">
      <w:pPr>
        <w:ind w:firstLine="0"/>
        <w:rPr>
          <w:sz w:val="18"/>
          <w:szCs w:val="18"/>
        </w:rPr>
      </w:pPr>
      <w:r w:rsidRPr="008B10EF">
        <w:rPr>
          <w:sz w:val="18"/>
          <w:szCs w:val="18"/>
        </w:rPr>
        <w:t>____________________________________________________________________________________________</w:t>
      </w:r>
      <w:r w:rsidR="00C26139">
        <w:rPr>
          <w:sz w:val="18"/>
          <w:szCs w:val="18"/>
        </w:rPr>
        <w:t>________________</w:t>
      </w:r>
      <w:r w:rsidRPr="008B10EF">
        <w:rPr>
          <w:sz w:val="18"/>
          <w:szCs w:val="18"/>
        </w:rPr>
        <w:t>____</w:t>
      </w:r>
    </w:p>
    <w:p w:rsidR="00466B50" w:rsidRPr="008B10EF" w:rsidRDefault="00466B50" w:rsidP="00466B50">
      <w:pPr>
        <w:ind w:firstLine="0"/>
        <w:rPr>
          <w:sz w:val="18"/>
          <w:szCs w:val="18"/>
        </w:rPr>
      </w:pPr>
      <w:r w:rsidRPr="008B10EF">
        <w:rPr>
          <w:sz w:val="18"/>
          <w:szCs w:val="18"/>
        </w:rPr>
        <w:t xml:space="preserve">                                                                                      ( кем и когда выдан)</w:t>
      </w:r>
    </w:p>
    <w:p w:rsidR="00466B50" w:rsidRPr="008B10EF" w:rsidRDefault="00466B50" w:rsidP="00466B50">
      <w:pPr>
        <w:ind w:firstLine="0"/>
        <w:rPr>
          <w:sz w:val="18"/>
          <w:szCs w:val="18"/>
        </w:rPr>
      </w:pPr>
      <w:r w:rsidRPr="008B10EF">
        <w:rPr>
          <w:sz w:val="18"/>
          <w:szCs w:val="18"/>
        </w:rPr>
        <w:t>проживающий (ая)_____________________________________________________________________</w:t>
      </w:r>
      <w:r w:rsidR="00C26139">
        <w:rPr>
          <w:sz w:val="18"/>
          <w:szCs w:val="18"/>
        </w:rPr>
        <w:t>_________________</w:t>
      </w:r>
      <w:r w:rsidRPr="008B10EF">
        <w:rPr>
          <w:sz w:val="18"/>
          <w:szCs w:val="18"/>
        </w:rPr>
        <w:t>__________,</w:t>
      </w:r>
    </w:p>
    <w:p w:rsidR="00466B50" w:rsidRPr="008B10EF" w:rsidRDefault="00466B50" w:rsidP="00466B50">
      <w:pPr>
        <w:ind w:firstLine="0"/>
        <w:contextualSpacing w:val="0"/>
        <w:rPr>
          <w:sz w:val="18"/>
          <w:szCs w:val="18"/>
          <w:lang w:eastAsia="zh-CN"/>
        </w:rPr>
      </w:pPr>
      <w:r w:rsidRPr="008B10EF">
        <w:rPr>
          <w:sz w:val="18"/>
          <w:szCs w:val="18"/>
          <w:lang w:eastAsia="zh-CN"/>
        </w:rPr>
        <w:t xml:space="preserve">действуя без принуждения, в своей воле и в своем интересе, даю согласие </w:t>
      </w:r>
      <w:r w:rsidR="008B10EF" w:rsidRPr="008B10EF">
        <w:rPr>
          <w:sz w:val="18"/>
          <w:szCs w:val="18"/>
          <w:lang w:eastAsia="zh-CN"/>
        </w:rPr>
        <w:t>Министерству социальной защиты населения Забайкал</w:t>
      </w:r>
      <w:r w:rsidR="008B10EF" w:rsidRPr="008B10EF">
        <w:rPr>
          <w:sz w:val="18"/>
          <w:szCs w:val="18"/>
          <w:lang w:eastAsia="zh-CN"/>
        </w:rPr>
        <w:t>ь</w:t>
      </w:r>
      <w:r w:rsidR="008B10EF" w:rsidRPr="008B10EF">
        <w:rPr>
          <w:sz w:val="18"/>
          <w:szCs w:val="18"/>
          <w:lang w:eastAsia="zh-CN"/>
        </w:rPr>
        <w:t>ского края, расположенному по адресу: 672022, Забайкальский край, г. Чита, ул. Курнатовского, д.7, (далее</w:t>
      </w:r>
      <w:r w:rsidR="007C3BF2">
        <w:rPr>
          <w:sz w:val="18"/>
          <w:szCs w:val="18"/>
          <w:lang w:eastAsia="zh-CN"/>
        </w:rPr>
        <w:t xml:space="preserve"> </w:t>
      </w:r>
      <w:r w:rsidR="008B10EF" w:rsidRPr="008B10EF">
        <w:rPr>
          <w:sz w:val="18"/>
          <w:szCs w:val="18"/>
          <w:lang w:eastAsia="zh-CN"/>
        </w:rPr>
        <w:t xml:space="preserve">- </w:t>
      </w:r>
      <w:r w:rsidR="007C3BF2">
        <w:rPr>
          <w:sz w:val="18"/>
          <w:szCs w:val="18"/>
          <w:lang w:eastAsia="zh-CN"/>
        </w:rPr>
        <w:t>Министерство</w:t>
      </w:r>
      <w:r w:rsidR="008B10EF" w:rsidRPr="008B10EF">
        <w:rPr>
          <w:sz w:val="18"/>
          <w:szCs w:val="18"/>
          <w:lang w:eastAsia="zh-CN"/>
        </w:rPr>
        <w:t>)</w:t>
      </w:r>
      <w:r w:rsidRPr="008B10EF">
        <w:rPr>
          <w:sz w:val="18"/>
          <w:szCs w:val="18"/>
          <w:lang w:eastAsia="zh-CN"/>
        </w:rPr>
        <w:t>,  на обработку, в том числе и с  использованием автоматизированных информационных систем следующих моих персональных данных: фамилия, имя, отчество; число, месяц, год  и   место рождения; гражданство; образование (когда и   какие учебные   заведения   окончил,  номера дипломов),  направление   подготовки    или специальность по диплому, квалификация по диплому; послевузо</w:t>
      </w:r>
      <w:r w:rsidRPr="008B10EF">
        <w:rPr>
          <w:sz w:val="18"/>
          <w:szCs w:val="18"/>
          <w:lang w:eastAsia="zh-CN"/>
        </w:rPr>
        <w:t>в</w:t>
      </w:r>
      <w:r w:rsidRPr="008B10EF">
        <w:rPr>
          <w:sz w:val="18"/>
          <w:szCs w:val="18"/>
          <w:lang w:eastAsia="zh-CN"/>
        </w:rPr>
        <w:t>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владение ин</w:t>
      </w:r>
      <w:r w:rsidRPr="008B10EF">
        <w:rPr>
          <w:sz w:val="18"/>
          <w:szCs w:val="18"/>
          <w:lang w:eastAsia="zh-CN"/>
        </w:rPr>
        <w:t>о</w:t>
      </w:r>
      <w:r w:rsidRPr="008B10EF">
        <w:rPr>
          <w:sz w:val="18"/>
          <w:szCs w:val="18"/>
          <w:lang w:eastAsia="zh-CN"/>
        </w:rPr>
        <w:t xml:space="preserve">странными языками и языками Российской Федерации;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наличие судимости; </w:t>
      </w:r>
      <w:r w:rsidRPr="008B10EF">
        <w:rPr>
          <w:sz w:val="18"/>
          <w:szCs w:val="18"/>
          <w:lang w:eastAsia="zh-CN"/>
        </w:rPr>
        <w:tab/>
        <w:t>допуск  к   государственной тайне, оформленный  за   период работы,  службы,   учебы,   его форма, номер   и   дата   (если имеется);  выполняемая работа с начала трудовой   деятельн</w:t>
      </w:r>
      <w:r w:rsidRPr="008B10EF">
        <w:rPr>
          <w:sz w:val="18"/>
          <w:szCs w:val="18"/>
          <w:lang w:eastAsia="zh-CN"/>
        </w:rPr>
        <w:t>о</w:t>
      </w:r>
      <w:r w:rsidRPr="008B10EF">
        <w:rPr>
          <w:sz w:val="18"/>
          <w:szCs w:val="18"/>
          <w:lang w:eastAsia="zh-CN"/>
        </w:rPr>
        <w:t>сти (включая учебу в высших и средних специальных учебных заведениях,   военную службу, работу  по  совместительству, пре</w:t>
      </w:r>
      <w:r w:rsidRPr="008B10EF">
        <w:rPr>
          <w:sz w:val="18"/>
          <w:szCs w:val="18"/>
          <w:lang w:eastAsia="zh-CN"/>
        </w:rPr>
        <w:t>д</w:t>
      </w:r>
      <w:r w:rsidRPr="008B10EF">
        <w:rPr>
          <w:sz w:val="18"/>
          <w:szCs w:val="18"/>
          <w:lang w:eastAsia="zh-CN"/>
        </w:rPr>
        <w:t xml:space="preserve">принимательскую деятельность и т.п.); </w:t>
      </w:r>
      <w:r w:rsidRPr="008B10EF">
        <w:rPr>
          <w:sz w:val="18"/>
          <w:szCs w:val="18"/>
          <w:lang w:eastAsia="zh-CN"/>
        </w:rPr>
        <w:tab/>
        <w:t xml:space="preserve">государственные награды, иные награды и знаки отличия; анкетные данные близких родственников (степень родства, фамилия, имя, отчество, год, число, месяц и место рождения, место работы, домашний адрес); пребывание за границей; отношение к воинской обязанности и воинское звание; домашний адрес (адрес регистрации, фактического   проживания), номер телефона (либо иной вид связи); паспортные данные (серия, номер, кем и когда выдан); наличие заграничного паспорта (серия, номер, кем и когда выдан); </w:t>
      </w:r>
      <w:r w:rsidRPr="008B10EF">
        <w:rPr>
          <w:sz w:val="18"/>
          <w:szCs w:val="18"/>
          <w:lang w:eastAsia="zh-CN"/>
        </w:rPr>
        <w:tab/>
        <w:t>номер страхового   свидетельства   обязательного   пенсионного страхования; ИНН; фотографическое изображение.</w:t>
      </w:r>
    </w:p>
    <w:p w:rsidR="00466B50" w:rsidRPr="008B10EF" w:rsidRDefault="00466B50" w:rsidP="00466B50">
      <w:pPr>
        <w:contextualSpacing w:val="0"/>
        <w:rPr>
          <w:sz w:val="18"/>
          <w:szCs w:val="18"/>
          <w:lang w:eastAsia="zh-CN"/>
        </w:rPr>
      </w:pPr>
      <w:r w:rsidRPr="008B10EF">
        <w:rPr>
          <w:sz w:val="18"/>
          <w:szCs w:val="18"/>
          <w:lang w:eastAsia="zh-CN"/>
        </w:rPr>
        <w:t>Под обработкой персональных данных, на которую  даю согласие, я понимаю: действия (операции) с персональными да</w:t>
      </w:r>
      <w:r w:rsidRPr="008B10EF">
        <w:rPr>
          <w:sz w:val="18"/>
          <w:szCs w:val="18"/>
          <w:lang w:eastAsia="zh-CN"/>
        </w:rPr>
        <w:t>н</w:t>
      </w:r>
      <w:r w:rsidRPr="008B10EF">
        <w:rPr>
          <w:sz w:val="18"/>
          <w:szCs w:val="18"/>
          <w:lang w:eastAsia="zh-CN"/>
        </w:rPr>
        <w:t>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466B50" w:rsidRPr="008B10EF" w:rsidRDefault="00466B50" w:rsidP="00466B50">
      <w:pPr>
        <w:contextualSpacing w:val="0"/>
        <w:rPr>
          <w:sz w:val="18"/>
          <w:szCs w:val="18"/>
          <w:lang w:eastAsia="zh-CN"/>
        </w:rPr>
      </w:pPr>
      <w:r w:rsidRPr="008B10EF">
        <w:rPr>
          <w:sz w:val="18"/>
          <w:szCs w:val="18"/>
          <w:lang w:eastAsia="zh-CN"/>
        </w:rPr>
        <w:t>Я даю согласие на обработку  моих персональных данных, в том числе и в автоматизированных  информационных сист</w:t>
      </w:r>
      <w:r w:rsidRPr="008B10EF">
        <w:rPr>
          <w:sz w:val="18"/>
          <w:szCs w:val="18"/>
          <w:lang w:eastAsia="zh-CN"/>
        </w:rPr>
        <w:t>е</w:t>
      </w:r>
      <w:r w:rsidRPr="008B10EF">
        <w:rPr>
          <w:sz w:val="18"/>
          <w:szCs w:val="18"/>
          <w:lang w:eastAsia="zh-CN"/>
        </w:rPr>
        <w:t xml:space="preserve">мах </w:t>
      </w:r>
      <w:r w:rsidR="007C3BF2">
        <w:rPr>
          <w:sz w:val="18"/>
          <w:szCs w:val="18"/>
          <w:lang w:eastAsia="zh-CN"/>
        </w:rPr>
        <w:t>Министерства</w:t>
      </w:r>
      <w:r w:rsidRPr="008B10EF">
        <w:rPr>
          <w:sz w:val="18"/>
          <w:szCs w:val="18"/>
          <w:lang w:eastAsia="zh-CN"/>
        </w:rPr>
        <w:t xml:space="preserve"> только в целях обеспечения моего конституционного права на равный доступ к государственной службе, а также права  государственных гражданских служащих на должностной рост на конкурсной основе. Цель обработки моих персональных данных  достигается с момента возвращения мне материальных носителей персональных данных, предоставленных мной </w:t>
      </w:r>
      <w:r w:rsidR="007C3BF2">
        <w:rPr>
          <w:sz w:val="18"/>
          <w:szCs w:val="18"/>
          <w:lang w:eastAsia="zh-CN"/>
        </w:rPr>
        <w:t>Мин</w:t>
      </w:r>
      <w:r w:rsidR="007C3BF2">
        <w:rPr>
          <w:sz w:val="18"/>
          <w:szCs w:val="18"/>
          <w:lang w:eastAsia="zh-CN"/>
        </w:rPr>
        <w:t>и</w:t>
      </w:r>
      <w:r w:rsidR="007C3BF2">
        <w:rPr>
          <w:sz w:val="18"/>
          <w:szCs w:val="18"/>
          <w:lang w:eastAsia="zh-CN"/>
        </w:rPr>
        <w:t>стерству</w:t>
      </w:r>
      <w:r w:rsidRPr="008B10EF">
        <w:rPr>
          <w:sz w:val="18"/>
          <w:szCs w:val="18"/>
          <w:lang w:eastAsia="zh-CN"/>
        </w:rPr>
        <w:t xml:space="preserve"> для  моего участия в конкурсе, либо по истечении трехлетнего срока их архивного хранения.</w:t>
      </w:r>
    </w:p>
    <w:p w:rsidR="00466B50" w:rsidRPr="008B10EF" w:rsidRDefault="00466B50" w:rsidP="00466B50">
      <w:pPr>
        <w:contextualSpacing w:val="0"/>
        <w:rPr>
          <w:sz w:val="18"/>
          <w:szCs w:val="18"/>
          <w:lang w:eastAsia="zh-CN"/>
        </w:rPr>
      </w:pPr>
      <w:r w:rsidRPr="008B10EF">
        <w:rPr>
          <w:sz w:val="18"/>
          <w:szCs w:val="18"/>
          <w:lang w:eastAsia="zh-CN"/>
        </w:rPr>
        <w:t>При достижении  целей обработки мои  персональные данные подлежат уничтожению в срок, не превышающий трех р</w:t>
      </w:r>
      <w:r w:rsidRPr="008B10EF">
        <w:rPr>
          <w:sz w:val="18"/>
          <w:szCs w:val="18"/>
          <w:lang w:eastAsia="zh-CN"/>
        </w:rPr>
        <w:t>а</w:t>
      </w:r>
      <w:r w:rsidRPr="008B10EF">
        <w:rPr>
          <w:sz w:val="18"/>
          <w:szCs w:val="18"/>
          <w:lang w:eastAsia="zh-CN"/>
        </w:rPr>
        <w:t>бочих дней, если иное не определено федеральными законами.</w:t>
      </w:r>
    </w:p>
    <w:p w:rsidR="00466B50" w:rsidRPr="008B10EF" w:rsidRDefault="00466B50" w:rsidP="00466B50">
      <w:pPr>
        <w:ind w:firstLine="0"/>
        <w:contextualSpacing w:val="0"/>
        <w:rPr>
          <w:sz w:val="18"/>
          <w:szCs w:val="18"/>
          <w:lang w:eastAsia="zh-CN"/>
        </w:rPr>
      </w:pPr>
      <w:r w:rsidRPr="008B10EF">
        <w:rPr>
          <w:sz w:val="18"/>
          <w:szCs w:val="18"/>
          <w:lang w:eastAsia="zh-CN"/>
        </w:rPr>
        <w:t xml:space="preserve"> </w:t>
      </w:r>
      <w:r w:rsidRPr="008B10EF">
        <w:rPr>
          <w:sz w:val="18"/>
          <w:szCs w:val="18"/>
          <w:lang w:eastAsia="zh-CN"/>
        </w:rPr>
        <w:tab/>
        <w:t xml:space="preserve">Мне разъяснено, что перечень должностных лиц, имеющих доступ к моим персональным данным, определен приказом </w:t>
      </w:r>
      <w:r w:rsidR="007C3BF2">
        <w:rPr>
          <w:sz w:val="18"/>
          <w:szCs w:val="18"/>
          <w:lang w:eastAsia="zh-CN"/>
        </w:rPr>
        <w:t>Министерства</w:t>
      </w:r>
      <w:r w:rsidRPr="008B10EF">
        <w:rPr>
          <w:sz w:val="18"/>
          <w:szCs w:val="18"/>
          <w:lang w:eastAsia="zh-CN"/>
        </w:rPr>
        <w:t>.</w:t>
      </w:r>
    </w:p>
    <w:p w:rsidR="00466B50" w:rsidRPr="008B10EF" w:rsidRDefault="00466B50" w:rsidP="00466B50">
      <w:pPr>
        <w:contextualSpacing w:val="0"/>
        <w:rPr>
          <w:sz w:val="18"/>
          <w:szCs w:val="18"/>
          <w:lang w:eastAsia="zh-CN"/>
        </w:rPr>
      </w:pPr>
      <w:r w:rsidRPr="008B10EF">
        <w:rPr>
          <w:sz w:val="18"/>
          <w:szCs w:val="18"/>
          <w:lang w:eastAsia="zh-CN"/>
        </w:rPr>
        <w:t>Согласие действует с момента  его подписания  до момента его отзыва или истечения срока его архивного хранения..</w:t>
      </w:r>
    </w:p>
    <w:p w:rsidR="00466B50" w:rsidRDefault="00466B50" w:rsidP="00466B50">
      <w:pPr>
        <w:contextualSpacing w:val="0"/>
        <w:rPr>
          <w:sz w:val="18"/>
          <w:szCs w:val="18"/>
          <w:lang w:eastAsia="zh-CN"/>
        </w:rPr>
      </w:pPr>
      <w:r w:rsidRPr="008B10EF">
        <w:rPr>
          <w:sz w:val="18"/>
          <w:szCs w:val="18"/>
          <w:lang w:eastAsia="zh-CN"/>
        </w:rPr>
        <w:t>Я оставляю за собой право отозвать свое согласие на обработку персональных данных посредством составления соотве</w:t>
      </w:r>
      <w:r w:rsidRPr="008B10EF">
        <w:rPr>
          <w:sz w:val="18"/>
          <w:szCs w:val="18"/>
          <w:lang w:eastAsia="zh-CN"/>
        </w:rPr>
        <w:t>т</w:t>
      </w:r>
      <w:r w:rsidRPr="008B10EF">
        <w:rPr>
          <w:sz w:val="18"/>
          <w:szCs w:val="18"/>
          <w:lang w:eastAsia="zh-CN"/>
        </w:rPr>
        <w:t xml:space="preserve">ствующего письменного заявления, которое может быть направлено мной  на имя </w:t>
      </w:r>
      <w:r w:rsidR="008B10EF" w:rsidRPr="008B10EF">
        <w:rPr>
          <w:sz w:val="18"/>
          <w:szCs w:val="18"/>
          <w:lang w:eastAsia="zh-CN"/>
        </w:rPr>
        <w:t>министра</w:t>
      </w:r>
      <w:r w:rsidRPr="008B10EF">
        <w:rPr>
          <w:sz w:val="18"/>
          <w:szCs w:val="18"/>
          <w:lang w:eastAsia="zh-CN"/>
        </w:rPr>
        <w:t xml:space="preserve"> по почте заказным письмом с уведо</w:t>
      </w:r>
      <w:r w:rsidRPr="008B10EF">
        <w:rPr>
          <w:sz w:val="18"/>
          <w:szCs w:val="18"/>
          <w:lang w:eastAsia="zh-CN"/>
        </w:rPr>
        <w:t>м</w:t>
      </w:r>
      <w:r w:rsidRPr="008B10EF">
        <w:rPr>
          <w:sz w:val="18"/>
          <w:szCs w:val="18"/>
          <w:lang w:eastAsia="zh-CN"/>
        </w:rPr>
        <w:t xml:space="preserve">лением о вручении либо вручено лично под расписку должностному лицу </w:t>
      </w:r>
      <w:r w:rsidR="007C3BF2">
        <w:rPr>
          <w:sz w:val="18"/>
          <w:szCs w:val="18"/>
          <w:lang w:eastAsia="zh-CN"/>
        </w:rPr>
        <w:t>Министерства</w:t>
      </w:r>
      <w:r w:rsidRPr="008B10EF">
        <w:rPr>
          <w:sz w:val="18"/>
          <w:szCs w:val="18"/>
          <w:lang w:eastAsia="zh-CN"/>
        </w:rPr>
        <w:t>, ответственному за ведение делопроизво</w:t>
      </w:r>
      <w:r w:rsidRPr="008B10EF">
        <w:rPr>
          <w:sz w:val="18"/>
          <w:szCs w:val="18"/>
          <w:lang w:eastAsia="zh-CN"/>
        </w:rPr>
        <w:t>д</w:t>
      </w:r>
      <w:r w:rsidRPr="008B10EF">
        <w:rPr>
          <w:sz w:val="18"/>
          <w:szCs w:val="18"/>
          <w:lang w:eastAsia="zh-CN"/>
        </w:rPr>
        <w:t>ства по обращениям граждан. В случае получения моего письменного заявления об отзыве настоящего согласия на обработку пе</w:t>
      </w:r>
      <w:r w:rsidRPr="008B10EF">
        <w:rPr>
          <w:sz w:val="18"/>
          <w:szCs w:val="18"/>
          <w:lang w:eastAsia="zh-CN"/>
        </w:rPr>
        <w:t>р</w:t>
      </w:r>
      <w:r w:rsidRPr="008B10EF">
        <w:rPr>
          <w:sz w:val="18"/>
          <w:szCs w:val="18"/>
          <w:lang w:eastAsia="zh-CN"/>
        </w:rPr>
        <w:t xml:space="preserve">сональных данных </w:t>
      </w:r>
      <w:r w:rsidR="007C3BF2">
        <w:rPr>
          <w:sz w:val="18"/>
          <w:szCs w:val="18"/>
          <w:lang w:eastAsia="zh-CN"/>
        </w:rPr>
        <w:t>Министерство</w:t>
      </w:r>
      <w:r w:rsidRPr="008B10EF">
        <w:rPr>
          <w:sz w:val="18"/>
          <w:szCs w:val="18"/>
          <w:lang w:eastAsia="zh-CN"/>
        </w:rPr>
        <w:t xml:space="preserve"> обязан</w:t>
      </w:r>
      <w:r w:rsidR="007C3BF2">
        <w:rPr>
          <w:sz w:val="18"/>
          <w:szCs w:val="18"/>
          <w:lang w:eastAsia="zh-CN"/>
        </w:rPr>
        <w:t>о</w:t>
      </w:r>
      <w:r w:rsidRPr="008B10EF">
        <w:rPr>
          <w:sz w:val="18"/>
          <w:szCs w:val="18"/>
          <w:lang w:eastAsia="zh-CN"/>
        </w:rPr>
        <w:t xml:space="preserve"> прекратить их обработку, вернуть мне материальные носители моих персональных да</w:t>
      </w:r>
      <w:r w:rsidRPr="008B10EF">
        <w:rPr>
          <w:sz w:val="18"/>
          <w:szCs w:val="18"/>
          <w:lang w:eastAsia="zh-CN"/>
        </w:rPr>
        <w:t>н</w:t>
      </w:r>
      <w:r w:rsidRPr="008B10EF">
        <w:rPr>
          <w:sz w:val="18"/>
          <w:szCs w:val="18"/>
          <w:lang w:eastAsia="zh-CN"/>
        </w:rPr>
        <w:t>ных или уничтожить мои персональные данные  в срок, установленный федеральными законами РФ. Мне разъяснены юридические последствия моего отзыва  согласия на обработку персональных данных, а именно: в случае отзыва согласия  на обработку перс</w:t>
      </w:r>
      <w:r w:rsidRPr="008B10EF">
        <w:rPr>
          <w:sz w:val="18"/>
          <w:szCs w:val="18"/>
          <w:lang w:eastAsia="zh-CN"/>
        </w:rPr>
        <w:t>о</w:t>
      </w:r>
      <w:r w:rsidRPr="008B10EF">
        <w:rPr>
          <w:sz w:val="18"/>
          <w:szCs w:val="18"/>
          <w:lang w:eastAsia="zh-CN"/>
        </w:rPr>
        <w:t>нальных данных я не буду допущен(а) к участию в конкурсе на замещение вакантной должности гражданской службы.</w:t>
      </w:r>
    </w:p>
    <w:p w:rsidR="007C3BF2" w:rsidRDefault="007C3BF2" w:rsidP="00466B50">
      <w:pPr>
        <w:contextualSpacing w:val="0"/>
        <w:rPr>
          <w:sz w:val="18"/>
          <w:szCs w:val="18"/>
          <w:lang w:eastAsia="zh-CN"/>
        </w:rPr>
      </w:pPr>
    </w:p>
    <w:p w:rsidR="007C3BF2" w:rsidRDefault="007C3BF2" w:rsidP="00466B50">
      <w:pPr>
        <w:contextualSpacing w:val="0"/>
        <w:rPr>
          <w:sz w:val="18"/>
          <w:szCs w:val="18"/>
          <w:lang w:eastAsia="zh-CN"/>
        </w:rPr>
      </w:pPr>
    </w:p>
    <w:p w:rsidR="007C3BF2" w:rsidRPr="008B10EF" w:rsidRDefault="007C3BF2" w:rsidP="00466B50">
      <w:pPr>
        <w:contextualSpacing w:val="0"/>
        <w:rPr>
          <w:sz w:val="18"/>
          <w:szCs w:val="18"/>
          <w:lang w:eastAsia="zh-CN"/>
        </w:rPr>
      </w:pPr>
    </w:p>
    <w:p w:rsidR="00466B50" w:rsidRPr="008B10EF" w:rsidRDefault="00466B50" w:rsidP="00466B50">
      <w:pPr>
        <w:ind w:firstLine="0"/>
        <w:contextualSpacing w:val="0"/>
        <w:rPr>
          <w:sz w:val="18"/>
          <w:szCs w:val="18"/>
          <w:lang w:eastAsia="zh-CN"/>
        </w:rPr>
      </w:pPr>
      <w:r w:rsidRPr="008B10EF">
        <w:rPr>
          <w:sz w:val="18"/>
          <w:szCs w:val="18"/>
          <w:lang w:eastAsia="zh-CN"/>
        </w:rPr>
        <w:t>_______________________________________________   ___________________  «____»__________20__г.</w:t>
      </w:r>
    </w:p>
    <w:p w:rsidR="00466B50" w:rsidRPr="008B10EF" w:rsidRDefault="00466B50" w:rsidP="00466B50">
      <w:pPr>
        <w:ind w:firstLine="0"/>
        <w:contextualSpacing w:val="0"/>
        <w:rPr>
          <w:sz w:val="18"/>
          <w:szCs w:val="18"/>
          <w:lang w:eastAsia="zh-CN"/>
        </w:rPr>
      </w:pPr>
      <w:r w:rsidRPr="008B10EF">
        <w:rPr>
          <w:sz w:val="18"/>
          <w:szCs w:val="18"/>
          <w:lang w:eastAsia="zh-CN"/>
        </w:rPr>
        <w:t xml:space="preserve">  (фамилия, имя, отчество)                                                            (подпись)</w:t>
      </w:r>
    </w:p>
    <w:p w:rsidR="00466B50" w:rsidRPr="008B10EF" w:rsidRDefault="00466B50" w:rsidP="00466B50">
      <w:pPr>
        <w:ind w:firstLine="4820"/>
        <w:jc w:val="right"/>
        <w:rPr>
          <w:sz w:val="20"/>
        </w:rPr>
      </w:pPr>
    </w:p>
    <w:p w:rsidR="00466B50" w:rsidRPr="008B10EF" w:rsidRDefault="00466B50" w:rsidP="00466B50">
      <w:pPr>
        <w:rPr>
          <w:szCs w:val="28"/>
        </w:rPr>
        <w:sectPr w:rsidR="00466B50" w:rsidRPr="008B10EF" w:rsidSect="00014699">
          <w:pgSz w:w="11907" w:h="16840" w:code="9"/>
          <w:pgMar w:top="907" w:right="567" w:bottom="1758" w:left="1134" w:header="720" w:footer="720" w:gutter="0"/>
          <w:cols w:space="720"/>
          <w:docGrid w:linePitch="381"/>
        </w:sectPr>
      </w:pPr>
    </w:p>
    <w:p w:rsidR="00AD57EB" w:rsidRDefault="00AD57EB" w:rsidP="00AD57EB">
      <w:pPr>
        <w:ind w:firstLine="3828"/>
        <w:jc w:val="right"/>
        <w:rPr>
          <w:sz w:val="20"/>
        </w:rPr>
      </w:pPr>
      <w:r w:rsidRPr="0011498F">
        <w:rPr>
          <w:sz w:val="20"/>
        </w:rPr>
        <w:lastRenderedPageBreak/>
        <w:t>Приложение №</w:t>
      </w:r>
      <w:r>
        <w:rPr>
          <w:sz w:val="20"/>
        </w:rPr>
        <w:t xml:space="preserve"> 2 </w:t>
      </w:r>
      <w:r w:rsidRPr="0011498F">
        <w:rPr>
          <w:sz w:val="20"/>
        </w:rPr>
        <w:t xml:space="preserve">к Политике, утвержденной </w:t>
      </w:r>
    </w:p>
    <w:p w:rsidR="00AD57EB" w:rsidRDefault="00AD57EB" w:rsidP="00AD57EB">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AD57EB" w:rsidRPr="0011498F" w:rsidRDefault="00AD57EB" w:rsidP="00AD57EB">
      <w:pPr>
        <w:ind w:firstLine="3828"/>
        <w:jc w:val="right"/>
        <w:rPr>
          <w:sz w:val="20"/>
        </w:rPr>
      </w:pPr>
      <w:r>
        <w:rPr>
          <w:sz w:val="20"/>
        </w:rPr>
        <w:t xml:space="preserve">населения </w:t>
      </w:r>
      <w:r w:rsidRPr="0011498F">
        <w:rPr>
          <w:sz w:val="20"/>
        </w:rPr>
        <w:t xml:space="preserve">Забайкальского края </w:t>
      </w:r>
    </w:p>
    <w:p w:rsidR="00AD57EB" w:rsidRPr="0011498F" w:rsidRDefault="00AD57EB" w:rsidP="00AD57EB">
      <w:pPr>
        <w:ind w:firstLine="4820"/>
        <w:jc w:val="right"/>
        <w:rPr>
          <w:sz w:val="20"/>
        </w:rPr>
      </w:pPr>
      <w:r>
        <w:rPr>
          <w:sz w:val="20"/>
        </w:rPr>
        <w:t xml:space="preserve">от </w:t>
      </w:r>
      <w:r w:rsidR="00C26139">
        <w:rPr>
          <w:sz w:val="20"/>
        </w:rPr>
        <w:t xml:space="preserve">13 сентября </w:t>
      </w:r>
      <w:r>
        <w:rPr>
          <w:sz w:val="20"/>
        </w:rPr>
        <w:t>2016</w:t>
      </w:r>
      <w:r w:rsidRPr="0011498F">
        <w:rPr>
          <w:sz w:val="20"/>
        </w:rPr>
        <w:t xml:space="preserve">  </w:t>
      </w:r>
      <w:r w:rsidRPr="001D0E1F">
        <w:rPr>
          <w:sz w:val="20"/>
        </w:rPr>
        <w:t>№</w:t>
      </w:r>
      <w:r w:rsidR="00C26139">
        <w:rPr>
          <w:sz w:val="20"/>
        </w:rPr>
        <w:t xml:space="preserve"> 1281</w:t>
      </w:r>
      <w:r w:rsidRPr="0011498F">
        <w:rPr>
          <w:sz w:val="20"/>
        </w:rPr>
        <w:t xml:space="preserve"> </w:t>
      </w:r>
    </w:p>
    <w:p w:rsidR="00B06035" w:rsidRPr="0026496F" w:rsidRDefault="003D5385" w:rsidP="003D5385">
      <w:pPr>
        <w:ind w:firstLine="4820"/>
        <w:jc w:val="right"/>
        <w:rPr>
          <w:sz w:val="20"/>
        </w:rPr>
      </w:pPr>
      <w:r w:rsidRPr="0026496F">
        <w:rPr>
          <w:sz w:val="20"/>
        </w:rPr>
        <w:t xml:space="preserve"> </w:t>
      </w:r>
      <w:r w:rsidR="00B01AF4" w:rsidRPr="0026496F">
        <w:rPr>
          <w:sz w:val="20"/>
        </w:rPr>
        <w:t>(к п.</w:t>
      </w:r>
      <w:r w:rsidR="000E0BBC" w:rsidRPr="0026496F">
        <w:rPr>
          <w:sz w:val="20"/>
        </w:rPr>
        <w:t>7</w:t>
      </w:r>
      <w:r w:rsidR="00B01AF4" w:rsidRPr="0026496F">
        <w:rPr>
          <w:sz w:val="20"/>
        </w:rPr>
        <w:t>.1.2)</w:t>
      </w:r>
    </w:p>
    <w:p w:rsidR="00B06035" w:rsidRPr="0026496F" w:rsidRDefault="00B06035" w:rsidP="00B06035">
      <w:pPr>
        <w:ind w:firstLine="4820"/>
        <w:jc w:val="right"/>
        <w:rPr>
          <w:sz w:val="20"/>
        </w:rPr>
      </w:pPr>
      <w:r w:rsidRPr="0026496F">
        <w:rPr>
          <w:sz w:val="20"/>
        </w:rPr>
        <w:t>(образец</w:t>
      </w:r>
      <w:r w:rsidR="00035C9D" w:rsidRPr="0026496F">
        <w:rPr>
          <w:sz w:val="20"/>
        </w:rPr>
        <w:t xml:space="preserve"> формы</w:t>
      </w:r>
      <w:r w:rsidRPr="0026496F">
        <w:rPr>
          <w:sz w:val="20"/>
        </w:rPr>
        <w:t>)</w:t>
      </w:r>
    </w:p>
    <w:tbl>
      <w:tblPr>
        <w:tblW w:w="0" w:type="auto"/>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3"/>
      </w:tblGrid>
      <w:tr w:rsidR="00B01AF4" w:rsidRPr="0026496F" w:rsidTr="00B3559C">
        <w:tc>
          <w:tcPr>
            <w:tcW w:w="5953" w:type="dxa"/>
            <w:tcBorders>
              <w:top w:val="nil"/>
              <w:left w:val="nil"/>
              <w:bottom w:val="nil"/>
              <w:right w:val="nil"/>
            </w:tcBorders>
          </w:tcPr>
          <w:p w:rsidR="002E4848" w:rsidRPr="0026496F" w:rsidRDefault="002E4848" w:rsidP="005228C2">
            <w:pPr>
              <w:ind w:firstLine="0"/>
              <w:jc w:val="left"/>
              <w:rPr>
                <w:sz w:val="24"/>
                <w:szCs w:val="24"/>
              </w:rPr>
            </w:pPr>
          </w:p>
          <w:p w:rsidR="00AD57EB" w:rsidRDefault="000E0BBC" w:rsidP="00AD57EB">
            <w:pPr>
              <w:ind w:firstLine="0"/>
              <w:jc w:val="right"/>
              <w:rPr>
                <w:sz w:val="24"/>
                <w:szCs w:val="24"/>
              </w:rPr>
            </w:pPr>
            <w:r w:rsidRPr="0026496F">
              <w:rPr>
                <w:sz w:val="24"/>
                <w:szCs w:val="24"/>
              </w:rPr>
              <w:t xml:space="preserve">Министру </w:t>
            </w:r>
            <w:r w:rsidR="008F536D" w:rsidRPr="0026496F">
              <w:rPr>
                <w:sz w:val="24"/>
                <w:szCs w:val="24"/>
              </w:rPr>
              <w:t xml:space="preserve"> </w:t>
            </w:r>
            <w:r w:rsidR="00AD57EB">
              <w:rPr>
                <w:sz w:val="24"/>
                <w:szCs w:val="24"/>
              </w:rPr>
              <w:t xml:space="preserve">социальной защиты населения </w:t>
            </w:r>
          </w:p>
          <w:p w:rsidR="000E0BBC" w:rsidRPr="0026496F" w:rsidRDefault="00AD57EB" w:rsidP="00AD57EB">
            <w:pPr>
              <w:ind w:firstLine="0"/>
              <w:jc w:val="right"/>
              <w:rPr>
                <w:sz w:val="24"/>
                <w:szCs w:val="24"/>
              </w:rPr>
            </w:pPr>
            <w:r>
              <w:rPr>
                <w:sz w:val="24"/>
                <w:szCs w:val="24"/>
              </w:rPr>
              <w:t>Забайкалького края</w:t>
            </w:r>
          </w:p>
          <w:p w:rsidR="00CB0167" w:rsidRPr="0026496F" w:rsidRDefault="008F536D" w:rsidP="005228C2">
            <w:pPr>
              <w:ind w:firstLine="0"/>
              <w:jc w:val="left"/>
              <w:rPr>
                <w:sz w:val="24"/>
                <w:szCs w:val="24"/>
              </w:rPr>
            </w:pPr>
            <w:r w:rsidRPr="0026496F">
              <w:rPr>
                <w:sz w:val="24"/>
                <w:szCs w:val="24"/>
              </w:rPr>
              <w:t xml:space="preserve">от </w:t>
            </w:r>
            <w:r w:rsidR="00CB0167" w:rsidRPr="0026496F">
              <w:rPr>
                <w:sz w:val="24"/>
                <w:szCs w:val="24"/>
              </w:rPr>
              <w:t>___</w:t>
            </w:r>
            <w:r w:rsidR="0026496F" w:rsidRPr="0026496F">
              <w:rPr>
                <w:sz w:val="24"/>
                <w:szCs w:val="24"/>
              </w:rPr>
              <w:t>__________________________________________</w:t>
            </w:r>
            <w:r w:rsidR="000E0BBC" w:rsidRPr="0026496F">
              <w:rPr>
                <w:sz w:val="24"/>
                <w:szCs w:val="24"/>
              </w:rPr>
              <w:t xml:space="preserve"> </w:t>
            </w:r>
            <w:r w:rsidR="00B01AF4" w:rsidRPr="0026496F">
              <w:rPr>
                <w:sz w:val="24"/>
                <w:szCs w:val="24"/>
              </w:rPr>
              <w:t xml:space="preserve"> </w:t>
            </w:r>
          </w:p>
          <w:p w:rsidR="00B01AF4" w:rsidRPr="0026496F" w:rsidRDefault="00B01AF4" w:rsidP="005228C2">
            <w:pPr>
              <w:ind w:firstLine="0"/>
              <w:jc w:val="left"/>
              <w:rPr>
                <w:sz w:val="20"/>
              </w:rPr>
            </w:pPr>
            <w:r w:rsidRPr="0026496F">
              <w:rPr>
                <w:sz w:val="20"/>
              </w:rPr>
              <w:t xml:space="preserve">                         ( фамилия, имя, отчество полностью)</w:t>
            </w:r>
          </w:p>
          <w:p w:rsidR="00B01AF4" w:rsidRPr="0026496F" w:rsidRDefault="00E30993" w:rsidP="005228C2">
            <w:pPr>
              <w:ind w:firstLine="0"/>
              <w:jc w:val="left"/>
              <w:rPr>
                <w:sz w:val="24"/>
                <w:szCs w:val="24"/>
              </w:rPr>
            </w:pPr>
            <w:r w:rsidRPr="0026496F">
              <w:rPr>
                <w:sz w:val="24"/>
                <w:szCs w:val="24"/>
              </w:rPr>
              <w:t>_____</w:t>
            </w:r>
            <w:r w:rsidR="003974CC" w:rsidRPr="0026496F">
              <w:rPr>
                <w:sz w:val="24"/>
                <w:szCs w:val="24"/>
              </w:rPr>
              <w:t>______</w:t>
            </w:r>
            <w:r w:rsidRPr="0026496F">
              <w:rPr>
                <w:sz w:val="24"/>
                <w:szCs w:val="24"/>
              </w:rPr>
              <w:t>___________________________</w:t>
            </w:r>
            <w:r w:rsidR="00B01AF4" w:rsidRPr="0026496F">
              <w:rPr>
                <w:sz w:val="24"/>
                <w:szCs w:val="24"/>
              </w:rPr>
              <w:t>_____</w:t>
            </w:r>
            <w:r w:rsidR="0026496F" w:rsidRPr="0026496F">
              <w:rPr>
                <w:sz w:val="24"/>
                <w:szCs w:val="24"/>
              </w:rPr>
              <w:t>___________________________________________________</w:t>
            </w:r>
            <w:r w:rsidR="00B01AF4" w:rsidRPr="0026496F">
              <w:rPr>
                <w:sz w:val="24"/>
                <w:szCs w:val="24"/>
              </w:rPr>
              <w:t>,</w:t>
            </w:r>
          </w:p>
          <w:p w:rsidR="00576847" w:rsidRPr="0026496F" w:rsidRDefault="00B01AF4" w:rsidP="00E30993">
            <w:pPr>
              <w:ind w:firstLine="0"/>
              <w:jc w:val="center"/>
              <w:rPr>
                <w:sz w:val="20"/>
              </w:rPr>
            </w:pPr>
            <w:r w:rsidRPr="0026496F">
              <w:rPr>
                <w:sz w:val="20"/>
              </w:rPr>
              <w:t>(должность, подразделение или данные  документа</w:t>
            </w:r>
            <w:r w:rsidR="00576847" w:rsidRPr="0026496F">
              <w:rPr>
                <w:sz w:val="20"/>
              </w:rPr>
              <w:t>,</w:t>
            </w:r>
          </w:p>
          <w:p w:rsidR="00B01AF4" w:rsidRPr="0026496F" w:rsidRDefault="00576847" w:rsidP="00D73DB8">
            <w:pPr>
              <w:ind w:firstLine="0"/>
              <w:jc w:val="center"/>
              <w:rPr>
                <w:sz w:val="24"/>
                <w:szCs w:val="24"/>
              </w:rPr>
            </w:pPr>
            <w:r w:rsidRPr="0026496F">
              <w:rPr>
                <w:sz w:val="24"/>
                <w:szCs w:val="24"/>
              </w:rPr>
              <w:t>______</w:t>
            </w:r>
            <w:r w:rsidR="003974CC" w:rsidRPr="0026496F">
              <w:rPr>
                <w:sz w:val="24"/>
                <w:szCs w:val="24"/>
              </w:rPr>
              <w:t>_____</w:t>
            </w:r>
            <w:r w:rsidRPr="0026496F">
              <w:rPr>
                <w:sz w:val="24"/>
                <w:szCs w:val="24"/>
              </w:rPr>
              <w:t>_______________________________</w:t>
            </w:r>
            <w:r w:rsidR="0026496F" w:rsidRPr="0026496F">
              <w:rPr>
                <w:sz w:val="24"/>
                <w:szCs w:val="24"/>
              </w:rPr>
              <w:t>____________________________________________________</w:t>
            </w:r>
          </w:p>
        </w:tc>
      </w:tr>
    </w:tbl>
    <w:p w:rsidR="00B01AF4" w:rsidRPr="0026496F" w:rsidRDefault="00B01AF4" w:rsidP="00B01AF4">
      <w:pPr>
        <w:jc w:val="center"/>
        <w:rPr>
          <w:sz w:val="20"/>
        </w:rPr>
      </w:pPr>
      <w:r w:rsidRPr="0026496F">
        <w:rPr>
          <w:sz w:val="20"/>
        </w:rPr>
        <w:t xml:space="preserve">                                                                        удостоверяющего личность)                                                                  </w:t>
      </w:r>
    </w:p>
    <w:p w:rsidR="00B01AF4" w:rsidRPr="0026496F" w:rsidRDefault="00B01AF4" w:rsidP="00B01AF4">
      <w:pPr>
        <w:jc w:val="center"/>
        <w:rPr>
          <w:b/>
          <w:sz w:val="24"/>
          <w:szCs w:val="24"/>
        </w:rPr>
      </w:pPr>
      <w:r w:rsidRPr="0026496F">
        <w:rPr>
          <w:b/>
          <w:sz w:val="24"/>
          <w:szCs w:val="24"/>
        </w:rPr>
        <w:t>ЗАПРОС</w:t>
      </w:r>
    </w:p>
    <w:p w:rsidR="00CC70E8" w:rsidRPr="0026496F" w:rsidRDefault="00CC70E8" w:rsidP="00B01AF4">
      <w:pPr>
        <w:jc w:val="center"/>
        <w:rPr>
          <w:b/>
          <w:sz w:val="24"/>
          <w:szCs w:val="24"/>
        </w:rPr>
      </w:pPr>
      <w:r w:rsidRPr="0026496F">
        <w:rPr>
          <w:b/>
          <w:sz w:val="24"/>
          <w:szCs w:val="24"/>
        </w:rPr>
        <w:t>оператору персональных данных</w:t>
      </w:r>
    </w:p>
    <w:p w:rsidR="00B01AF4" w:rsidRPr="0026496F" w:rsidRDefault="00B01AF4" w:rsidP="00B01AF4">
      <w:pPr>
        <w:jc w:val="center"/>
        <w:rPr>
          <w:sz w:val="24"/>
          <w:szCs w:val="24"/>
        </w:rPr>
      </w:pPr>
    </w:p>
    <w:p w:rsidR="00617A41" w:rsidRPr="0026496F" w:rsidRDefault="00617A41" w:rsidP="00617A41">
      <w:pPr>
        <w:rPr>
          <w:sz w:val="24"/>
          <w:szCs w:val="24"/>
        </w:rPr>
      </w:pPr>
      <w:r w:rsidRPr="0026496F">
        <w:rPr>
          <w:sz w:val="24"/>
          <w:szCs w:val="24"/>
        </w:rPr>
        <w:t xml:space="preserve">На основании  ст. 14 Федерального закона </w:t>
      </w:r>
      <w:r w:rsidR="00EB0C2B" w:rsidRPr="0026496F">
        <w:rPr>
          <w:sz w:val="24"/>
          <w:szCs w:val="24"/>
        </w:rPr>
        <w:t>«О персональных данных»</w:t>
      </w:r>
      <w:r w:rsidRPr="0026496F">
        <w:rPr>
          <w:sz w:val="24"/>
          <w:szCs w:val="24"/>
        </w:rPr>
        <w:t xml:space="preserve"> от 27.07.2006 № 152-ФЗ прошу сообщить мне информацию   (нужное подчеркнуть):  </w:t>
      </w:r>
    </w:p>
    <w:p w:rsidR="00617A41" w:rsidRPr="0026496F" w:rsidRDefault="00617A41" w:rsidP="00C561B3">
      <w:pPr>
        <w:numPr>
          <w:ilvl w:val="0"/>
          <w:numId w:val="18"/>
        </w:numPr>
        <w:rPr>
          <w:sz w:val="24"/>
          <w:szCs w:val="24"/>
        </w:rPr>
      </w:pPr>
      <w:r w:rsidRPr="0026496F">
        <w:rPr>
          <w:sz w:val="24"/>
          <w:szCs w:val="24"/>
        </w:rPr>
        <w:t>о факте обработки моих персональных данных;</w:t>
      </w:r>
    </w:p>
    <w:p w:rsidR="00617A41" w:rsidRPr="0026496F" w:rsidRDefault="00617A41" w:rsidP="00C561B3">
      <w:pPr>
        <w:numPr>
          <w:ilvl w:val="0"/>
          <w:numId w:val="18"/>
        </w:numPr>
        <w:rPr>
          <w:sz w:val="24"/>
          <w:szCs w:val="24"/>
        </w:rPr>
      </w:pPr>
      <w:r w:rsidRPr="0026496F">
        <w:rPr>
          <w:sz w:val="24"/>
          <w:szCs w:val="24"/>
        </w:rPr>
        <w:tab/>
        <w:t>правовые основания и цели обработки моих персональных данных;</w:t>
      </w:r>
    </w:p>
    <w:p w:rsidR="00617A41" w:rsidRPr="0026496F" w:rsidRDefault="00617A41" w:rsidP="00C561B3">
      <w:pPr>
        <w:numPr>
          <w:ilvl w:val="0"/>
          <w:numId w:val="18"/>
        </w:numPr>
        <w:rPr>
          <w:sz w:val="24"/>
          <w:szCs w:val="24"/>
        </w:rPr>
      </w:pPr>
      <w:r w:rsidRPr="0026496F">
        <w:rPr>
          <w:sz w:val="24"/>
          <w:szCs w:val="24"/>
        </w:rPr>
        <w:tab/>
        <w:t xml:space="preserve">цели и применяемые </w:t>
      </w:r>
      <w:r w:rsidR="00AD57EB">
        <w:rPr>
          <w:sz w:val="24"/>
          <w:szCs w:val="24"/>
        </w:rPr>
        <w:t>Министерством</w:t>
      </w:r>
      <w:r w:rsidR="006A686A" w:rsidRPr="0026496F">
        <w:rPr>
          <w:sz w:val="24"/>
          <w:szCs w:val="24"/>
        </w:rPr>
        <w:t xml:space="preserve"> </w:t>
      </w:r>
      <w:r w:rsidRPr="0026496F">
        <w:rPr>
          <w:sz w:val="24"/>
          <w:szCs w:val="24"/>
        </w:rPr>
        <w:t>способы обработки моих  персональных данных;</w:t>
      </w:r>
    </w:p>
    <w:p w:rsidR="00617A41" w:rsidRPr="0026496F" w:rsidRDefault="00617A41" w:rsidP="000D28EE">
      <w:pPr>
        <w:numPr>
          <w:ilvl w:val="0"/>
          <w:numId w:val="18"/>
        </w:numPr>
        <w:rPr>
          <w:sz w:val="24"/>
          <w:szCs w:val="24"/>
        </w:rPr>
      </w:pPr>
      <w:r w:rsidRPr="0026496F">
        <w:rPr>
          <w:sz w:val="24"/>
          <w:szCs w:val="24"/>
        </w:rPr>
        <w:tab/>
        <w:t xml:space="preserve">наименование и место нахождения </w:t>
      </w:r>
      <w:r w:rsidR="00FF30D0" w:rsidRPr="0026496F">
        <w:rPr>
          <w:sz w:val="24"/>
          <w:szCs w:val="24"/>
        </w:rPr>
        <w:t xml:space="preserve"> </w:t>
      </w:r>
      <w:r w:rsidR="006A686A" w:rsidRPr="0026496F">
        <w:rPr>
          <w:sz w:val="24"/>
          <w:szCs w:val="24"/>
        </w:rPr>
        <w:t xml:space="preserve"> </w:t>
      </w:r>
      <w:r w:rsidR="006D118E">
        <w:rPr>
          <w:sz w:val="24"/>
          <w:szCs w:val="24"/>
        </w:rPr>
        <w:t>Министерства</w:t>
      </w:r>
      <w:r w:rsidRPr="0026496F">
        <w:rPr>
          <w:sz w:val="24"/>
          <w:szCs w:val="24"/>
        </w:rPr>
        <w:t>, сведения о лицах (за и</w:t>
      </w:r>
      <w:r w:rsidRPr="0026496F">
        <w:rPr>
          <w:sz w:val="24"/>
          <w:szCs w:val="24"/>
        </w:rPr>
        <w:t>с</w:t>
      </w:r>
      <w:r w:rsidRPr="0026496F">
        <w:rPr>
          <w:sz w:val="24"/>
          <w:szCs w:val="24"/>
        </w:rPr>
        <w:t xml:space="preserve">ключением  </w:t>
      </w:r>
      <w:r w:rsidR="000D28EE" w:rsidRPr="0026496F">
        <w:rPr>
          <w:sz w:val="24"/>
          <w:szCs w:val="24"/>
        </w:rPr>
        <w:t>сотрудников</w:t>
      </w:r>
      <w:r w:rsidR="003974CC" w:rsidRPr="0026496F">
        <w:rPr>
          <w:sz w:val="24"/>
          <w:szCs w:val="24"/>
        </w:rPr>
        <w:t xml:space="preserve"> </w:t>
      </w:r>
      <w:r w:rsidR="006D118E">
        <w:rPr>
          <w:sz w:val="24"/>
          <w:szCs w:val="24"/>
        </w:rPr>
        <w:t>Министерства</w:t>
      </w:r>
      <w:r w:rsidRPr="0026496F">
        <w:rPr>
          <w:sz w:val="24"/>
          <w:szCs w:val="24"/>
        </w:rPr>
        <w:t>), которые имеют доступ к моим персонал</w:t>
      </w:r>
      <w:r w:rsidRPr="0026496F">
        <w:rPr>
          <w:sz w:val="24"/>
          <w:szCs w:val="24"/>
        </w:rPr>
        <w:t>ь</w:t>
      </w:r>
      <w:r w:rsidRPr="0026496F">
        <w:rPr>
          <w:sz w:val="24"/>
          <w:szCs w:val="24"/>
        </w:rPr>
        <w:t>ным данным или которым</w:t>
      </w:r>
      <w:r w:rsidR="006A48A4" w:rsidRPr="0026496F">
        <w:rPr>
          <w:sz w:val="24"/>
          <w:szCs w:val="24"/>
        </w:rPr>
        <w:t>и</w:t>
      </w:r>
      <w:r w:rsidRPr="0026496F">
        <w:rPr>
          <w:sz w:val="24"/>
          <w:szCs w:val="24"/>
        </w:rPr>
        <w:t xml:space="preserve"> могут быть раскрыты персональные данные на основ</w:t>
      </w:r>
      <w:r w:rsidRPr="0026496F">
        <w:rPr>
          <w:sz w:val="24"/>
          <w:szCs w:val="24"/>
        </w:rPr>
        <w:t>а</w:t>
      </w:r>
      <w:r w:rsidRPr="0026496F">
        <w:rPr>
          <w:sz w:val="24"/>
          <w:szCs w:val="24"/>
        </w:rPr>
        <w:t xml:space="preserve">нии договора с </w:t>
      </w:r>
      <w:r w:rsidR="006D118E">
        <w:rPr>
          <w:rFonts w:eastAsia="Calibri"/>
          <w:sz w:val="24"/>
          <w:szCs w:val="24"/>
          <w:lang w:eastAsia="en-US"/>
        </w:rPr>
        <w:t>Министерством</w:t>
      </w:r>
      <w:r w:rsidR="00EB0C2B" w:rsidRPr="0026496F">
        <w:rPr>
          <w:rFonts w:eastAsia="Calibri"/>
          <w:sz w:val="24"/>
          <w:szCs w:val="24"/>
          <w:lang w:eastAsia="en-US"/>
        </w:rPr>
        <w:t xml:space="preserve"> </w:t>
      </w:r>
      <w:r w:rsidRPr="0026496F">
        <w:rPr>
          <w:sz w:val="24"/>
          <w:szCs w:val="24"/>
        </w:rPr>
        <w:t>или на основании федерального закона;</w:t>
      </w:r>
    </w:p>
    <w:p w:rsidR="00617A41" w:rsidRPr="0026496F" w:rsidRDefault="00617A41" w:rsidP="00C561B3">
      <w:pPr>
        <w:numPr>
          <w:ilvl w:val="0"/>
          <w:numId w:val="18"/>
        </w:numPr>
        <w:rPr>
          <w:sz w:val="24"/>
          <w:szCs w:val="24"/>
        </w:rPr>
      </w:pPr>
      <w:r w:rsidRPr="0026496F">
        <w:rPr>
          <w:sz w:val="24"/>
          <w:szCs w:val="24"/>
        </w:rPr>
        <w:t>перечень обрабатываемых моих персональных данных, источник их получения, если иной порядок представления таких данных не предусмотрен федеральным законом;</w:t>
      </w:r>
    </w:p>
    <w:p w:rsidR="00617A41" w:rsidRPr="0026496F" w:rsidRDefault="00617A41" w:rsidP="00C561B3">
      <w:pPr>
        <w:numPr>
          <w:ilvl w:val="0"/>
          <w:numId w:val="18"/>
        </w:numPr>
        <w:rPr>
          <w:sz w:val="24"/>
          <w:szCs w:val="24"/>
        </w:rPr>
      </w:pPr>
      <w:r w:rsidRPr="0026496F">
        <w:rPr>
          <w:sz w:val="24"/>
          <w:szCs w:val="24"/>
        </w:rPr>
        <w:tab/>
        <w:t>сроки обработки моих персональных данных, в том числе сроки их хранения;</w:t>
      </w:r>
    </w:p>
    <w:p w:rsidR="00617A41" w:rsidRPr="0026496F" w:rsidRDefault="00617A41" w:rsidP="00C561B3">
      <w:pPr>
        <w:numPr>
          <w:ilvl w:val="0"/>
          <w:numId w:val="18"/>
        </w:numPr>
        <w:rPr>
          <w:sz w:val="24"/>
          <w:szCs w:val="24"/>
        </w:rPr>
      </w:pPr>
      <w:r w:rsidRPr="0026496F">
        <w:rPr>
          <w:sz w:val="24"/>
          <w:szCs w:val="24"/>
        </w:rPr>
        <w:tab/>
        <w:t>порядок осуществления прав, предусмотренных Федеральным законом от 27.07.2006 № 152-ФЗ  «О персональных данных»;</w:t>
      </w:r>
    </w:p>
    <w:p w:rsidR="00617A41" w:rsidRPr="0026496F" w:rsidRDefault="00617A41" w:rsidP="00C561B3">
      <w:pPr>
        <w:numPr>
          <w:ilvl w:val="0"/>
          <w:numId w:val="18"/>
        </w:numPr>
        <w:rPr>
          <w:sz w:val="24"/>
          <w:szCs w:val="24"/>
        </w:rPr>
      </w:pPr>
      <w:r w:rsidRPr="0026496F">
        <w:rPr>
          <w:sz w:val="24"/>
          <w:szCs w:val="24"/>
        </w:rPr>
        <w:tab/>
        <w:t>информацию об осуществленной или о предполагаемой трансграничной п</w:t>
      </w:r>
      <w:r w:rsidRPr="0026496F">
        <w:rPr>
          <w:sz w:val="24"/>
          <w:szCs w:val="24"/>
        </w:rPr>
        <w:t>е</w:t>
      </w:r>
      <w:r w:rsidRPr="0026496F">
        <w:rPr>
          <w:sz w:val="24"/>
          <w:szCs w:val="24"/>
        </w:rPr>
        <w:t>редаче моих персональных данных;</w:t>
      </w:r>
    </w:p>
    <w:p w:rsidR="00617A41" w:rsidRPr="0026496F" w:rsidRDefault="00617A41" w:rsidP="00C561B3">
      <w:pPr>
        <w:numPr>
          <w:ilvl w:val="0"/>
          <w:numId w:val="18"/>
        </w:numPr>
        <w:rPr>
          <w:sz w:val="24"/>
          <w:szCs w:val="24"/>
        </w:rPr>
      </w:pPr>
      <w:r w:rsidRPr="0026496F">
        <w:rPr>
          <w:sz w:val="24"/>
          <w:szCs w:val="24"/>
        </w:rPr>
        <w:tab/>
        <w:t xml:space="preserve">наименование или фамилию, имя, отчество и адрес лица, осуществляющего обработку персональных данных по поручению </w:t>
      </w:r>
      <w:r w:rsidR="006D118E">
        <w:rPr>
          <w:rFonts w:eastAsia="Calibri"/>
          <w:sz w:val="24"/>
          <w:szCs w:val="24"/>
          <w:lang w:eastAsia="en-US"/>
        </w:rPr>
        <w:t>Министерства</w:t>
      </w:r>
      <w:r w:rsidRPr="0026496F">
        <w:rPr>
          <w:sz w:val="24"/>
          <w:szCs w:val="24"/>
        </w:rPr>
        <w:t>, если обработка п</w:t>
      </w:r>
      <w:r w:rsidRPr="0026496F">
        <w:rPr>
          <w:sz w:val="24"/>
          <w:szCs w:val="24"/>
        </w:rPr>
        <w:t>о</w:t>
      </w:r>
      <w:r w:rsidRPr="0026496F">
        <w:rPr>
          <w:sz w:val="24"/>
          <w:szCs w:val="24"/>
        </w:rPr>
        <w:t>ручена или будет поручена такому лицу;</w:t>
      </w:r>
    </w:p>
    <w:p w:rsidR="00D73DB8" w:rsidRPr="0026496F" w:rsidRDefault="00617A41" w:rsidP="00C561B3">
      <w:pPr>
        <w:numPr>
          <w:ilvl w:val="0"/>
          <w:numId w:val="18"/>
        </w:numPr>
        <w:rPr>
          <w:sz w:val="24"/>
          <w:szCs w:val="24"/>
        </w:rPr>
      </w:pPr>
      <w:r w:rsidRPr="0026496F">
        <w:rPr>
          <w:sz w:val="24"/>
          <w:szCs w:val="24"/>
        </w:rPr>
        <w:tab/>
        <w:t>иные сведения, предусмотренные Федеральным законом от 27.07.2006 № 152-ФЗ  «О персональных данных»  или другими федеральными законами:</w:t>
      </w:r>
      <w:r w:rsidR="00D73DB8" w:rsidRPr="0026496F">
        <w:rPr>
          <w:sz w:val="24"/>
          <w:szCs w:val="24"/>
        </w:rPr>
        <w:t xml:space="preserve"> </w:t>
      </w:r>
    </w:p>
    <w:p w:rsidR="00617A41" w:rsidRPr="0026496F" w:rsidRDefault="00617A41" w:rsidP="00D73DB8">
      <w:pPr>
        <w:ind w:left="1429" w:firstLine="0"/>
        <w:rPr>
          <w:sz w:val="24"/>
          <w:szCs w:val="24"/>
        </w:rPr>
      </w:pPr>
      <w:r w:rsidRPr="0026496F">
        <w:rPr>
          <w:sz w:val="24"/>
          <w:szCs w:val="24"/>
        </w:rPr>
        <w:t>_________</w:t>
      </w:r>
      <w:r w:rsidR="00D73DB8" w:rsidRPr="0026496F">
        <w:rPr>
          <w:sz w:val="24"/>
          <w:szCs w:val="24"/>
        </w:rPr>
        <w:t>________________________________________________________________</w:t>
      </w:r>
    </w:p>
    <w:p w:rsidR="00617A41" w:rsidRPr="0026496F" w:rsidRDefault="00617A41" w:rsidP="00617A41">
      <w:pPr>
        <w:ind w:left="207" w:firstLine="0"/>
        <w:rPr>
          <w:sz w:val="20"/>
        </w:rPr>
      </w:pPr>
      <w:r w:rsidRPr="0026496F">
        <w:rPr>
          <w:sz w:val="20"/>
        </w:rPr>
        <w:t xml:space="preserve">                                                                                                   (какие именно)</w:t>
      </w:r>
    </w:p>
    <w:p w:rsidR="00617A41" w:rsidRPr="0026496F" w:rsidRDefault="00617A41" w:rsidP="00D73DB8">
      <w:pPr>
        <w:ind w:left="1276" w:firstLine="142"/>
        <w:rPr>
          <w:sz w:val="24"/>
          <w:szCs w:val="24"/>
        </w:rPr>
      </w:pPr>
      <w:r w:rsidRPr="0026496F">
        <w:rPr>
          <w:sz w:val="24"/>
          <w:szCs w:val="24"/>
        </w:rPr>
        <w:t>________________________________________________________________</w:t>
      </w:r>
      <w:r w:rsidR="0026496F" w:rsidRPr="0026496F">
        <w:rPr>
          <w:sz w:val="24"/>
          <w:szCs w:val="24"/>
        </w:rPr>
        <w:t>_</w:t>
      </w:r>
      <w:r w:rsidRPr="0026496F">
        <w:rPr>
          <w:sz w:val="24"/>
          <w:szCs w:val="24"/>
        </w:rPr>
        <w:t xml:space="preserve">________ </w:t>
      </w:r>
    </w:p>
    <w:p w:rsidR="00617A41" w:rsidRPr="0026496F" w:rsidRDefault="00617A41" w:rsidP="00617A41">
      <w:pPr>
        <w:ind w:left="1429" w:firstLine="567"/>
        <w:contextualSpacing w:val="0"/>
        <w:jc w:val="left"/>
        <w:rPr>
          <w:sz w:val="24"/>
          <w:szCs w:val="24"/>
        </w:rPr>
      </w:pPr>
      <w:r w:rsidRPr="0026496F">
        <w:rPr>
          <w:sz w:val="24"/>
          <w:szCs w:val="24"/>
        </w:rPr>
        <w:t>Указанные сведения прошу _________________________________________</w:t>
      </w:r>
    </w:p>
    <w:p w:rsidR="00617A41" w:rsidRPr="0026496F" w:rsidRDefault="00617A41" w:rsidP="00617A41">
      <w:pPr>
        <w:rPr>
          <w:sz w:val="20"/>
        </w:rPr>
      </w:pPr>
      <w:r w:rsidRPr="0026496F">
        <w:rPr>
          <w:sz w:val="20"/>
        </w:rPr>
        <w:t xml:space="preserve">             </w:t>
      </w:r>
      <w:r w:rsidR="00D73DB8" w:rsidRPr="0026496F">
        <w:rPr>
          <w:sz w:val="20"/>
        </w:rPr>
        <w:t xml:space="preserve">                        </w:t>
      </w:r>
      <w:r w:rsidRPr="0026496F">
        <w:rPr>
          <w:sz w:val="20"/>
        </w:rPr>
        <w:t xml:space="preserve">  (передать мне лично, направить по почте заказным письмом (нужное подчеркнуть)</w:t>
      </w:r>
    </w:p>
    <w:p w:rsidR="00D73DB8" w:rsidRPr="0026496F" w:rsidRDefault="00D73DB8" w:rsidP="00617A41">
      <w:pPr>
        <w:rPr>
          <w:sz w:val="24"/>
          <w:szCs w:val="24"/>
        </w:rPr>
      </w:pPr>
    </w:p>
    <w:p w:rsidR="00617A41" w:rsidRPr="0026496F" w:rsidRDefault="00617A41" w:rsidP="00617A41">
      <w:pPr>
        <w:rPr>
          <w:sz w:val="24"/>
          <w:szCs w:val="24"/>
        </w:rPr>
      </w:pPr>
      <w:r w:rsidRPr="0026496F">
        <w:rPr>
          <w:sz w:val="24"/>
          <w:szCs w:val="24"/>
        </w:rPr>
        <w:t>«_____»_______________20__. _____________________( _______________)</w:t>
      </w:r>
    </w:p>
    <w:p w:rsidR="00617A41" w:rsidRPr="0026496F" w:rsidRDefault="00617A41" w:rsidP="00617A41">
      <w:pPr>
        <w:ind w:firstLine="0"/>
        <w:jc w:val="center"/>
        <w:rPr>
          <w:sz w:val="20"/>
        </w:rPr>
      </w:pPr>
      <w:r w:rsidRPr="0026496F">
        <w:rPr>
          <w:sz w:val="20"/>
        </w:rPr>
        <w:t>(подпись)</w:t>
      </w:r>
    </w:p>
    <w:p w:rsidR="00C3256A" w:rsidRDefault="00C3256A" w:rsidP="00B01AF4">
      <w:pPr>
        <w:ind w:firstLine="0"/>
        <w:jc w:val="right"/>
        <w:rPr>
          <w:sz w:val="20"/>
          <w:highlight w:val="cyan"/>
        </w:rPr>
      </w:pPr>
    </w:p>
    <w:p w:rsidR="0026496F" w:rsidRDefault="0026496F" w:rsidP="00B01AF4">
      <w:pPr>
        <w:ind w:firstLine="0"/>
        <w:jc w:val="right"/>
        <w:rPr>
          <w:sz w:val="20"/>
          <w:highlight w:val="cyan"/>
        </w:rPr>
        <w:sectPr w:rsidR="0026496F" w:rsidSect="00014699">
          <w:pgSz w:w="11907" w:h="16840" w:code="9"/>
          <w:pgMar w:top="907" w:right="567" w:bottom="1758" w:left="1134" w:header="720" w:footer="720" w:gutter="0"/>
          <w:cols w:space="720"/>
          <w:docGrid w:linePitch="381"/>
        </w:sectPr>
      </w:pPr>
    </w:p>
    <w:p w:rsidR="00E17CD0" w:rsidRDefault="00E17CD0" w:rsidP="00E17CD0">
      <w:pPr>
        <w:ind w:firstLine="3828"/>
        <w:jc w:val="right"/>
        <w:rPr>
          <w:sz w:val="20"/>
        </w:rPr>
      </w:pPr>
      <w:r w:rsidRPr="0011498F">
        <w:rPr>
          <w:sz w:val="20"/>
        </w:rPr>
        <w:lastRenderedPageBreak/>
        <w:t>Приложение №</w:t>
      </w:r>
      <w:r w:rsidR="0096143F">
        <w:rPr>
          <w:sz w:val="20"/>
        </w:rPr>
        <w:t xml:space="preserve"> </w:t>
      </w:r>
      <w:r>
        <w:rPr>
          <w:sz w:val="20"/>
        </w:rPr>
        <w:t xml:space="preserve">3 </w:t>
      </w:r>
      <w:r w:rsidRPr="0011498F">
        <w:rPr>
          <w:sz w:val="20"/>
        </w:rPr>
        <w:t xml:space="preserve">к Политике, утвержденной </w:t>
      </w:r>
    </w:p>
    <w:p w:rsidR="00E17CD0" w:rsidRDefault="00E17CD0" w:rsidP="00E17CD0">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E17CD0" w:rsidRPr="0011498F" w:rsidRDefault="00E17CD0" w:rsidP="00E17CD0">
      <w:pPr>
        <w:ind w:firstLine="3828"/>
        <w:jc w:val="right"/>
        <w:rPr>
          <w:sz w:val="20"/>
        </w:rPr>
      </w:pPr>
      <w:r>
        <w:rPr>
          <w:sz w:val="20"/>
        </w:rPr>
        <w:t xml:space="preserve">населения </w:t>
      </w:r>
      <w:r w:rsidRPr="0011498F">
        <w:rPr>
          <w:sz w:val="20"/>
        </w:rPr>
        <w:t xml:space="preserve">Забайкальского края </w:t>
      </w:r>
    </w:p>
    <w:p w:rsidR="00C26139" w:rsidRPr="0011498F" w:rsidRDefault="00C26139" w:rsidP="00C26139">
      <w:pPr>
        <w:ind w:firstLine="4820"/>
        <w:jc w:val="right"/>
        <w:rPr>
          <w:sz w:val="20"/>
        </w:rPr>
      </w:pPr>
      <w:r>
        <w:rPr>
          <w:sz w:val="20"/>
        </w:rPr>
        <w:t>от 13 сентября 2016</w:t>
      </w:r>
      <w:r w:rsidRPr="0011498F">
        <w:rPr>
          <w:sz w:val="20"/>
        </w:rPr>
        <w:t xml:space="preserve">  </w:t>
      </w:r>
      <w:r w:rsidRPr="001D0E1F">
        <w:rPr>
          <w:sz w:val="20"/>
        </w:rPr>
        <w:t>№</w:t>
      </w:r>
      <w:r>
        <w:rPr>
          <w:sz w:val="20"/>
        </w:rPr>
        <w:t xml:space="preserve"> 1281</w:t>
      </w:r>
      <w:r w:rsidRPr="0011498F">
        <w:rPr>
          <w:sz w:val="20"/>
        </w:rPr>
        <w:t xml:space="preserve"> </w:t>
      </w:r>
    </w:p>
    <w:p w:rsidR="00123B24" w:rsidRPr="00F346D9" w:rsidRDefault="003D5385" w:rsidP="003D5385">
      <w:pPr>
        <w:ind w:firstLine="4820"/>
        <w:jc w:val="right"/>
        <w:rPr>
          <w:sz w:val="20"/>
        </w:rPr>
      </w:pPr>
      <w:r w:rsidRPr="00F346D9">
        <w:rPr>
          <w:sz w:val="20"/>
        </w:rPr>
        <w:t xml:space="preserve"> </w:t>
      </w:r>
      <w:r w:rsidR="00CD168B" w:rsidRPr="00F346D9">
        <w:rPr>
          <w:sz w:val="20"/>
        </w:rPr>
        <w:t>(к п.</w:t>
      </w:r>
      <w:r w:rsidR="007B0EEE" w:rsidRPr="00F346D9">
        <w:rPr>
          <w:sz w:val="20"/>
        </w:rPr>
        <w:t>6.4</w:t>
      </w:r>
      <w:r w:rsidR="00927EAA" w:rsidRPr="00F346D9">
        <w:rPr>
          <w:sz w:val="20"/>
        </w:rPr>
        <w:t>.</w:t>
      </w:r>
      <w:r w:rsidR="00366FCB" w:rsidRPr="00F346D9">
        <w:rPr>
          <w:sz w:val="20"/>
        </w:rPr>
        <w:t>1</w:t>
      </w:r>
      <w:r w:rsidR="00A309C3" w:rsidRPr="00F346D9">
        <w:rPr>
          <w:sz w:val="20"/>
        </w:rPr>
        <w:t>.</w:t>
      </w:r>
      <w:r w:rsidR="00927EAA" w:rsidRPr="00F346D9">
        <w:rPr>
          <w:sz w:val="20"/>
        </w:rPr>
        <w:t>3)</w:t>
      </w:r>
    </w:p>
    <w:p w:rsidR="00B06035" w:rsidRPr="00F346D9" w:rsidRDefault="00B06035" w:rsidP="00F13E7A">
      <w:pPr>
        <w:tabs>
          <w:tab w:val="center" w:pos="7513"/>
          <w:tab w:val="left" w:pos="9413"/>
        </w:tabs>
        <w:ind w:firstLine="4820"/>
        <w:jc w:val="right"/>
        <w:rPr>
          <w:sz w:val="20"/>
        </w:rPr>
      </w:pPr>
      <w:r w:rsidRPr="00F346D9">
        <w:rPr>
          <w:sz w:val="20"/>
        </w:rPr>
        <w:tab/>
        <w:t>(образец</w:t>
      </w:r>
      <w:r w:rsidR="00C3256A" w:rsidRPr="00F346D9">
        <w:rPr>
          <w:sz w:val="20"/>
        </w:rPr>
        <w:t xml:space="preserve"> формы</w:t>
      </w:r>
      <w:r w:rsidRPr="00F346D9">
        <w:rPr>
          <w:sz w:val="20"/>
        </w:rPr>
        <w:t>)</w:t>
      </w:r>
    </w:p>
    <w:tbl>
      <w:tblPr>
        <w:tblW w:w="5953"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
        <w:gridCol w:w="5670"/>
      </w:tblGrid>
      <w:tr w:rsidR="00B06035" w:rsidRPr="00F346D9" w:rsidTr="00F346D9">
        <w:trPr>
          <w:gridBefore w:val="1"/>
          <w:wBefore w:w="283" w:type="dxa"/>
        </w:trPr>
        <w:tc>
          <w:tcPr>
            <w:tcW w:w="5670" w:type="dxa"/>
            <w:tcBorders>
              <w:top w:val="nil"/>
              <w:left w:val="nil"/>
              <w:bottom w:val="nil"/>
              <w:right w:val="nil"/>
            </w:tcBorders>
          </w:tcPr>
          <w:p w:rsidR="00B06035" w:rsidRPr="00F346D9" w:rsidRDefault="00B06035" w:rsidP="0028180B">
            <w:pPr>
              <w:ind w:firstLine="0"/>
              <w:jc w:val="left"/>
              <w:rPr>
                <w:sz w:val="24"/>
                <w:szCs w:val="24"/>
                <w:highlight w:val="cyan"/>
              </w:rPr>
            </w:pPr>
          </w:p>
        </w:tc>
      </w:tr>
      <w:tr w:rsidR="00F346D9" w:rsidRPr="0026496F" w:rsidTr="00F346D9">
        <w:tc>
          <w:tcPr>
            <w:tcW w:w="5953" w:type="dxa"/>
            <w:gridSpan w:val="2"/>
            <w:tcBorders>
              <w:top w:val="nil"/>
              <w:left w:val="nil"/>
              <w:bottom w:val="nil"/>
              <w:right w:val="nil"/>
            </w:tcBorders>
          </w:tcPr>
          <w:p w:rsidR="00E17CD0" w:rsidRDefault="00E17CD0" w:rsidP="00E17CD0">
            <w:pPr>
              <w:ind w:firstLine="0"/>
              <w:jc w:val="right"/>
              <w:rPr>
                <w:sz w:val="24"/>
                <w:szCs w:val="24"/>
              </w:rPr>
            </w:pPr>
            <w:r>
              <w:rPr>
                <w:sz w:val="24"/>
                <w:szCs w:val="24"/>
              </w:rPr>
              <w:t>М</w:t>
            </w:r>
            <w:r w:rsidRPr="0026496F">
              <w:rPr>
                <w:sz w:val="24"/>
                <w:szCs w:val="24"/>
              </w:rPr>
              <w:t xml:space="preserve">инистру  </w:t>
            </w:r>
            <w:r>
              <w:rPr>
                <w:sz w:val="24"/>
                <w:szCs w:val="24"/>
              </w:rPr>
              <w:t xml:space="preserve">социальной защиты населения </w:t>
            </w:r>
          </w:p>
          <w:p w:rsidR="00E17CD0" w:rsidRPr="0026496F" w:rsidRDefault="00E17CD0" w:rsidP="00E17CD0">
            <w:pPr>
              <w:ind w:firstLine="0"/>
              <w:jc w:val="right"/>
              <w:rPr>
                <w:sz w:val="24"/>
                <w:szCs w:val="24"/>
              </w:rPr>
            </w:pPr>
            <w:r>
              <w:rPr>
                <w:sz w:val="24"/>
                <w:szCs w:val="24"/>
              </w:rPr>
              <w:t>Забайкалького края</w:t>
            </w:r>
          </w:p>
          <w:p w:rsidR="00F346D9" w:rsidRPr="0026496F" w:rsidRDefault="00F346D9" w:rsidP="00F7113A">
            <w:pPr>
              <w:ind w:firstLine="0"/>
              <w:jc w:val="left"/>
              <w:rPr>
                <w:sz w:val="24"/>
                <w:szCs w:val="24"/>
              </w:rPr>
            </w:pPr>
            <w:r w:rsidRPr="0026496F">
              <w:rPr>
                <w:sz w:val="24"/>
                <w:szCs w:val="24"/>
              </w:rPr>
              <w:t xml:space="preserve">от _____________________________________________  </w:t>
            </w:r>
          </w:p>
          <w:p w:rsidR="00F346D9" w:rsidRPr="0026496F" w:rsidRDefault="00F346D9" w:rsidP="00F7113A">
            <w:pPr>
              <w:ind w:firstLine="0"/>
              <w:jc w:val="left"/>
              <w:rPr>
                <w:sz w:val="20"/>
              </w:rPr>
            </w:pPr>
            <w:r w:rsidRPr="0026496F">
              <w:rPr>
                <w:sz w:val="20"/>
              </w:rPr>
              <w:t xml:space="preserve">                         ( фамилия, имя, отчество полностью)</w:t>
            </w:r>
          </w:p>
          <w:p w:rsidR="00F346D9" w:rsidRPr="0026496F" w:rsidRDefault="00F346D9" w:rsidP="00F7113A">
            <w:pPr>
              <w:ind w:firstLine="0"/>
              <w:jc w:val="left"/>
              <w:rPr>
                <w:sz w:val="24"/>
                <w:szCs w:val="24"/>
              </w:rPr>
            </w:pPr>
            <w:r w:rsidRPr="0026496F">
              <w:rPr>
                <w:sz w:val="24"/>
                <w:szCs w:val="24"/>
              </w:rPr>
              <w:t>______________________________________________________________________________________________,</w:t>
            </w:r>
          </w:p>
          <w:p w:rsidR="00F346D9" w:rsidRPr="0026496F" w:rsidRDefault="00F346D9" w:rsidP="00F7113A">
            <w:pPr>
              <w:ind w:firstLine="0"/>
              <w:jc w:val="center"/>
              <w:rPr>
                <w:sz w:val="20"/>
              </w:rPr>
            </w:pPr>
            <w:r w:rsidRPr="0026496F">
              <w:rPr>
                <w:sz w:val="20"/>
              </w:rPr>
              <w:t>(должность, подразделение или данные  документа,</w:t>
            </w:r>
          </w:p>
          <w:p w:rsidR="00F346D9" w:rsidRPr="0026496F" w:rsidRDefault="00F346D9" w:rsidP="00F7113A">
            <w:pPr>
              <w:ind w:firstLine="0"/>
              <w:jc w:val="center"/>
              <w:rPr>
                <w:sz w:val="24"/>
                <w:szCs w:val="24"/>
              </w:rPr>
            </w:pPr>
            <w:r w:rsidRPr="0026496F">
              <w:rPr>
                <w:sz w:val="24"/>
                <w:szCs w:val="24"/>
              </w:rPr>
              <w:t>______________________________________________________________________________________________</w:t>
            </w:r>
          </w:p>
        </w:tc>
      </w:tr>
    </w:tbl>
    <w:p w:rsidR="00F346D9" w:rsidRPr="0026496F" w:rsidRDefault="00F346D9" w:rsidP="00F346D9">
      <w:pPr>
        <w:jc w:val="center"/>
        <w:rPr>
          <w:sz w:val="20"/>
        </w:rPr>
      </w:pPr>
      <w:r w:rsidRPr="0026496F">
        <w:rPr>
          <w:sz w:val="20"/>
        </w:rPr>
        <w:t xml:space="preserve">                                                                        удостоверяющего личность)                                                                  </w:t>
      </w:r>
    </w:p>
    <w:p w:rsidR="00927EAA" w:rsidRPr="00F346D9" w:rsidRDefault="00927EAA" w:rsidP="00927EAA">
      <w:pPr>
        <w:jc w:val="right"/>
        <w:rPr>
          <w:sz w:val="24"/>
          <w:szCs w:val="24"/>
          <w:highlight w:val="cyan"/>
        </w:rPr>
      </w:pPr>
    </w:p>
    <w:p w:rsidR="00927EAA" w:rsidRPr="00F346D9" w:rsidRDefault="00927EAA" w:rsidP="00927EAA">
      <w:pPr>
        <w:jc w:val="left"/>
        <w:rPr>
          <w:sz w:val="24"/>
          <w:szCs w:val="24"/>
          <w:highlight w:val="cyan"/>
        </w:rPr>
      </w:pPr>
    </w:p>
    <w:p w:rsidR="00927EAA" w:rsidRPr="00F346D9" w:rsidRDefault="00927EAA" w:rsidP="00927EAA">
      <w:pPr>
        <w:jc w:val="center"/>
        <w:rPr>
          <w:b/>
          <w:sz w:val="24"/>
          <w:szCs w:val="24"/>
        </w:rPr>
      </w:pPr>
      <w:r w:rsidRPr="00F346D9">
        <w:rPr>
          <w:b/>
          <w:sz w:val="24"/>
          <w:szCs w:val="24"/>
        </w:rPr>
        <w:t>ЗАЯВЛЕНИЕ</w:t>
      </w:r>
    </w:p>
    <w:p w:rsidR="0085574F" w:rsidRPr="00F346D9" w:rsidRDefault="0085574F" w:rsidP="00927EAA">
      <w:pPr>
        <w:jc w:val="center"/>
        <w:rPr>
          <w:b/>
          <w:sz w:val="24"/>
          <w:szCs w:val="24"/>
        </w:rPr>
      </w:pPr>
      <w:r w:rsidRPr="00F346D9">
        <w:rPr>
          <w:b/>
          <w:sz w:val="24"/>
          <w:szCs w:val="24"/>
        </w:rPr>
        <w:t>об отзыве ранее данного согласия на обработку персональных данных</w:t>
      </w:r>
    </w:p>
    <w:p w:rsidR="00927EAA" w:rsidRPr="00F346D9" w:rsidRDefault="00927EAA" w:rsidP="00927EAA">
      <w:pPr>
        <w:jc w:val="center"/>
        <w:rPr>
          <w:sz w:val="24"/>
          <w:szCs w:val="24"/>
        </w:rPr>
      </w:pPr>
    </w:p>
    <w:p w:rsidR="008E3555" w:rsidRPr="00F346D9" w:rsidRDefault="008E3555" w:rsidP="008E3555">
      <w:pPr>
        <w:jc w:val="left"/>
        <w:rPr>
          <w:sz w:val="24"/>
          <w:szCs w:val="24"/>
        </w:rPr>
      </w:pPr>
      <w:r w:rsidRPr="00F346D9">
        <w:rPr>
          <w:sz w:val="24"/>
          <w:szCs w:val="24"/>
        </w:rPr>
        <w:t>На основании ч.2 ст. 9 Федерального закона от 27.07.2006 № 152-ФЗ  «О персональных данных»  я отзываю свое согласие на обработку моих персональных дан</w:t>
      </w:r>
      <w:r w:rsidR="0083622E" w:rsidRPr="00F346D9">
        <w:rPr>
          <w:sz w:val="24"/>
          <w:szCs w:val="24"/>
        </w:rPr>
        <w:t>ных: _______________________________________________________________________________</w:t>
      </w:r>
      <w:r w:rsidRPr="00F346D9">
        <w:rPr>
          <w:sz w:val="24"/>
          <w:szCs w:val="24"/>
        </w:rPr>
        <w:t>_________________</w:t>
      </w:r>
      <w:r w:rsidR="00436879" w:rsidRPr="00F346D9">
        <w:rPr>
          <w:sz w:val="24"/>
          <w:szCs w:val="24"/>
        </w:rPr>
        <w:t>_________________________</w:t>
      </w:r>
      <w:r w:rsidRPr="00F346D9">
        <w:rPr>
          <w:sz w:val="24"/>
          <w:szCs w:val="24"/>
        </w:rPr>
        <w:t>________________________________________________,</w:t>
      </w:r>
    </w:p>
    <w:p w:rsidR="008E3555" w:rsidRPr="00F346D9" w:rsidRDefault="008E3555" w:rsidP="008E3555">
      <w:pPr>
        <w:ind w:firstLine="0"/>
        <w:jc w:val="center"/>
        <w:rPr>
          <w:sz w:val="20"/>
        </w:rPr>
      </w:pPr>
      <w:r w:rsidRPr="00F346D9">
        <w:rPr>
          <w:sz w:val="20"/>
        </w:rPr>
        <w:t>(указать: какие именно ПДн отзываются (весь список или отдельные ПДн)</w:t>
      </w:r>
    </w:p>
    <w:p w:rsidR="00975890" w:rsidRPr="00F346D9" w:rsidRDefault="008E3555" w:rsidP="008E3555">
      <w:pPr>
        <w:ind w:firstLine="0"/>
        <w:rPr>
          <w:sz w:val="24"/>
          <w:szCs w:val="24"/>
        </w:rPr>
      </w:pPr>
      <w:r w:rsidRPr="00F346D9">
        <w:rPr>
          <w:sz w:val="24"/>
          <w:szCs w:val="24"/>
        </w:rPr>
        <w:t xml:space="preserve"> которое я ранее дал</w:t>
      </w:r>
      <w:r w:rsidR="00B469C9" w:rsidRPr="00F346D9">
        <w:rPr>
          <w:sz w:val="24"/>
          <w:szCs w:val="24"/>
        </w:rPr>
        <w:t>(а)</w:t>
      </w:r>
      <w:r w:rsidRPr="00F346D9">
        <w:rPr>
          <w:sz w:val="24"/>
          <w:szCs w:val="24"/>
        </w:rPr>
        <w:t xml:space="preserve">  </w:t>
      </w:r>
      <w:r w:rsidR="00E17CD0">
        <w:rPr>
          <w:rFonts w:eastAsia="Calibri"/>
          <w:sz w:val="24"/>
          <w:szCs w:val="24"/>
          <w:lang w:eastAsia="en-US"/>
        </w:rPr>
        <w:t>Министерству</w:t>
      </w:r>
      <w:r w:rsidRPr="00F346D9">
        <w:rPr>
          <w:sz w:val="24"/>
          <w:szCs w:val="24"/>
        </w:rPr>
        <w:t>. Прошу прекратить обработку моих персональных данных и уничтожить соответствующие персональные данные в срок, не превышающий тридцати дней с даты регистрации настоящего заявления, если иное не предусмотрено федеральными законами. Уведомление об этом прошу</w:t>
      </w:r>
    </w:p>
    <w:p w:rsidR="008E3555" w:rsidRPr="00F346D9" w:rsidRDefault="008E3555" w:rsidP="008E3555">
      <w:pPr>
        <w:ind w:firstLine="0"/>
        <w:rPr>
          <w:sz w:val="24"/>
          <w:szCs w:val="24"/>
        </w:rPr>
      </w:pPr>
      <w:r w:rsidRPr="00F346D9">
        <w:rPr>
          <w:sz w:val="24"/>
          <w:szCs w:val="24"/>
        </w:rPr>
        <w:t xml:space="preserve">______________________________________________________   </w:t>
      </w:r>
    </w:p>
    <w:p w:rsidR="008E3555" w:rsidRPr="00F346D9" w:rsidRDefault="008E3555" w:rsidP="008E3555">
      <w:pPr>
        <w:ind w:firstLine="0"/>
        <w:jc w:val="center"/>
        <w:rPr>
          <w:sz w:val="20"/>
        </w:rPr>
      </w:pPr>
      <w:r w:rsidRPr="00F346D9">
        <w:rPr>
          <w:sz w:val="20"/>
        </w:rPr>
        <w:t>(передать мне лично, направить по почте заказным письмом (нужное подчеркнуть)</w:t>
      </w:r>
    </w:p>
    <w:p w:rsidR="008E3555" w:rsidRPr="00F346D9" w:rsidRDefault="008E3555" w:rsidP="008E3555">
      <w:pPr>
        <w:rPr>
          <w:sz w:val="24"/>
          <w:szCs w:val="24"/>
        </w:rPr>
      </w:pPr>
      <w:r w:rsidRPr="00F346D9">
        <w:rPr>
          <w:sz w:val="24"/>
          <w:szCs w:val="24"/>
        </w:rPr>
        <w:t>«_____»_______________20__.____________________( ___________________)</w:t>
      </w:r>
    </w:p>
    <w:p w:rsidR="008E3555" w:rsidRPr="00F346D9" w:rsidRDefault="008E3555" w:rsidP="008E3555">
      <w:pPr>
        <w:rPr>
          <w:sz w:val="20"/>
        </w:rPr>
      </w:pPr>
      <w:r w:rsidRPr="00F346D9">
        <w:rPr>
          <w:sz w:val="20"/>
        </w:rPr>
        <w:t xml:space="preserve">          </w:t>
      </w:r>
      <w:r w:rsidR="00436879" w:rsidRPr="00F346D9">
        <w:rPr>
          <w:sz w:val="20"/>
        </w:rPr>
        <w:t xml:space="preserve">                  </w:t>
      </w:r>
      <w:r w:rsidRPr="00F346D9">
        <w:rPr>
          <w:sz w:val="20"/>
        </w:rPr>
        <w:t xml:space="preserve">                          (подпись)                   </w:t>
      </w:r>
      <w:r w:rsidR="0083622E" w:rsidRPr="00F346D9">
        <w:rPr>
          <w:sz w:val="20"/>
        </w:rPr>
        <w:t xml:space="preserve">                     </w:t>
      </w:r>
      <w:r w:rsidRPr="00F346D9">
        <w:rPr>
          <w:sz w:val="20"/>
        </w:rPr>
        <w:t xml:space="preserve">    </w:t>
      </w:r>
      <w:r w:rsidR="009F32BA" w:rsidRPr="00F346D9">
        <w:rPr>
          <w:sz w:val="20"/>
        </w:rPr>
        <w:t xml:space="preserve">                                      </w:t>
      </w:r>
      <w:r w:rsidRPr="00F346D9">
        <w:rPr>
          <w:sz w:val="20"/>
        </w:rPr>
        <w:t xml:space="preserve">  (фамилия, И.О.)</w:t>
      </w:r>
    </w:p>
    <w:p w:rsidR="008E3555" w:rsidRPr="00F346D9" w:rsidRDefault="008E3555" w:rsidP="008E3555">
      <w:pPr>
        <w:ind w:firstLine="705"/>
        <w:jc w:val="right"/>
        <w:rPr>
          <w:sz w:val="24"/>
          <w:szCs w:val="24"/>
        </w:rPr>
      </w:pPr>
    </w:p>
    <w:p w:rsidR="008E3555" w:rsidRPr="00F346D9" w:rsidRDefault="008E3555" w:rsidP="008E3555">
      <w:pPr>
        <w:ind w:firstLine="705"/>
        <w:jc w:val="right"/>
        <w:rPr>
          <w:sz w:val="24"/>
          <w:szCs w:val="24"/>
        </w:rPr>
      </w:pPr>
    </w:p>
    <w:p w:rsidR="008E3555" w:rsidRPr="00F346D9" w:rsidRDefault="008E3555" w:rsidP="008E3555">
      <w:pPr>
        <w:ind w:firstLine="705"/>
        <w:jc w:val="right"/>
        <w:rPr>
          <w:sz w:val="24"/>
          <w:szCs w:val="24"/>
        </w:rPr>
      </w:pPr>
    </w:p>
    <w:p w:rsidR="008E3555" w:rsidRPr="00F346D9" w:rsidRDefault="008E3555" w:rsidP="008E3555">
      <w:pPr>
        <w:ind w:firstLine="705"/>
        <w:rPr>
          <w:sz w:val="24"/>
          <w:szCs w:val="24"/>
        </w:rPr>
      </w:pPr>
      <w:r w:rsidRPr="00F346D9">
        <w:rPr>
          <w:sz w:val="24"/>
          <w:szCs w:val="24"/>
        </w:rPr>
        <w:t>Мне разъяснены юридические последствия отзыва согласия на обработку персональных данных</w:t>
      </w:r>
      <w:r w:rsidR="0083622E" w:rsidRPr="00F346D9">
        <w:rPr>
          <w:sz w:val="24"/>
          <w:szCs w:val="24"/>
        </w:rPr>
        <w:t xml:space="preserve"> </w:t>
      </w:r>
      <w:r w:rsidRPr="00F346D9">
        <w:rPr>
          <w:sz w:val="24"/>
          <w:szCs w:val="24"/>
        </w:rPr>
        <w:t xml:space="preserve"> ___________________________( __________________________)</w:t>
      </w:r>
    </w:p>
    <w:p w:rsidR="008E3555" w:rsidRPr="00F346D9" w:rsidRDefault="008E3555" w:rsidP="008E3555">
      <w:pPr>
        <w:rPr>
          <w:sz w:val="20"/>
        </w:rPr>
      </w:pPr>
      <w:r w:rsidRPr="00F346D9">
        <w:rPr>
          <w:sz w:val="20"/>
        </w:rPr>
        <w:t xml:space="preserve">                         (подпись)                                     </w:t>
      </w:r>
      <w:r w:rsidR="009F32BA" w:rsidRPr="00F346D9">
        <w:rPr>
          <w:sz w:val="20"/>
        </w:rPr>
        <w:t xml:space="preserve">                        </w:t>
      </w:r>
      <w:r w:rsidRPr="00F346D9">
        <w:rPr>
          <w:sz w:val="20"/>
        </w:rPr>
        <w:t xml:space="preserve">       (фамилия, И.О.)</w:t>
      </w:r>
    </w:p>
    <w:p w:rsidR="008E3555" w:rsidRPr="00F346D9" w:rsidRDefault="008E3555" w:rsidP="008E3555">
      <w:pPr>
        <w:ind w:firstLine="705"/>
        <w:jc w:val="right"/>
        <w:rPr>
          <w:sz w:val="24"/>
          <w:szCs w:val="24"/>
        </w:rPr>
      </w:pPr>
    </w:p>
    <w:p w:rsidR="00613EDA" w:rsidRPr="00F346D9" w:rsidRDefault="00613EDA" w:rsidP="008E3555">
      <w:pPr>
        <w:ind w:firstLine="705"/>
        <w:jc w:val="right"/>
        <w:rPr>
          <w:sz w:val="24"/>
          <w:szCs w:val="24"/>
        </w:rPr>
      </w:pPr>
    </w:p>
    <w:p w:rsidR="00613EDA" w:rsidRPr="00F346D9" w:rsidRDefault="00613EDA" w:rsidP="008E3555">
      <w:pPr>
        <w:ind w:firstLine="705"/>
        <w:jc w:val="right"/>
        <w:rPr>
          <w:sz w:val="24"/>
          <w:szCs w:val="24"/>
        </w:rPr>
      </w:pPr>
    </w:p>
    <w:p w:rsidR="00613EDA" w:rsidRPr="00F346D9" w:rsidRDefault="00613EDA" w:rsidP="008E3555">
      <w:pPr>
        <w:ind w:firstLine="705"/>
        <w:jc w:val="right"/>
        <w:rPr>
          <w:sz w:val="24"/>
          <w:szCs w:val="24"/>
        </w:rPr>
        <w:sectPr w:rsidR="00613EDA" w:rsidRPr="00F346D9" w:rsidSect="00014699">
          <w:pgSz w:w="11907" w:h="16840" w:code="9"/>
          <w:pgMar w:top="907" w:right="567" w:bottom="1758" w:left="1134" w:header="720" w:footer="720" w:gutter="0"/>
          <w:cols w:space="720"/>
          <w:docGrid w:linePitch="381"/>
        </w:sectPr>
      </w:pPr>
    </w:p>
    <w:p w:rsidR="0015295E" w:rsidRDefault="0015295E" w:rsidP="0015295E">
      <w:pPr>
        <w:ind w:firstLine="3828"/>
        <w:jc w:val="right"/>
        <w:rPr>
          <w:sz w:val="20"/>
        </w:rPr>
      </w:pPr>
      <w:r w:rsidRPr="0011498F">
        <w:rPr>
          <w:sz w:val="20"/>
        </w:rPr>
        <w:lastRenderedPageBreak/>
        <w:t>Приложение №</w:t>
      </w:r>
      <w:r>
        <w:rPr>
          <w:sz w:val="20"/>
        </w:rPr>
        <w:t xml:space="preserve"> </w:t>
      </w:r>
      <w:r w:rsidR="005D7178">
        <w:rPr>
          <w:sz w:val="20"/>
        </w:rPr>
        <w:t>4</w:t>
      </w:r>
      <w:r>
        <w:rPr>
          <w:sz w:val="20"/>
        </w:rPr>
        <w:t xml:space="preserve"> </w:t>
      </w:r>
      <w:r w:rsidRPr="0011498F">
        <w:rPr>
          <w:sz w:val="20"/>
        </w:rPr>
        <w:t xml:space="preserve">к Политике, утвержденной </w:t>
      </w:r>
    </w:p>
    <w:p w:rsidR="0015295E" w:rsidRDefault="0015295E" w:rsidP="0015295E">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15295E" w:rsidRPr="0011498F" w:rsidRDefault="0015295E" w:rsidP="0015295E">
      <w:pPr>
        <w:ind w:firstLine="3828"/>
        <w:jc w:val="right"/>
        <w:rPr>
          <w:sz w:val="20"/>
        </w:rPr>
      </w:pPr>
      <w:r>
        <w:rPr>
          <w:sz w:val="20"/>
        </w:rPr>
        <w:t xml:space="preserve">населения </w:t>
      </w:r>
      <w:r w:rsidRPr="0011498F">
        <w:rPr>
          <w:sz w:val="20"/>
        </w:rPr>
        <w:t xml:space="preserve">Забайкальского края </w:t>
      </w:r>
    </w:p>
    <w:p w:rsidR="00C26139" w:rsidRPr="0011498F" w:rsidRDefault="00C26139" w:rsidP="00C26139">
      <w:pPr>
        <w:ind w:firstLine="4820"/>
        <w:jc w:val="right"/>
        <w:rPr>
          <w:sz w:val="20"/>
        </w:rPr>
      </w:pPr>
      <w:r>
        <w:rPr>
          <w:sz w:val="20"/>
        </w:rPr>
        <w:t>от 13 сентября 2016</w:t>
      </w:r>
      <w:r w:rsidRPr="0011498F">
        <w:rPr>
          <w:sz w:val="20"/>
        </w:rPr>
        <w:t xml:space="preserve">  </w:t>
      </w:r>
      <w:r w:rsidRPr="001D0E1F">
        <w:rPr>
          <w:sz w:val="20"/>
        </w:rPr>
        <w:t>№</w:t>
      </w:r>
      <w:r>
        <w:rPr>
          <w:sz w:val="20"/>
        </w:rPr>
        <w:t xml:space="preserve"> 1281</w:t>
      </w:r>
      <w:r w:rsidRPr="0011498F">
        <w:rPr>
          <w:sz w:val="20"/>
        </w:rPr>
        <w:t xml:space="preserve"> </w:t>
      </w:r>
    </w:p>
    <w:p w:rsidR="00236586" w:rsidRPr="00927ADA" w:rsidRDefault="0015295E" w:rsidP="0015295E">
      <w:pPr>
        <w:ind w:firstLine="4820"/>
        <w:jc w:val="right"/>
        <w:rPr>
          <w:sz w:val="20"/>
        </w:rPr>
      </w:pPr>
      <w:r w:rsidRPr="0011498F">
        <w:rPr>
          <w:sz w:val="20"/>
        </w:rPr>
        <w:t xml:space="preserve"> </w:t>
      </w:r>
      <w:r w:rsidR="0017121E" w:rsidRPr="00927ADA">
        <w:rPr>
          <w:sz w:val="20"/>
        </w:rPr>
        <w:t xml:space="preserve"> </w:t>
      </w:r>
      <w:r w:rsidR="00236586" w:rsidRPr="00927ADA">
        <w:rPr>
          <w:sz w:val="20"/>
        </w:rPr>
        <w:t>(к п.</w:t>
      </w:r>
      <w:r w:rsidR="00581465" w:rsidRPr="00927ADA">
        <w:rPr>
          <w:sz w:val="20"/>
        </w:rPr>
        <w:t>6.4</w:t>
      </w:r>
      <w:r w:rsidR="00236586" w:rsidRPr="00927ADA">
        <w:rPr>
          <w:sz w:val="20"/>
        </w:rPr>
        <w:t>.</w:t>
      </w:r>
      <w:r w:rsidR="00927ADA" w:rsidRPr="00927ADA">
        <w:rPr>
          <w:sz w:val="20"/>
        </w:rPr>
        <w:t>3</w:t>
      </w:r>
      <w:r w:rsidR="00C407AB" w:rsidRPr="00927ADA">
        <w:rPr>
          <w:sz w:val="20"/>
        </w:rPr>
        <w:t>.</w:t>
      </w:r>
      <w:r w:rsidR="00774A49" w:rsidRPr="00927ADA">
        <w:rPr>
          <w:sz w:val="20"/>
        </w:rPr>
        <w:t>3</w:t>
      </w:r>
      <w:r w:rsidR="00236586" w:rsidRPr="00927ADA">
        <w:rPr>
          <w:sz w:val="20"/>
        </w:rPr>
        <w:t>)</w:t>
      </w:r>
    </w:p>
    <w:p w:rsidR="00B06035" w:rsidRPr="00927ADA" w:rsidRDefault="00B06035" w:rsidP="00B06035">
      <w:pPr>
        <w:ind w:firstLine="4820"/>
        <w:jc w:val="right"/>
        <w:rPr>
          <w:sz w:val="20"/>
        </w:rPr>
      </w:pPr>
      <w:r w:rsidRPr="00927ADA">
        <w:rPr>
          <w:sz w:val="20"/>
        </w:rPr>
        <w:t xml:space="preserve"> (образец</w:t>
      </w:r>
      <w:r w:rsidR="00517788" w:rsidRPr="00927ADA">
        <w:rPr>
          <w:sz w:val="20"/>
        </w:rPr>
        <w:t xml:space="preserve"> формы</w:t>
      </w:r>
      <w:r w:rsidRPr="00927ADA">
        <w:rPr>
          <w:sz w:val="20"/>
        </w:rPr>
        <w:t>)</w:t>
      </w:r>
    </w:p>
    <w:p w:rsidR="00B06035" w:rsidRPr="003D5385" w:rsidRDefault="00B06035" w:rsidP="00B06035">
      <w:pPr>
        <w:ind w:firstLine="705"/>
        <w:jc w:val="right"/>
        <w:rPr>
          <w:szCs w:val="28"/>
          <w:highlight w:val="cyan"/>
        </w:rPr>
      </w:pPr>
    </w:p>
    <w:tbl>
      <w:tblPr>
        <w:tblW w:w="5953" w:type="dxa"/>
        <w:tblInd w:w="4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3"/>
      </w:tblGrid>
      <w:tr w:rsidR="00927ADA" w:rsidRPr="0026496F" w:rsidTr="00F7113A">
        <w:tc>
          <w:tcPr>
            <w:tcW w:w="5953" w:type="dxa"/>
            <w:tcBorders>
              <w:top w:val="nil"/>
              <w:left w:val="nil"/>
              <w:bottom w:val="nil"/>
              <w:right w:val="nil"/>
            </w:tcBorders>
          </w:tcPr>
          <w:p w:rsidR="0015295E" w:rsidRDefault="0015295E" w:rsidP="0015295E">
            <w:pPr>
              <w:ind w:firstLine="0"/>
              <w:jc w:val="right"/>
              <w:rPr>
                <w:sz w:val="24"/>
                <w:szCs w:val="24"/>
              </w:rPr>
            </w:pPr>
            <w:r>
              <w:rPr>
                <w:sz w:val="24"/>
                <w:szCs w:val="24"/>
              </w:rPr>
              <w:t>М</w:t>
            </w:r>
            <w:r w:rsidRPr="0026496F">
              <w:rPr>
                <w:sz w:val="24"/>
                <w:szCs w:val="24"/>
              </w:rPr>
              <w:t xml:space="preserve">инистру  </w:t>
            </w:r>
            <w:r>
              <w:rPr>
                <w:sz w:val="24"/>
                <w:szCs w:val="24"/>
              </w:rPr>
              <w:t xml:space="preserve">социальной защиты населения </w:t>
            </w:r>
          </w:p>
          <w:p w:rsidR="0015295E" w:rsidRDefault="0015295E" w:rsidP="0015295E">
            <w:pPr>
              <w:ind w:firstLine="0"/>
              <w:jc w:val="right"/>
              <w:rPr>
                <w:sz w:val="24"/>
                <w:szCs w:val="24"/>
              </w:rPr>
            </w:pPr>
            <w:r>
              <w:rPr>
                <w:sz w:val="24"/>
                <w:szCs w:val="24"/>
              </w:rPr>
              <w:t>Забайкалького края</w:t>
            </w:r>
            <w:r w:rsidRPr="0026496F">
              <w:rPr>
                <w:sz w:val="24"/>
                <w:szCs w:val="24"/>
              </w:rPr>
              <w:t xml:space="preserve"> </w:t>
            </w:r>
          </w:p>
          <w:p w:rsidR="00927ADA" w:rsidRPr="0026496F" w:rsidRDefault="00927ADA" w:rsidP="0015295E">
            <w:pPr>
              <w:ind w:firstLine="0"/>
              <w:jc w:val="left"/>
              <w:rPr>
                <w:sz w:val="24"/>
                <w:szCs w:val="24"/>
              </w:rPr>
            </w:pPr>
            <w:r w:rsidRPr="0026496F">
              <w:rPr>
                <w:sz w:val="24"/>
                <w:szCs w:val="24"/>
              </w:rPr>
              <w:t xml:space="preserve">от _____________________________________________  </w:t>
            </w:r>
          </w:p>
          <w:p w:rsidR="00927ADA" w:rsidRPr="0026496F" w:rsidRDefault="00927ADA" w:rsidP="00F7113A">
            <w:pPr>
              <w:ind w:firstLine="0"/>
              <w:jc w:val="left"/>
              <w:rPr>
                <w:sz w:val="20"/>
              </w:rPr>
            </w:pPr>
            <w:r w:rsidRPr="0026496F">
              <w:rPr>
                <w:sz w:val="20"/>
              </w:rPr>
              <w:t xml:space="preserve">                         ( фамилия, имя, отчество полностью)</w:t>
            </w:r>
          </w:p>
          <w:p w:rsidR="00927ADA" w:rsidRPr="0026496F" w:rsidRDefault="00927ADA" w:rsidP="00F7113A">
            <w:pPr>
              <w:ind w:firstLine="0"/>
              <w:jc w:val="left"/>
              <w:rPr>
                <w:sz w:val="24"/>
                <w:szCs w:val="24"/>
              </w:rPr>
            </w:pPr>
            <w:r w:rsidRPr="0026496F">
              <w:rPr>
                <w:sz w:val="24"/>
                <w:szCs w:val="24"/>
              </w:rPr>
              <w:t>______________________________________________________________________________________________,</w:t>
            </w:r>
          </w:p>
          <w:p w:rsidR="00927ADA" w:rsidRPr="0026496F" w:rsidRDefault="00927ADA" w:rsidP="00F7113A">
            <w:pPr>
              <w:ind w:firstLine="0"/>
              <w:jc w:val="center"/>
              <w:rPr>
                <w:sz w:val="20"/>
              </w:rPr>
            </w:pPr>
            <w:r w:rsidRPr="0026496F">
              <w:rPr>
                <w:sz w:val="20"/>
              </w:rPr>
              <w:t>(должность, подразделение или данные  документа,</w:t>
            </w:r>
          </w:p>
          <w:p w:rsidR="00927ADA" w:rsidRPr="0026496F" w:rsidRDefault="00927ADA" w:rsidP="00F7113A">
            <w:pPr>
              <w:ind w:firstLine="0"/>
              <w:jc w:val="center"/>
              <w:rPr>
                <w:sz w:val="24"/>
                <w:szCs w:val="24"/>
              </w:rPr>
            </w:pPr>
            <w:r w:rsidRPr="0026496F">
              <w:rPr>
                <w:sz w:val="24"/>
                <w:szCs w:val="24"/>
              </w:rPr>
              <w:t>______________________________________________________________________________________________</w:t>
            </w:r>
          </w:p>
        </w:tc>
      </w:tr>
    </w:tbl>
    <w:p w:rsidR="00927ADA" w:rsidRPr="0026496F" w:rsidRDefault="00927ADA" w:rsidP="00927ADA">
      <w:pPr>
        <w:jc w:val="center"/>
        <w:rPr>
          <w:sz w:val="20"/>
        </w:rPr>
      </w:pPr>
      <w:r w:rsidRPr="0026496F">
        <w:rPr>
          <w:sz w:val="20"/>
        </w:rPr>
        <w:t xml:space="preserve">                                                                        удостоверяющего личность)                                                                  </w:t>
      </w:r>
    </w:p>
    <w:p w:rsidR="00236586" w:rsidRPr="003D5385" w:rsidRDefault="00236586" w:rsidP="00236586">
      <w:pPr>
        <w:ind w:firstLine="705"/>
        <w:jc w:val="right"/>
        <w:rPr>
          <w:szCs w:val="28"/>
          <w:highlight w:val="cyan"/>
        </w:rPr>
      </w:pPr>
    </w:p>
    <w:p w:rsidR="00236586" w:rsidRPr="003D5385" w:rsidRDefault="00236586" w:rsidP="00236586">
      <w:pPr>
        <w:ind w:firstLine="705"/>
        <w:jc w:val="right"/>
        <w:rPr>
          <w:szCs w:val="28"/>
          <w:highlight w:val="cyan"/>
        </w:rPr>
      </w:pPr>
    </w:p>
    <w:p w:rsidR="00236586" w:rsidRPr="00927ADA" w:rsidRDefault="00236586" w:rsidP="00236586">
      <w:pPr>
        <w:ind w:firstLine="705"/>
        <w:jc w:val="right"/>
        <w:rPr>
          <w:sz w:val="24"/>
          <w:szCs w:val="24"/>
          <w:highlight w:val="cyan"/>
        </w:rPr>
      </w:pPr>
    </w:p>
    <w:p w:rsidR="00B469C9" w:rsidRPr="00927ADA" w:rsidRDefault="00B469C9" w:rsidP="00B469C9">
      <w:pPr>
        <w:jc w:val="center"/>
        <w:rPr>
          <w:b/>
          <w:sz w:val="24"/>
          <w:szCs w:val="24"/>
        </w:rPr>
      </w:pPr>
      <w:r w:rsidRPr="00927ADA">
        <w:rPr>
          <w:b/>
          <w:sz w:val="24"/>
          <w:szCs w:val="24"/>
        </w:rPr>
        <w:t>ЗАЯВЛЕНИЕ</w:t>
      </w:r>
    </w:p>
    <w:p w:rsidR="0085574F" w:rsidRPr="00927ADA" w:rsidRDefault="0085574F" w:rsidP="00B469C9">
      <w:pPr>
        <w:jc w:val="center"/>
        <w:rPr>
          <w:b/>
          <w:sz w:val="24"/>
          <w:szCs w:val="24"/>
        </w:rPr>
      </w:pPr>
      <w:r w:rsidRPr="00927ADA">
        <w:rPr>
          <w:b/>
          <w:sz w:val="24"/>
          <w:szCs w:val="24"/>
        </w:rPr>
        <w:t>об отзыве ранее данного согласия на размещение персональных данных</w:t>
      </w:r>
    </w:p>
    <w:p w:rsidR="0085574F" w:rsidRPr="00927ADA" w:rsidRDefault="0085574F" w:rsidP="00B469C9">
      <w:pPr>
        <w:jc w:val="center"/>
        <w:rPr>
          <w:b/>
          <w:sz w:val="24"/>
          <w:szCs w:val="24"/>
        </w:rPr>
      </w:pPr>
      <w:r w:rsidRPr="00927ADA">
        <w:rPr>
          <w:b/>
          <w:sz w:val="24"/>
          <w:szCs w:val="24"/>
        </w:rPr>
        <w:t xml:space="preserve"> в о</w:t>
      </w:r>
      <w:r w:rsidR="005E4FD1" w:rsidRPr="00927ADA">
        <w:rPr>
          <w:b/>
          <w:sz w:val="24"/>
          <w:szCs w:val="24"/>
        </w:rPr>
        <w:t>бщедоступных</w:t>
      </w:r>
      <w:r w:rsidRPr="00927ADA">
        <w:rPr>
          <w:b/>
          <w:sz w:val="24"/>
          <w:szCs w:val="24"/>
        </w:rPr>
        <w:t xml:space="preserve"> источниках</w:t>
      </w:r>
    </w:p>
    <w:p w:rsidR="00B469C9" w:rsidRPr="00927ADA" w:rsidRDefault="00B469C9" w:rsidP="00B469C9">
      <w:pPr>
        <w:jc w:val="center"/>
        <w:rPr>
          <w:sz w:val="24"/>
          <w:szCs w:val="24"/>
        </w:rPr>
      </w:pPr>
    </w:p>
    <w:p w:rsidR="00B469C9" w:rsidRPr="00927ADA" w:rsidRDefault="00B469C9" w:rsidP="00B469C9">
      <w:pPr>
        <w:rPr>
          <w:sz w:val="24"/>
          <w:szCs w:val="24"/>
        </w:rPr>
      </w:pPr>
      <w:r w:rsidRPr="00927ADA">
        <w:rPr>
          <w:sz w:val="24"/>
          <w:szCs w:val="24"/>
        </w:rPr>
        <w:t>На основании  ч.2 ст.</w:t>
      </w:r>
      <w:r w:rsidR="001309B6" w:rsidRPr="00927ADA">
        <w:rPr>
          <w:sz w:val="24"/>
          <w:szCs w:val="24"/>
        </w:rPr>
        <w:t>8</w:t>
      </w:r>
      <w:r w:rsidRPr="00927ADA">
        <w:rPr>
          <w:sz w:val="24"/>
          <w:szCs w:val="24"/>
        </w:rPr>
        <w:t>, ч.2 ст.9 Федеральног</w:t>
      </w:r>
      <w:r w:rsidR="008220DA" w:rsidRPr="00927ADA">
        <w:rPr>
          <w:sz w:val="24"/>
          <w:szCs w:val="24"/>
        </w:rPr>
        <w:t>о закона от 27.07.2006 № 152-ФЗ</w:t>
      </w:r>
      <w:r w:rsidRPr="00927ADA">
        <w:rPr>
          <w:sz w:val="24"/>
          <w:szCs w:val="24"/>
        </w:rPr>
        <w:t xml:space="preserve"> «О перс</w:t>
      </w:r>
      <w:r w:rsidRPr="00927ADA">
        <w:rPr>
          <w:sz w:val="24"/>
          <w:szCs w:val="24"/>
        </w:rPr>
        <w:t>о</w:t>
      </w:r>
      <w:r w:rsidRPr="00927ADA">
        <w:rPr>
          <w:sz w:val="24"/>
          <w:szCs w:val="24"/>
        </w:rPr>
        <w:t>нальных данных»   я отзываю свое согласие на размещение в общедоступных источн</w:t>
      </w:r>
      <w:r w:rsidRPr="00927ADA">
        <w:rPr>
          <w:sz w:val="24"/>
          <w:szCs w:val="24"/>
        </w:rPr>
        <w:t>и</w:t>
      </w:r>
      <w:r w:rsidRPr="00927ADA">
        <w:rPr>
          <w:sz w:val="24"/>
          <w:szCs w:val="24"/>
        </w:rPr>
        <w:t>ках_________________________________________________</w:t>
      </w:r>
      <w:r w:rsidR="00581465" w:rsidRPr="00927ADA">
        <w:rPr>
          <w:sz w:val="24"/>
          <w:szCs w:val="24"/>
        </w:rPr>
        <w:t>_______</w:t>
      </w:r>
      <w:r w:rsidR="006C2AC5" w:rsidRPr="00927ADA">
        <w:rPr>
          <w:sz w:val="24"/>
          <w:szCs w:val="24"/>
        </w:rPr>
        <w:t>___</w:t>
      </w:r>
      <w:r w:rsidRPr="00927ADA">
        <w:rPr>
          <w:sz w:val="24"/>
          <w:szCs w:val="24"/>
        </w:rPr>
        <w:t xml:space="preserve">_______________________ _____________________________________________________________________________________ </w:t>
      </w:r>
    </w:p>
    <w:p w:rsidR="00B469C9" w:rsidRPr="00927ADA" w:rsidRDefault="00B469C9" w:rsidP="00B469C9">
      <w:pPr>
        <w:rPr>
          <w:sz w:val="20"/>
        </w:rPr>
      </w:pPr>
      <w:r w:rsidRPr="00927ADA">
        <w:rPr>
          <w:sz w:val="20"/>
        </w:rPr>
        <w:t xml:space="preserve">                                        ( указать каких именно)</w:t>
      </w:r>
    </w:p>
    <w:p w:rsidR="00B469C9" w:rsidRPr="00927ADA" w:rsidRDefault="00B469C9" w:rsidP="00B469C9">
      <w:pPr>
        <w:ind w:firstLine="0"/>
        <w:rPr>
          <w:sz w:val="24"/>
          <w:szCs w:val="24"/>
        </w:rPr>
      </w:pPr>
      <w:r w:rsidRPr="00927ADA">
        <w:rPr>
          <w:sz w:val="24"/>
          <w:szCs w:val="24"/>
        </w:rPr>
        <w:t>моих персональных данных_______________________________________________________,</w:t>
      </w:r>
    </w:p>
    <w:p w:rsidR="00B469C9" w:rsidRPr="00927ADA" w:rsidRDefault="00B469C9" w:rsidP="00B469C9">
      <w:pPr>
        <w:rPr>
          <w:sz w:val="20"/>
        </w:rPr>
      </w:pPr>
      <w:r w:rsidRPr="00927ADA">
        <w:rPr>
          <w:sz w:val="20"/>
        </w:rPr>
        <w:t xml:space="preserve">                                                             ( указать каких именно)</w:t>
      </w:r>
    </w:p>
    <w:p w:rsidR="00B469C9" w:rsidRPr="00927ADA" w:rsidRDefault="00B469C9" w:rsidP="00B469C9">
      <w:pPr>
        <w:ind w:firstLine="0"/>
        <w:jc w:val="left"/>
        <w:rPr>
          <w:sz w:val="24"/>
          <w:szCs w:val="24"/>
        </w:rPr>
      </w:pPr>
      <w:r w:rsidRPr="00927ADA">
        <w:rPr>
          <w:sz w:val="24"/>
          <w:szCs w:val="24"/>
        </w:rPr>
        <w:t xml:space="preserve">которое я ранее дал(а)  </w:t>
      </w:r>
      <w:r w:rsidR="0015295E">
        <w:rPr>
          <w:rFonts w:eastAsia="Calibri"/>
          <w:sz w:val="24"/>
          <w:szCs w:val="24"/>
          <w:lang w:eastAsia="en-US"/>
        </w:rPr>
        <w:t>Министерству</w:t>
      </w:r>
      <w:r w:rsidRPr="00927ADA">
        <w:rPr>
          <w:sz w:val="24"/>
          <w:szCs w:val="24"/>
        </w:rPr>
        <w:t xml:space="preserve">. </w:t>
      </w:r>
    </w:p>
    <w:p w:rsidR="00B469C9" w:rsidRPr="00927ADA" w:rsidRDefault="00B469C9" w:rsidP="00B469C9">
      <w:pPr>
        <w:rPr>
          <w:sz w:val="24"/>
          <w:szCs w:val="24"/>
        </w:rPr>
      </w:pPr>
      <w:r w:rsidRPr="00927ADA">
        <w:rPr>
          <w:sz w:val="24"/>
          <w:szCs w:val="24"/>
        </w:rPr>
        <w:t>Прошу удалить мои персональные данные из общедоступных источников в течение тр</w:t>
      </w:r>
      <w:r w:rsidRPr="00927ADA">
        <w:rPr>
          <w:sz w:val="24"/>
          <w:szCs w:val="24"/>
        </w:rPr>
        <w:t>и</w:t>
      </w:r>
      <w:r w:rsidRPr="00927ADA">
        <w:rPr>
          <w:sz w:val="24"/>
          <w:szCs w:val="24"/>
        </w:rPr>
        <w:t xml:space="preserve">дцати дней. </w:t>
      </w:r>
    </w:p>
    <w:p w:rsidR="00B469C9" w:rsidRPr="00927ADA" w:rsidRDefault="00B469C9" w:rsidP="00B469C9">
      <w:pPr>
        <w:rPr>
          <w:sz w:val="24"/>
          <w:szCs w:val="24"/>
        </w:rPr>
      </w:pPr>
      <w:r w:rsidRPr="00927ADA">
        <w:rPr>
          <w:sz w:val="24"/>
          <w:szCs w:val="24"/>
        </w:rPr>
        <w:t>Уведомление об этом  прошу _______________________________________________.</w:t>
      </w:r>
    </w:p>
    <w:p w:rsidR="00B469C9" w:rsidRPr="00927ADA" w:rsidRDefault="00B469C9" w:rsidP="00B469C9">
      <w:pPr>
        <w:ind w:left="3545" w:firstLine="0"/>
        <w:rPr>
          <w:sz w:val="20"/>
        </w:rPr>
      </w:pPr>
      <w:r w:rsidRPr="00927ADA">
        <w:rPr>
          <w:sz w:val="20"/>
        </w:rPr>
        <w:t>(передать мне лично, направить по почте заказным письмом (нужное по</w:t>
      </w:r>
      <w:r w:rsidRPr="00927ADA">
        <w:rPr>
          <w:sz w:val="20"/>
        </w:rPr>
        <w:t>д</w:t>
      </w:r>
      <w:r w:rsidRPr="00927ADA">
        <w:rPr>
          <w:sz w:val="20"/>
        </w:rPr>
        <w:t>черкнуть)</w:t>
      </w:r>
    </w:p>
    <w:p w:rsidR="00B469C9" w:rsidRPr="00927ADA" w:rsidRDefault="00B469C9" w:rsidP="00B469C9">
      <w:pPr>
        <w:rPr>
          <w:sz w:val="24"/>
          <w:szCs w:val="24"/>
        </w:rPr>
      </w:pPr>
    </w:p>
    <w:p w:rsidR="00B469C9" w:rsidRPr="00927ADA" w:rsidRDefault="00B469C9" w:rsidP="00B469C9">
      <w:pPr>
        <w:rPr>
          <w:sz w:val="24"/>
          <w:szCs w:val="24"/>
        </w:rPr>
      </w:pPr>
    </w:p>
    <w:p w:rsidR="00B469C9" w:rsidRPr="00927ADA" w:rsidRDefault="00B469C9" w:rsidP="00B469C9">
      <w:pPr>
        <w:rPr>
          <w:sz w:val="24"/>
          <w:szCs w:val="24"/>
        </w:rPr>
      </w:pPr>
      <w:r w:rsidRPr="00927ADA">
        <w:rPr>
          <w:sz w:val="24"/>
          <w:szCs w:val="24"/>
        </w:rPr>
        <w:t>«_____»_______________20__. _____________________( _______________)</w:t>
      </w:r>
    </w:p>
    <w:p w:rsidR="00B469C9" w:rsidRPr="00927ADA" w:rsidRDefault="00B469C9" w:rsidP="00B469C9">
      <w:pPr>
        <w:rPr>
          <w:sz w:val="20"/>
        </w:rPr>
      </w:pPr>
      <w:r w:rsidRPr="00927ADA">
        <w:rPr>
          <w:sz w:val="20"/>
        </w:rPr>
        <w:t xml:space="preserve">                                   (подпись)                  </w:t>
      </w:r>
      <w:r w:rsidR="006C2AC5" w:rsidRPr="00927ADA">
        <w:rPr>
          <w:sz w:val="20"/>
        </w:rPr>
        <w:t xml:space="preserve">      </w:t>
      </w:r>
      <w:r w:rsidRPr="00927ADA">
        <w:rPr>
          <w:sz w:val="20"/>
        </w:rPr>
        <w:t xml:space="preserve">                       (фамилия, И.О.)</w:t>
      </w:r>
    </w:p>
    <w:p w:rsidR="00B469C9" w:rsidRPr="00927ADA" w:rsidRDefault="00B469C9" w:rsidP="00B469C9">
      <w:pPr>
        <w:rPr>
          <w:sz w:val="24"/>
          <w:szCs w:val="24"/>
        </w:rPr>
      </w:pPr>
    </w:p>
    <w:p w:rsidR="00B469C9" w:rsidRPr="00927ADA" w:rsidRDefault="00B469C9" w:rsidP="00B469C9">
      <w:pPr>
        <w:rPr>
          <w:szCs w:val="28"/>
        </w:rPr>
      </w:pPr>
    </w:p>
    <w:p w:rsidR="00236586" w:rsidRPr="00927ADA" w:rsidRDefault="00236586" w:rsidP="00236586">
      <w:pPr>
        <w:rPr>
          <w:szCs w:val="28"/>
        </w:rPr>
      </w:pPr>
    </w:p>
    <w:p w:rsidR="00236586" w:rsidRPr="00927ADA" w:rsidRDefault="00236586" w:rsidP="00236586">
      <w:pPr>
        <w:rPr>
          <w:szCs w:val="28"/>
        </w:rPr>
      </w:pPr>
    </w:p>
    <w:p w:rsidR="00236586" w:rsidRPr="00927ADA" w:rsidRDefault="00236586" w:rsidP="00236586">
      <w:pPr>
        <w:rPr>
          <w:szCs w:val="28"/>
        </w:rPr>
      </w:pPr>
    </w:p>
    <w:p w:rsidR="00B06035" w:rsidRPr="00927ADA" w:rsidRDefault="00B06035" w:rsidP="00B06035">
      <w:pPr>
        <w:rPr>
          <w:szCs w:val="28"/>
        </w:rPr>
      </w:pPr>
    </w:p>
    <w:p w:rsidR="00737914" w:rsidRPr="003D5385" w:rsidRDefault="00737914" w:rsidP="00B06035">
      <w:pPr>
        <w:rPr>
          <w:szCs w:val="28"/>
          <w:highlight w:val="cyan"/>
        </w:rPr>
        <w:sectPr w:rsidR="00737914" w:rsidRPr="003D5385" w:rsidSect="00014699">
          <w:pgSz w:w="11907" w:h="16840" w:code="9"/>
          <w:pgMar w:top="907" w:right="567" w:bottom="1758" w:left="1134" w:header="720" w:footer="720" w:gutter="0"/>
          <w:cols w:space="720"/>
          <w:docGrid w:linePitch="381"/>
        </w:sectPr>
      </w:pPr>
    </w:p>
    <w:p w:rsidR="00DA071B" w:rsidRDefault="00DA071B" w:rsidP="00DA071B">
      <w:pPr>
        <w:ind w:firstLine="3828"/>
        <w:jc w:val="right"/>
        <w:rPr>
          <w:sz w:val="20"/>
        </w:rPr>
      </w:pPr>
      <w:r w:rsidRPr="0011498F">
        <w:rPr>
          <w:sz w:val="20"/>
        </w:rPr>
        <w:lastRenderedPageBreak/>
        <w:t>Приложение №</w:t>
      </w:r>
      <w:r>
        <w:rPr>
          <w:sz w:val="20"/>
        </w:rPr>
        <w:t xml:space="preserve"> </w:t>
      </w:r>
      <w:r w:rsidR="005D7178">
        <w:rPr>
          <w:sz w:val="20"/>
        </w:rPr>
        <w:t>4</w:t>
      </w:r>
      <w:r>
        <w:rPr>
          <w:sz w:val="20"/>
        </w:rPr>
        <w:t xml:space="preserve">/1 </w:t>
      </w:r>
      <w:r w:rsidRPr="0011498F">
        <w:rPr>
          <w:sz w:val="20"/>
        </w:rPr>
        <w:t xml:space="preserve">к Политике, утвержденной </w:t>
      </w:r>
    </w:p>
    <w:p w:rsidR="00DA071B" w:rsidRDefault="00DA071B" w:rsidP="00DA071B">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DA071B" w:rsidRPr="0011498F" w:rsidRDefault="00DA071B" w:rsidP="00DA071B">
      <w:pPr>
        <w:ind w:firstLine="3828"/>
        <w:jc w:val="right"/>
        <w:rPr>
          <w:sz w:val="20"/>
        </w:rPr>
      </w:pPr>
      <w:r>
        <w:rPr>
          <w:sz w:val="20"/>
        </w:rPr>
        <w:t xml:space="preserve">населения </w:t>
      </w:r>
      <w:r w:rsidRPr="0011498F">
        <w:rPr>
          <w:sz w:val="20"/>
        </w:rPr>
        <w:t xml:space="preserve">Забайкальского края </w:t>
      </w:r>
    </w:p>
    <w:p w:rsidR="00C26139" w:rsidRPr="0011498F" w:rsidRDefault="00C26139" w:rsidP="00C26139">
      <w:pPr>
        <w:ind w:firstLine="4820"/>
        <w:jc w:val="right"/>
        <w:rPr>
          <w:sz w:val="20"/>
        </w:rPr>
      </w:pPr>
      <w:r>
        <w:rPr>
          <w:sz w:val="20"/>
        </w:rPr>
        <w:t>от 13 сентября 2016</w:t>
      </w:r>
      <w:r w:rsidRPr="0011498F">
        <w:rPr>
          <w:sz w:val="20"/>
        </w:rPr>
        <w:t xml:space="preserve">  </w:t>
      </w:r>
      <w:r w:rsidRPr="001D0E1F">
        <w:rPr>
          <w:sz w:val="20"/>
        </w:rPr>
        <w:t>№</w:t>
      </w:r>
      <w:r>
        <w:rPr>
          <w:sz w:val="20"/>
        </w:rPr>
        <w:t xml:space="preserve"> 1281</w:t>
      </w:r>
      <w:r w:rsidRPr="0011498F">
        <w:rPr>
          <w:sz w:val="20"/>
        </w:rPr>
        <w:t xml:space="preserve"> </w:t>
      </w:r>
    </w:p>
    <w:p w:rsidR="006B5837" w:rsidRPr="00A36892" w:rsidRDefault="003D5385" w:rsidP="003D5385">
      <w:pPr>
        <w:ind w:firstLine="4820"/>
        <w:jc w:val="right"/>
        <w:rPr>
          <w:sz w:val="20"/>
        </w:rPr>
      </w:pPr>
      <w:r w:rsidRPr="00A36892">
        <w:rPr>
          <w:sz w:val="20"/>
        </w:rPr>
        <w:t xml:space="preserve"> </w:t>
      </w:r>
      <w:r w:rsidR="006B5837" w:rsidRPr="00A36892">
        <w:rPr>
          <w:sz w:val="20"/>
        </w:rPr>
        <w:t>(к п.</w:t>
      </w:r>
      <w:r w:rsidR="00A36892" w:rsidRPr="00A36892">
        <w:rPr>
          <w:sz w:val="20"/>
        </w:rPr>
        <w:t>6.4.2.11</w:t>
      </w:r>
      <w:r w:rsidR="004A18D4" w:rsidRPr="00A36892">
        <w:rPr>
          <w:sz w:val="20"/>
        </w:rPr>
        <w:t>.3</w:t>
      </w:r>
      <w:r w:rsidR="006B5837" w:rsidRPr="00A36892">
        <w:rPr>
          <w:sz w:val="20"/>
        </w:rPr>
        <w:t>)</w:t>
      </w:r>
    </w:p>
    <w:p w:rsidR="00A36892" w:rsidRDefault="006B5837" w:rsidP="006B5837">
      <w:pPr>
        <w:ind w:firstLine="4820"/>
        <w:jc w:val="right"/>
        <w:rPr>
          <w:sz w:val="20"/>
        </w:rPr>
      </w:pPr>
      <w:r w:rsidRPr="00A36892">
        <w:rPr>
          <w:sz w:val="20"/>
        </w:rPr>
        <w:t xml:space="preserve"> (образец формы</w:t>
      </w:r>
      <w:r w:rsidR="00A36892">
        <w:rPr>
          <w:sz w:val="20"/>
        </w:rPr>
        <w:t>,</w:t>
      </w:r>
    </w:p>
    <w:p w:rsidR="00A36892" w:rsidRDefault="00A36892" w:rsidP="006B5837">
      <w:pPr>
        <w:ind w:firstLine="4820"/>
        <w:jc w:val="right"/>
        <w:rPr>
          <w:sz w:val="20"/>
        </w:rPr>
      </w:pPr>
      <w:r>
        <w:rPr>
          <w:sz w:val="20"/>
        </w:rPr>
        <w:t xml:space="preserve">исполняется на фирменном </w:t>
      </w:r>
    </w:p>
    <w:p w:rsidR="006B5837" w:rsidRPr="00A36892" w:rsidRDefault="00A36892" w:rsidP="006B5837">
      <w:pPr>
        <w:ind w:firstLine="4820"/>
        <w:jc w:val="right"/>
        <w:rPr>
          <w:sz w:val="20"/>
        </w:rPr>
      </w:pPr>
      <w:r>
        <w:rPr>
          <w:sz w:val="20"/>
        </w:rPr>
        <w:t>бланке Министерства</w:t>
      </w:r>
      <w:r w:rsidR="006B5837" w:rsidRPr="00A36892">
        <w:rPr>
          <w:sz w:val="20"/>
        </w:rPr>
        <w:t>)</w:t>
      </w:r>
    </w:p>
    <w:p w:rsidR="006B5837" w:rsidRPr="003D5385" w:rsidRDefault="006B5837" w:rsidP="006B5837">
      <w:pPr>
        <w:ind w:firstLine="705"/>
        <w:jc w:val="right"/>
        <w:rPr>
          <w:szCs w:val="28"/>
          <w:highlight w:val="cyan"/>
        </w:rPr>
      </w:pPr>
    </w:p>
    <w:tbl>
      <w:tblPr>
        <w:tblW w:w="5670" w:type="dxa"/>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0"/>
      </w:tblGrid>
      <w:tr w:rsidR="006B5837" w:rsidRPr="00A36892" w:rsidTr="0059797D">
        <w:tc>
          <w:tcPr>
            <w:tcW w:w="5528" w:type="dxa"/>
            <w:tcBorders>
              <w:top w:val="nil"/>
              <w:left w:val="nil"/>
              <w:bottom w:val="nil"/>
              <w:right w:val="nil"/>
            </w:tcBorders>
          </w:tcPr>
          <w:p w:rsidR="006B5837" w:rsidRPr="00A36892" w:rsidRDefault="006B5837" w:rsidP="0059797D">
            <w:pPr>
              <w:ind w:firstLine="0"/>
              <w:jc w:val="right"/>
              <w:rPr>
                <w:szCs w:val="28"/>
              </w:rPr>
            </w:pPr>
          </w:p>
          <w:p w:rsidR="006B5837" w:rsidRPr="00A36892" w:rsidRDefault="006B5837" w:rsidP="0059797D">
            <w:pPr>
              <w:ind w:firstLine="0"/>
              <w:jc w:val="left"/>
              <w:rPr>
                <w:szCs w:val="28"/>
              </w:rPr>
            </w:pPr>
            <w:r w:rsidRPr="00A36892">
              <w:rPr>
                <w:szCs w:val="28"/>
              </w:rPr>
              <w:t>___________________________________________</w:t>
            </w:r>
            <w:r w:rsidR="00A36892" w:rsidRPr="00A36892">
              <w:rPr>
                <w:szCs w:val="28"/>
              </w:rPr>
              <w:t>_________________________________</w:t>
            </w:r>
            <w:r w:rsidRPr="00A36892">
              <w:rPr>
                <w:szCs w:val="28"/>
              </w:rPr>
              <w:t xml:space="preserve"> </w:t>
            </w:r>
          </w:p>
          <w:p w:rsidR="006B5837" w:rsidRPr="00A36892" w:rsidRDefault="006B5837" w:rsidP="0059797D">
            <w:pPr>
              <w:pBdr>
                <w:bottom w:val="single" w:sz="12" w:space="1" w:color="auto"/>
              </w:pBdr>
              <w:ind w:firstLine="0"/>
              <w:jc w:val="left"/>
              <w:rPr>
                <w:sz w:val="20"/>
              </w:rPr>
            </w:pPr>
            <w:r w:rsidRPr="00A36892">
              <w:rPr>
                <w:sz w:val="20"/>
              </w:rPr>
              <w:t xml:space="preserve">                         ( фамилия, имя, отчество полностью</w:t>
            </w:r>
            <w:r w:rsidR="0059797D" w:rsidRPr="00A36892">
              <w:rPr>
                <w:sz w:val="20"/>
              </w:rPr>
              <w:t>, адрес</w:t>
            </w:r>
            <w:r w:rsidRPr="00A36892">
              <w:rPr>
                <w:sz w:val="20"/>
              </w:rPr>
              <w:t>)</w:t>
            </w:r>
          </w:p>
          <w:p w:rsidR="006B5837" w:rsidRPr="00A36892" w:rsidRDefault="006B5837" w:rsidP="0059797D">
            <w:pPr>
              <w:ind w:firstLine="0"/>
              <w:jc w:val="center"/>
              <w:rPr>
                <w:szCs w:val="28"/>
              </w:rPr>
            </w:pPr>
          </w:p>
        </w:tc>
      </w:tr>
    </w:tbl>
    <w:p w:rsidR="006B5837" w:rsidRPr="00A36892" w:rsidRDefault="006B5837" w:rsidP="006B5837">
      <w:pPr>
        <w:jc w:val="center"/>
        <w:rPr>
          <w:sz w:val="24"/>
          <w:szCs w:val="24"/>
        </w:rPr>
      </w:pPr>
      <w:r w:rsidRPr="00A36892">
        <w:rPr>
          <w:sz w:val="24"/>
          <w:szCs w:val="24"/>
        </w:rPr>
        <w:t xml:space="preserve">                                                                        </w:t>
      </w:r>
    </w:p>
    <w:p w:rsidR="006B5837" w:rsidRPr="00A36892" w:rsidRDefault="006B5837" w:rsidP="006B5837">
      <w:pPr>
        <w:ind w:firstLine="705"/>
        <w:jc w:val="right"/>
        <w:rPr>
          <w:sz w:val="24"/>
          <w:szCs w:val="24"/>
        </w:rPr>
      </w:pPr>
    </w:p>
    <w:p w:rsidR="006B5837" w:rsidRPr="00A36892" w:rsidRDefault="0059797D" w:rsidP="0059797D">
      <w:pPr>
        <w:ind w:firstLine="705"/>
        <w:jc w:val="center"/>
        <w:rPr>
          <w:b/>
          <w:sz w:val="24"/>
          <w:szCs w:val="24"/>
        </w:rPr>
      </w:pPr>
      <w:r w:rsidRPr="00A36892">
        <w:rPr>
          <w:b/>
          <w:sz w:val="24"/>
          <w:szCs w:val="24"/>
        </w:rPr>
        <w:t xml:space="preserve">Извещение </w:t>
      </w:r>
    </w:p>
    <w:p w:rsidR="0059797D" w:rsidRPr="00A36892" w:rsidRDefault="0059797D" w:rsidP="0059797D">
      <w:pPr>
        <w:ind w:firstLine="705"/>
        <w:jc w:val="center"/>
        <w:rPr>
          <w:b/>
          <w:sz w:val="24"/>
          <w:szCs w:val="24"/>
        </w:rPr>
      </w:pPr>
      <w:r w:rsidRPr="00A36892">
        <w:rPr>
          <w:b/>
          <w:sz w:val="24"/>
          <w:szCs w:val="24"/>
        </w:rPr>
        <w:t>о прекращении обработки персональных данных</w:t>
      </w:r>
    </w:p>
    <w:p w:rsidR="0075063C" w:rsidRPr="00A36892" w:rsidRDefault="0075063C" w:rsidP="0059797D">
      <w:pPr>
        <w:ind w:firstLine="705"/>
        <w:jc w:val="center"/>
        <w:rPr>
          <w:b/>
          <w:sz w:val="24"/>
          <w:szCs w:val="24"/>
        </w:rPr>
      </w:pPr>
    </w:p>
    <w:p w:rsidR="0059797D" w:rsidRPr="00A36892" w:rsidRDefault="0059797D" w:rsidP="0059797D">
      <w:pPr>
        <w:rPr>
          <w:sz w:val="24"/>
          <w:szCs w:val="24"/>
        </w:rPr>
      </w:pPr>
      <w:r w:rsidRPr="00A36892">
        <w:rPr>
          <w:sz w:val="24"/>
          <w:szCs w:val="24"/>
        </w:rPr>
        <w:t>На Ваше заявление об отзыве ранее данного согласия на обработку персональных данных от ___. _____.20___ №____  сообщаем:</w:t>
      </w:r>
    </w:p>
    <w:p w:rsidR="0059797D" w:rsidRPr="00A36892" w:rsidRDefault="0059797D" w:rsidP="002A60A8">
      <w:pPr>
        <w:numPr>
          <w:ilvl w:val="0"/>
          <w:numId w:val="26"/>
        </w:numPr>
        <w:rPr>
          <w:sz w:val="24"/>
          <w:szCs w:val="24"/>
        </w:rPr>
      </w:pPr>
      <w:r w:rsidRPr="00A36892">
        <w:rPr>
          <w:sz w:val="24"/>
          <w:szCs w:val="24"/>
        </w:rPr>
        <w:t>Обработка персональных данных___________________________________________________ __________________________________________________________________________________</w:t>
      </w:r>
    </w:p>
    <w:p w:rsidR="0059797D" w:rsidRPr="00A36892" w:rsidRDefault="0059797D" w:rsidP="0059797D">
      <w:pPr>
        <w:ind w:left="360" w:firstLine="0"/>
        <w:jc w:val="center"/>
        <w:rPr>
          <w:sz w:val="20"/>
        </w:rPr>
      </w:pPr>
      <w:r w:rsidRPr="00A36892">
        <w:rPr>
          <w:sz w:val="20"/>
        </w:rPr>
        <w:t>(указываются персональные  данные, согласие на обработку которых отозвано)</w:t>
      </w:r>
    </w:p>
    <w:p w:rsidR="0059797D" w:rsidRPr="00A36892" w:rsidRDefault="00907BAE" w:rsidP="0059797D">
      <w:pPr>
        <w:ind w:left="360" w:firstLine="0"/>
        <w:rPr>
          <w:sz w:val="24"/>
          <w:szCs w:val="24"/>
        </w:rPr>
      </w:pPr>
      <w:r w:rsidRPr="00A36892">
        <w:rPr>
          <w:sz w:val="24"/>
          <w:szCs w:val="24"/>
        </w:rPr>
        <w:t>прекращена (б</w:t>
      </w:r>
      <w:r w:rsidR="0059797D" w:rsidRPr="00A36892">
        <w:rPr>
          <w:sz w:val="24"/>
          <w:szCs w:val="24"/>
        </w:rPr>
        <w:t>локирована</w:t>
      </w:r>
      <w:r w:rsidRPr="00A36892">
        <w:rPr>
          <w:sz w:val="24"/>
          <w:szCs w:val="24"/>
        </w:rPr>
        <w:t>). Персональные данные будут уничтожены в установленный дейс</w:t>
      </w:r>
      <w:r w:rsidRPr="00A36892">
        <w:rPr>
          <w:sz w:val="24"/>
          <w:szCs w:val="24"/>
        </w:rPr>
        <w:t>т</w:t>
      </w:r>
      <w:r w:rsidRPr="00A36892">
        <w:rPr>
          <w:sz w:val="24"/>
          <w:szCs w:val="24"/>
        </w:rPr>
        <w:t>вующим  законодательством срок.</w:t>
      </w:r>
    </w:p>
    <w:p w:rsidR="0059797D" w:rsidRPr="00A36892" w:rsidRDefault="00907BAE" w:rsidP="002A60A8">
      <w:pPr>
        <w:numPr>
          <w:ilvl w:val="0"/>
          <w:numId w:val="26"/>
        </w:numPr>
        <w:rPr>
          <w:sz w:val="24"/>
          <w:szCs w:val="24"/>
        </w:rPr>
      </w:pPr>
      <w:r w:rsidRPr="00A36892">
        <w:rPr>
          <w:sz w:val="24"/>
          <w:szCs w:val="24"/>
        </w:rPr>
        <w:t>Направляем  Вам ранее данное согласие на обработку персональных данных.</w:t>
      </w:r>
    </w:p>
    <w:p w:rsidR="006B5837" w:rsidRPr="00A36892" w:rsidRDefault="006B5837" w:rsidP="0059797D">
      <w:pPr>
        <w:rPr>
          <w:sz w:val="24"/>
          <w:szCs w:val="24"/>
        </w:rPr>
      </w:pPr>
    </w:p>
    <w:p w:rsidR="006B5837" w:rsidRPr="00A36892" w:rsidRDefault="00907BAE" w:rsidP="006B5837">
      <w:pPr>
        <w:rPr>
          <w:sz w:val="24"/>
          <w:szCs w:val="24"/>
        </w:rPr>
      </w:pPr>
      <w:r w:rsidRPr="00A36892">
        <w:rPr>
          <w:sz w:val="24"/>
          <w:szCs w:val="24"/>
        </w:rPr>
        <w:t>Приложение: Согласие на обработку персональных данных на 1 (одном ) листе.</w:t>
      </w:r>
    </w:p>
    <w:p w:rsidR="006B5837" w:rsidRPr="00A36892" w:rsidRDefault="006B5837" w:rsidP="006B5837">
      <w:pPr>
        <w:rPr>
          <w:sz w:val="24"/>
          <w:szCs w:val="24"/>
        </w:rPr>
      </w:pPr>
    </w:p>
    <w:p w:rsidR="006B5837" w:rsidRPr="00A36892" w:rsidRDefault="00A36892" w:rsidP="006B5837">
      <w:pPr>
        <w:rPr>
          <w:sz w:val="24"/>
          <w:szCs w:val="24"/>
        </w:rPr>
      </w:pPr>
      <w:r w:rsidRPr="00A36892">
        <w:rPr>
          <w:sz w:val="24"/>
          <w:szCs w:val="24"/>
        </w:rPr>
        <w:t xml:space="preserve">Министр </w:t>
      </w:r>
      <w:r w:rsidR="00907BAE" w:rsidRPr="00A36892">
        <w:rPr>
          <w:sz w:val="24"/>
          <w:szCs w:val="24"/>
        </w:rPr>
        <w:t>_________________</w:t>
      </w:r>
    </w:p>
    <w:p w:rsidR="006B5837" w:rsidRPr="00A36892" w:rsidRDefault="006B5837" w:rsidP="006B5837">
      <w:pPr>
        <w:rPr>
          <w:sz w:val="24"/>
          <w:szCs w:val="24"/>
        </w:rPr>
      </w:pPr>
    </w:p>
    <w:p w:rsidR="006B5837" w:rsidRPr="00A36892" w:rsidRDefault="006B5837" w:rsidP="006B5837">
      <w:pPr>
        <w:rPr>
          <w:sz w:val="24"/>
          <w:szCs w:val="24"/>
        </w:rPr>
      </w:pPr>
    </w:p>
    <w:p w:rsidR="006B5837" w:rsidRPr="00A36892" w:rsidRDefault="006B5837" w:rsidP="006B5837">
      <w:pPr>
        <w:rPr>
          <w:sz w:val="24"/>
          <w:szCs w:val="24"/>
        </w:rPr>
      </w:pPr>
    </w:p>
    <w:p w:rsidR="0082260F" w:rsidRPr="003D5385" w:rsidRDefault="0082260F" w:rsidP="00B06035">
      <w:pPr>
        <w:rPr>
          <w:szCs w:val="28"/>
          <w:highlight w:val="cyan"/>
        </w:rPr>
        <w:sectPr w:rsidR="0082260F" w:rsidRPr="003D5385" w:rsidSect="00014699">
          <w:pgSz w:w="11907" w:h="16840" w:code="9"/>
          <w:pgMar w:top="907" w:right="567" w:bottom="1758" w:left="1134" w:header="720" w:footer="720" w:gutter="0"/>
          <w:cols w:space="720"/>
          <w:docGrid w:linePitch="381"/>
        </w:sectPr>
      </w:pPr>
    </w:p>
    <w:p w:rsidR="00BC2C99" w:rsidRDefault="00BC2C99" w:rsidP="006B060B">
      <w:pPr>
        <w:jc w:val="right"/>
        <w:rPr>
          <w:sz w:val="20"/>
        </w:rPr>
      </w:pPr>
      <w:r>
        <w:rPr>
          <w:sz w:val="20"/>
        </w:rPr>
        <w:lastRenderedPageBreak/>
        <w:t xml:space="preserve">Приложение </w:t>
      </w:r>
      <w:r w:rsidR="00E9364D">
        <w:rPr>
          <w:sz w:val="20"/>
        </w:rPr>
        <w:t>5</w:t>
      </w:r>
    </w:p>
    <w:p w:rsidR="006B060B" w:rsidRDefault="006B060B" w:rsidP="006B060B">
      <w:pPr>
        <w:jc w:val="right"/>
        <w:rPr>
          <w:sz w:val="20"/>
        </w:rPr>
      </w:pPr>
      <w:r w:rsidRPr="0011498F">
        <w:rPr>
          <w:sz w:val="20"/>
        </w:rPr>
        <w:t xml:space="preserve">к Политике, утвержденной </w:t>
      </w:r>
    </w:p>
    <w:p w:rsidR="006B060B" w:rsidRDefault="006B060B" w:rsidP="006B060B">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6B060B" w:rsidRPr="0011498F" w:rsidRDefault="006B060B" w:rsidP="006B060B">
      <w:pPr>
        <w:ind w:firstLine="3828"/>
        <w:jc w:val="right"/>
        <w:rPr>
          <w:sz w:val="20"/>
        </w:rPr>
      </w:pPr>
      <w:r>
        <w:rPr>
          <w:sz w:val="20"/>
        </w:rPr>
        <w:t xml:space="preserve">населения </w:t>
      </w:r>
      <w:r w:rsidRPr="0011498F">
        <w:rPr>
          <w:sz w:val="20"/>
        </w:rPr>
        <w:t xml:space="preserve">Забайкальского края </w:t>
      </w:r>
    </w:p>
    <w:p w:rsidR="00C26139" w:rsidRPr="0011498F" w:rsidRDefault="00C26139" w:rsidP="00C26139">
      <w:pPr>
        <w:ind w:firstLine="4820"/>
        <w:jc w:val="right"/>
        <w:rPr>
          <w:sz w:val="20"/>
        </w:rPr>
      </w:pPr>
      <w:r>
        <w:rPr>
          <w:sz w:val="20"/>
        </w:rPr>
        <w:t>от 13 сентября 2016</w:t>
      </w:r>
      <w:r w:rsidRPr="0011498F">
        <w:rPr>
          <w:sz w:val="20"/>
        </w:rPr>
        <w:t xml:space="preserve">  </w:t>
      </w:r>
      <w:r w:rsidRPr="001D0E1F">
        <w:rPr>
          <w:sz w:val="20"/>
        </w:rPr>
        <w:t>№</w:t>
      </w:r>
      <w:r>
        <w:rPr>
          <w:sz w:val="20"/>
        </w:rPr>
        <w:t xml:space="preserve"> 1281</w:t>
      </w:r>
      <w:r w:rsidRPr="0011498F">
        <w:rPr>
          <w:sz w:val="20"/>
        </w:rPr>
        <w:t xml:space="preserve"> </w:t>
      </w:r>
    </w:p>
    <w:p w:rsidR="0029732E" w:rsidRPr="00B21269" w:rsidRDefault="003D5385" w:rsidP="003D5385">
      <w:pPr>
        <w:ind w:firstLine="4820"/>
        <w:jc w:val="right"/>
        <w:rPr>
          <w:sz w:val="20"/>
        </w:rPr>
      </w:pPr>
      <w:r w:rsidRPr="00B21269">
        <w:rPr>
          <w:sz w:val="20"/>
        </w:rPr>
        <w:t xml:space="preserve"> </w:t>
      </w:r>
      <w:r w:rsidR="001664EA" w:rsidRPr="00B21269">
        <w:rPr>
          <w:sz w:val="20"/>
        </w:rPr>
        <w:t>(к п.</w:t>
      </w:r>
      <w:r w:rsidR="004D2082" w:rsidRPr="00B21269">
        <w:rPr>
          <w:sz w:val="20"/>
        </w:rPr>
        <w:t>6.7</w:t>
      </w:r>
      <w:r w:rsidR="00081E32" w:rsidRPr="00B21269">
        <w:rPr>
          <w:sz w:val="20"/>
        </w:rPr>
        <w:t>.6.1</w:t>
      </w:r>
      <w:r w:rsidR="001664EA" w:rsidRPr="00B21269">
        <w:rPr>
          <w:sz w:val="20"/>
        </w:rPr>
        <w:t xml:space="preserve">)                                                                                                                                                                                   </w:t>
      </w:r>
    </w:p>
    <w:p w:rsidR="003F2C76" w:rsidRDefault="003F2C76" w:rsidP="0045462B">
      <w:pPr>
        <w:jc w:val="right"/>
        <w:rPr>
          <w:sz w:val="20"/>
        </w:rPr>
      </w:pPr>
    </w:p>
    <w:p w:rsidR="003F2C76" w:rsidRDefault="003F2C76" w:rsidP="0045462B">
      <w:pPr>
        <w:jc w:val="right"/>
        <w:rPr>
          <w:sz w:val="20"/>
        </w:rPr>
      </w:pPr>
    </w:p>
    <w:p w:rsidR="001664EA" w:rsidRPr="00B21269" w:rsidRDefault="001664EA" w:rsidP="0045462B">
      <w:pPr>
        <w:jc w:val="right"/>
        <w:rPr>
          <w:sz w:val="20"/>
        </w:rPr>
      </w:pPr>
      <w:r w:rsidRPr="00B21269">
        <w:rPr>
          <w:sz w:val="20"/>
        </w:rPr>
        <w:t>(образец формы)</w:t>
      </w:r>
    </w:p>
    <w:p w:rsidR="001664EA" w:rsidRPr="00B21269" w:rsidRDefault="001664EA" w:rsidP="0045462B">
      <w:pPr>
        <w:jc w:val="right"/>
        <w:rPr>
          <w:sz w:val="20"/>
        </w:rPr>
      </w:pPr>
    </w:p>
    <w:p w:rsidR="003F2C76" w:rsidRDefault="003F2C76" w:rsidP="0045462B">
      <w:pPr>
        <w:jc w:val="right"/>
        <w:rPr>
          <w:sz w:val="20"/>
        </w:rPr>
      </w:pPr>
    </w:p>
    <w:p w:rsidR="003F2C76" w:rsidRDefault="003F2C76" w:rsidP="0045462B">
      <w:pPr>
        <w:jc w:val="right"/>
        <w:rPr>
          <w:sz w:val="20"/>
        </w:rPr>
      </w:pPr>
      <w:r>
        <w:rPr>
          <w:sz w:val="20"/>
        </w:rPr>
        <w:t>УТВЕРЖДЕН</w:t>
      </w:r>
    </w:p>
    <w:p w:rsidR="003F2C76" w:rsidRDefault="003F2C76" w:rsidP="0008378E">
      <w:pPr>
        <w:jc w:val="right"/>
        <w:rPr>
          <w:sz w:val="20"/>
        </w:rPr>
      </w:pPr>
      <w:r>
        <w:rPr>
          <w:sz w:val="20"/>
        </w:rPr>
        <w:t>п</w:t>
      </w:r>
      <w:r w:rsidR="00FF083D" w:rsidRPr="00B21269">
        <w:rPr>
          <w:sz w:val="20"/>
        </w:rPr>
        <w:t>рика</w:t>
      </w:r>
      <w:r>
        <w:rPr>
          <w:sz w:val="20"/>
        </w:rPr>
        <w:t xml:space="preserve">зом </w:t>
      </w:r>
      <w:r w:rsidRPr="0011498F">
        <w:rPr>
          <w:sz w:val="20"/>
        </w:rPr>
        <w:t>Мин</w:t>
      </w:r>
      <w:r>
        <w:rPr>
          <w:sz w:val="20"/>
        </w:rPr>
        <w:t xml:space="preserve">истерства социальной </w:t>
      </w:r>
    </w:p>
    <w:p w:rsidR="00E457F2" w:rsidRPr="00B21269" w:rsidRDefault="003F2C76" w:rsidP="0008378E">
      <w:pPr>
        <w:jc w:val="right"/>
        <w:rPr>
          <w:sz w:val="20"/>
        </w:rPr>
      </w:pPr>
      <w:r>
        <w:rPr>
          <w:sz w:val="20"/>
        </w:rPr>
        <w:t xml:space="preserve">защиты населения </w:t>
      </w:r>
      <w:r w:rsidR="009E3532" w:rsidRPr="00B21269">
        <w:rPr>
          <w:sz w:val="20"/>
        </w:rPr>
        <w:t xml:space="preserve"> Забайкальского края</w:t>
      </w:r>
    </w:p>
    <w:p w:rsidR="0045462B" w:rsidRPr="00B21269" w:rsidRDefault="0045462B" w:rsidP="00E457F2">
      <w:pPr>
        <w:jc w:val="right"/>
        <w:rPr>
          <w:sz w:val="20"/>
        </w:rPr>
      </w:pPr>
      <w:r w:rsidRPr="00B21269">
        <w:rPr>
          <w:sz w:val="20"/>
        </w:rPr>
        <w:t>от __.___.20__ №___</w:t>
      </w:r>
    </w:p>
    <w:p w:rsidR="0045462B" w:rsidRPr="003D5385" w:rsidRDefault="0045462B" w:rsidP="0045462B">
      <w:pPr>
        <w:jc w:val="right"/>
        <w:rPr>
          <w:szCs w:val="28"/>
          <w:highlight w:val="cyan"/>
        </w:rPr>
      </w:pPr>
    </w:p>
    <w:p w:rsidR="0045462B" w:rsidRPr="00B21269" w:rsidRDefault="0045462B" w:rsidP="0045462B">
      <w:pPr>
        <w:jc w:val="right"/>
        <w:rPr>
          <w:szCs w:val="28"/>
        </w:rPr>
      </w:pPr>
    </w:p>
    <w:p w:rsidR="0045462B" w:rsidRPr="00B21269" w:rsidRDefault="0045462B" w:rsidP="0045462B">
      <w:pPr>
        <w:rPr>
          <w:szCs w:val="28"/>
        </w:rPr>
      </w:pPr>
    </w:p>
    <w:p w:rsidR="0045462B" w:rsidRPr="00B21269" w:rsidRDefault="0045462B" w:rsidP="0045462B">
      <w:pPr>
        <w:jc w:val="center"/>
        <w:rPr>
          <w:b/>
          <w:szCs w:val="28"/>
        </w:rPr>
      </w:pPr>
      <w:r w:rsidRPr="00B21269">
        <w:rPr>
          <w:b/>
          <w:szCs w:val="28"/>
        </w:rPr>
        <w:t>Перечень</w:t>
      </w:r>
    </w:p>
    <w:p w:rsidR="006B060B" w:rsidRDefault="00A27585" w:rsidP="0045462B">
      <w:pPr>
        <w:jc w:val="center"/>
        <w:rPr>
          <w:b/>
          <w:szCs w:val="28"/>
        </w:rPr>
      </w:pPr>
      <w:r w:rsidRPr="00B21269">
        <w:rPr>
          <w:b/>
          <w:szCs w:val="28"/>
        </w:rPr>
        <w:t xml:space="preserve">должностных лиц </w:t>
      </w:r>
      <w:r w:rsidR="006B060B">
        <w:rPr>
          <w:b/>
          <w:szCs w:val="28"/>
        </w:rPr>
        <w:t xml:space="preserve">Министерства социальной защиты населения </w:t>
      </w:r>
    </w:p>
    <w:p w:rsidR="006B060B" w:rsidRDefault="006B060B" w:rsidP="0045462B">
      <w:pPr>
        <w:jc w:val="center"/>
        <w:rPr>
          <w:b/>
          <w:szCs w:val="28"/>
        </w:rPr>
      </w:pPr>
      <w:r>
        <w:rPr>
          <w:b/>
          <w:szCs w:val="28"/>
        </w:rPr>
        <w:t>Забайкальского края</w:t>
      </w:r>
      <w:r w:rsidR="00FD4CF8" w:rsidRPr="00B21269">
        <w:rPr>
          <w:b/>
          <w:szCs w:val="28"/>
        </w:rPr>
        <w:t>,</w:t>
      </w:r>
      <w:r>
        <w:rPr>
          <w:b/>
          <w:szCs w:val="28"/>
        </w:rPr>
        <w:t xml:space="preserve"> </w:t>
      </w:r>
      <w:r w:rsidR="00FD4CF8" w:rsidRPr="00B21269">
        <w:rPr>
          <w:b/>
          <w:szCs w:val="28"/>
        </w:rPr>
        <w:t xml:space="preserve">ответственных за проведение мероприятий </w:t>
      </w:r>
    </w:p>
    <w:p w:rsidR="0045462B" w:rsidRPr="003D5385" w:rsidRDefault="00FD4CF8" w:rsidP="0045462B">
      <w:pPr>
        <w:jc w:val="center"/>
        <w:rPr>
          <w:b/>
          <w:szCs w:val="28"/>
          <w:highlight w:val="cyan"/>
        </w:rPr>
      </w:pPr>
      <w:r w:rsidRPr="00B21269">
        <w:rPr>
          <w:b/>
          <w:szCs w:val="28"/>
        </w:rPr>
        <w:t>по обезличиванию персональных данных</w:t>
      </w:r>
    </w:p>
    <w:p w:rsidR="00FD4CF8" w:rsidRPr="003D5385" w:rsidRDefault="00FD4CF8" w:rsidP="0045462B">
      <w:pPr>
        <w:jc w:val="center"/>
        <w:rPr>
          <w:b/>
          <w:szCs w:val="28"/>
          <w:highlight w:val="cyan"/>
        </w:rPr>
      </w:pPr>
    </w:p>
    <w:tbl>
      <w:tblPr>
        <w:tblW w:w="10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118"/>
        <w:gridCol w:w="2084"/>
        <w:gridCol w:w="2085"/>
        <w:gridCol w:w="2085"/>
      </w:tblGrid>
      <w:tr w:rsidR="0045462B" w:rsidRPr="00B21269" w:rsidTr="00B536FC">
        <w:tc>
          <w:tcPr>
            <w:tcW w:w="959" w:type="dxa"/>
            <w:shd w:val="clear" w:color="auto" w:fill="auto"/>
          </w:tcPr>
          <w:p w:rsidR="0045462B" w:rsidRPr="00B21269" w:rsidRDefault="0045462B" w:rsidP="00B536FC">
            <w:pPr>
              <w:ind w:firstLine="0"/>
              <w:jc w:val="center"/>
              <w:rPr>
                <w:sz w:val="20"/>
              </w:rPr>
            </w:pPr>
            <w:r w:rsidRPr="00B21269">
              <w:rPr>
                <w:sz w:val="20"/>
              </w:rPr>
              <w:t>№ п/п</w:t>
            </w:r>
          </w:p>
        </w:tc>
        <w:tc>
          <w:tcPr>
            <w:tcW w:w="3118" w:type="dxa"/>
            <w:shd w:val="clear" w:color="auto" w:fill="auto"/>
          </w:tcPr>
          <w:p w:rsidR="00911270" w:rsidRPr="00B21269" w:rsidRDefault="0045462B" w:rsidP="00B536FC">
            <w:pPr>
              <w:ind w:firstLine="0"/>
              <w:jc w:val="center"/>
              <w:rPr>
                <w:sz w:val="20"/>
              </w:rPr>
            </w:pPr>
            <w:r w:rsidRPr="00B21269">
              <w:rPr>
                <w:sz w:val="20"/>
              </w:rPr>
              <w:t xml:space="preserve">Фамилия и инициалы </w:t>
            </w:r>
          </w:p>
          <w:p w:rsidR="0045462B" w:rsidRPr="00B21269" w:rsidRDefault="0045462B" w:rsidP="00B536FC">
            <w:pPr>
              <w:ind w:firstLine="0"/>
              <w:jc w:val="center"/>
              <w:rPr>
                <w:sz w:val="20"/>
              </w:rPr>
            </w:pPr>
            <w:r w:rsidRPr="00B21269">
              <w:rPr>
                <w:sz w:val="20"/>
              </w:rPr>
              <w:t>работника</w:t>
            </w:r>
          </w:p>
        </w:tc>
        <w:tc>
          <w:tcPr>
            <w:tcW w:w="2084" w:type="dxa"/>
            <w:shd w:val="clear" w:color="auto" w:fill="auto"/>
          </w:tcPr>
          <w:p w:rsidR="0045462B" w:rsidRPr="00B21269" w:rsidRDefault="00566B29" w:rsidP="00566B29">
            <w:pPr>
              <w:tabs>
                <w:tab w:val="center" w:pos="934"/>
                <w:tab w:val="right" w:pos="1868"/>
              </w:tabs>
              <w:ind w:firstLine="0"/>
              <w:jc w:val="left"/>
              <w:rPr>
                <w:sz w:val="20"/>
              </w:rPr>
            </w:pPr>
            <w:r w:rsidRPr="00B21269">
              <w:rPr>
                <w:sz w:val="20"/>
              </w:rPr>
              <w:tab/>
            </w:r>
            <w:r w:rsidR="0045462B" w:rsidRPr="00B21269">
              <w:rPr>
                <w:sz w:val="20"/>
              </w:rPr>
              <w:t>должность</w:t>
            </w:r>
            <w:r w:rsidRPr="00B21269">
              <w:rPr>
                <w:sz w:val="20"/>
              </w:rPr>
              <w:tab/>
            </w:r>
          </w:p>
        </w:tc>
        <w:tc>
          <w:tcPr>
            <w:tcW w:w="2085" w:type="dxa"/>
            <w:shd w:val="clear" w:color="auto" w:fill="auto"/>
          </w:tcPr>
          <w:p w:rsidR="0045462B" w:rsidRPr="00B21269" w:rsidRDefault="0045462B" w:rsidP="00B536FC">
            <w:pPr>
              <w:ind w:firstLine="0"/>
              <w:jc w:val="center"/>
              <w:rPr>
                <w:sz w:val="20"/>
              </w:rPr>
            </w:pPr>
            <w:r w:rsidRPr="00B21269">
              <w:rPr>
                <w:sz w:val="20"/>
              </w:rPr>
              <w:t>Наименование по</w:t>
            </w:r>
            <w:r w:rsidRPr="00B21269">
              <w:rPr>
                <w:sz w:val="20"/>
              </w:rPr>
              <w:t>д</w:t>
            </w:r>
            <w:r w:rsidRPr="00B21269">
              <w:rPr>
                <w:sz w:val="20"/>
              </w:rPr>
              <w:t>разделения</w:t>
            </w:r>
          </w:p>
        </w:tc>
        <w:tc>
          <w:tcPr>
            <w:tcW w:w="2085" w:type="dxa"/>
            <w:shd w:val="clear" w:color="auto" w:fill="auto"/>
          </w:tcPr>
          <w:p w:rsidR="0045462B" w:rsidRPr="00B21269" w:rsidRDefault="0045462B" w:rsidP="00B536FC">
            <w:pPr>
              <w:ind w:firstLine="0"/>
              <w:jc w:val="center"/>
              <w:rPr>
                <w:sz w:val="20"/>
              </w:rPr>
            </w:pPr>
            <w:r w:rsidRPr="00B21269">
              <w:rPr>
                <w:sz w:val="20"/>
              </w:rPr>
              <w:t>примечания</w:t>
            </w:r>
          </w:p>
        </w:tc>
      </w:tr>
      <w:tr w:rsidR="0045462B" w:rsidRPr="00B21269" w:rsidTr="00B536FC">
        <w:tc>
          <w:tcPr>
            <w:tcW w:w="959" w:type="dxa"/>
            <w:shd w:val="clear" w:color="auto" w:fill="auto"/>
          </w:tcPr>
          <w:p w:rsidR="0045462B" w:rsidRPr="00B21269" w:rsidRDefault="0045462B" w:rsidP="00C561B3">
            <w:pPr>
              <w:numPr>
                <w:ilvl w:val="0"/>
                <w:numId w:val="9"/>
              </w:numPr>
              <w:jc w:val="center"/>
              <w:rPr>
                <w:sz w:val="20"/>
              </w:rPr>
            </w:pPr>
          </w:p>
        </w:tc>
        <w:tc>
          <w:tcPr>
            <w:tcW w:w="3118" w:type="dxa"/>
            <w:shd w:val="clear" w:color="auto" w:fill="auto"/>
          </w:tcPr>
          <w:p w:rsidR="0045462B" w:rsidRPr="00B21269" w:rsidRDefault="0045462B" w:rsidP="00B536FC">
            <w:pPr>
              <w:ind w:firstLine="0"/>
              <w:jc w:val="center"/>
              <w:rPr>
                <w:sz w:val="20"/>
              </w:rPr>
            </w:pPr>
          </w:p>
        </w:tc>
        <w:tc>
          <w:tcPr>
            <w:tcW w:w="2084" w:type="dxa"/>
            <w:shd w:val="clear" w:color="auto" w:fill="auto"/>
          </w:tcPr>
          <w:p w:rsidR="0045462B" w:rsidRPr="00B21269" w:rsidRDefault="0045462B" w:rsidP="00B536FC">
            <w:pPr>
              <w:ind w:firstLine="0"/>
              <w:jc w:val="center"/>
              <w:rPr>
                <w:sz w:val="20"/>
              </w:rPr>
            </w:pPr>
          </w:p>
        </w:tc>
        <w:tc>
          <w:tcPr>
            <w:tcW w:w="2085" w:type="dxa"/>
            <w:shd w:val="clear" w:color="auto" w:fill="auto"/>
          </w:tcPr>
          <w:p w:rsidR="0045462B" w:rsidRPr="00B21269" w:rsidRDefault="0045462B" w:rsidP="00B536FC">
            <w:pPr>
              <w:ind w:firstLine="0"/>
              <w:jc w:val="center"/>
              <w:rPr>
                <w:sz w:val="20"/>
              </w:rPr>
            </w:pPr>
          </w:p>
        </w:tc>
        <w:tc>
          <w:tcPr>
            <w:tcW w:w="2085" w:type="dxa"/>
            <w:shd w:val="clear" w:color="auto" w:fill="auto"/>
          </w:tcPr>
          <w:p w:rsidR="0045462B" w:rsidRPr="00B21269" w:rsidRDefault="0045462B" w:rsidP="00B536FC">
            <w:pPr>
              <w:ind w:firstLine="0"/>
              <w:jc w:val="center"/>
              <w:rPr>
                <w:sz w:val="20"/>
              </w:rPr>
            </w:pPr>
          </w:p>
        </w:tc>
      </w:tr>
      <w:tr w:rsidR="0045462B" w:rsidRPr="00B21269" w:rsidTr="00B536FC">
        <w:tc>
          <w:tcPr>
            <w:tcW w:w="959" w:type="dxa"/>
            <w:shd w:val="clear" w:color="auto" w:fill="auto"/>
          </w:tcPr>
          <w:p w:rsidR="0045462B" w:rsidRPr="00B21269" w:rsidRDefault="0045462B" w:rsidP="00C561B3">
            <w:pPr>
              <w:numPr>
                <w:ilvl w:val="0"/>
                <w:numId w:val="9"/>
              </w:numPr>
              <w:jc w:val="center"/>
              <w:rPr>
                <w:sz w:val="20"/>
              </w:rPr>
            </w:pPr>
          </w:p>
        </w:tc>
        <w:tc>
          <w:tcPr>
            <w:tcW w:w="3118" w:type="dxa"/>
            <w:shd w:val="clear" w:color="auto" w:fill="auto"/>
          </w:tcPr>
          <w:p w:rsidR="0045462B" w:rsidRPr="00B21269" w:rsidRDefault="0045462B" w:rsidP="00B536FC">
            <w:pPr>
              <w:ind w:firstLine="0"/>
              <w:jc w:val="center"/>
              <w:rPr>
                <w:sz w:val="20"/>
              </w:rPr>
            </w:pPr>
          </w:p>
        </w:tc>
        <w:tc>
          <w:tcPr>
            <w:tcW w:w="2084" w:type="dxa"/>
            <w:shd w:val="clear" w:color="auto" w:fill="auto"/>
          </w:tcPr>
          <w:p w:rsidR="0045462B" w:rsidRPr="00B21269" w:rsidRDefault="0045462B" w:rsidP="00B536FC">
            <w:pPr>
              <w:ind w:firstLine="0"/>
              <w:jc w:val="center"/>
              <w:rPr>
                <w:sz w:val="20"/>
              </w:rPr>
            </w:pPr>
          </w:p>
        </w:tc>
        <w:tc>
          <w:tcPr>
            <w:tcW w:w="2085" w:type="dxa"/>
            <w:shd w:val="clear" w:color="auto" w:fill="auto"/>
          </w:tcPr>
          <w:p w:rsidR="0045462B" w:rsidRPr="00B21269" w:rsidRDefault="0045462B" w:rsidP="00B536FC">
            <w:pPr>
              <w:ind w:firstLine="0"/>
              <w:jc w:val="center"/>
              <w:rPr>
                <w:sz w:val="20"/>
              </w:rPr>
            </w:pPr>
          </w:p>
        </w:tc>
        <w:tc>
          <w:tcPr>
            <w:tcW w:w="2085" w:type="dxa"/>
            <w:shd w:val="clear" w:color="auto" w:fill="auto"/>
          </w:tcPr>
          <w:p w:rsidR="0045462B" w:rsidRPr="00B21269" w:rsidRDefault="0045462B" w:rsidP="00B536FC">
            <w:pPr>
              <w:ind w:firstLine="0"/>
              <w:jc w:val="center"/>
              <w:rPr>
                <w:sz w:val="20"/>
              </w:rPr>
            </w:pPr>
          </w:p>
        </w:tc>
      </w:tr>
    </w:tbl>
    <w:p w:rsidR="00E843EC" w:rsidRDefault="00E843EC"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724CDB" w:rsidRDefault="00724CDB" w:rsidP="00911270">
      <w:pPr>
        <w:jc w:val="center"/>
        <w:rPr>
          <w:b/>
          <w:szCs w:val="28"/>
        </w:rPr>
      </w:pPr>
    </w:p>
    <w:p w:rsidR="003F2C76" w:rsidRDefault="003F2C76" w:rsidP="00724CDB">
      <w:pPr>
        <w:ind w:firstLine="3828"/>
        <w:jc w:val="right"/>
        <w:rPr>
          <w:sz w:val="20"/>
        </w:rPr>
      </w:pPr>
    </w:p>
    <w:p w:rsidR="00724CDB" w:rsidRDefault="00724CDB" w:rsidP="00724CDB">
      <w:pPr>
        <w:ind w:firstLine="3828"/>
        <w:jc w:val="right"/>
        <w:rPr>
          <w:sz w:val="20"/>
        </w:rPr>
      </w:pPr>
      <w:r w:rsidRPr="0011498F">
        <w:rPr>
          <w:sz w:val="20"/>
        </w:rPr>
        <w:t>Приложение №</w:t>
      </w:r>
      <w:r>
        <w:rPr>
          <w:sz w:val="20"/>
        </w:rPr>
        <w:t xml:space="preserve"> </w:t>
      </w:r>
      <w:r w:rsidR="00E9364D">
        <w:rPr>
          <w:sz w:val="20"/>
        </w:rPr>
        <w:t>6</w:t>
      </w:r>
      <w:r>
        <w:rPr>
          <w:sz w:val="20"/>
        </w:rPr>
        <w:t xml:space="preserve"> </w:t>
      </w:r>
      <w:r w:rsidRPr="0011498F">
        <w:rPr>
          <w:sz w:val="20"/>
        </w:rPr>
        <w:t xml:space="preserve">к Политике, утвержденной </w:t>
      </w:r>
    </w:p>
    <w:p w:rsidR="00724CDB" w:rsidRDefault="00724CDB" w:rsidP="00724CDB">
      <w:pPr>
        <w:ind w:firstLine="3828"/>
        <w:jc w:val="right"/>
        <w:rPr>
          <w:sz w:val="20"/>
        </w:rPr>
      </w:pPr>
      <w:r w:rsidRPr="0011498F">
        <w:rPr>
          <w:sz w:val="20"/>
        </w:rPr>
        <w:t>приказом Мин</w:t>
      </w:r>
      <w:r>
        <w:rPr>
          <w:sz w:val="20"/>
        </w:rPr>
        <w:t>истерства социальной защиты</w:t>
      </w:r>
      <w:r w:rsidRPr="0011498F">
        <w:rPr>
          <w:sz w:val="20"/>
        </w:rPr>
        <w:t xml:space="preserve"> </w:t>
      </w:r>
    </w:p>
    <w:p w:rsidR="00724CDB" w:rsidRPr="0011498F" w:rsidRDefault="00724CDB" w:rsidP="00724CDB">
      <w:pPr>
        <w:ind w:firstLine="3828"/>
        <w:jc w:val="right"/>
        <w:rPr>
          <w:sz w:val="20"/>
        </w:rPr>
      </w:pPr>
      <w:r>
        <w:rPr>
          <w:sz w:val="20"/>
        </w:rPr>
        <w:t xml:space="preserve">населения </w:t>
      </w:r>
      <w:r w:rsidRPr="0011498F">
        <w:rPr>
          <w:sz w:val="20"/>
        </w:rPr>
        <w:t xml:space="preserve">Забайкальского края </w:t>
      </w:r>
    </w:p>
    <w:p w:rsidR="00C26139" w:rsidRPr="0011498F" w:rsidRDefault="00C26139" w:rsidP="00C26139">
      <w:pPr>
        <w:ind w:firstLine="4820"/>
        <w:jc w:val="right"/>
        <w:rPr>
          <w:sz w:val="20"/>
        </w:rPr>
      </w:pPr>
      <w:r>
        <w:rPr>
          <w:sz w:val="20"/>
        </w:rPr>
        <w:t>от 13 сентября 2016</w:t>
      </w:r>
      <w:r w:rsidRPr="0011498F">
        <w:rPr>
          <w:sz w:val="20"/>
        </w:rPr>
        <w:t xml:space="preserve">  </w:t>
      </w:r>
      <w:r w:rsidRPr="001D0E1F">
        <w:rPr>
          <w:sz w:val="20"/>
        </w:rPr>
        <w:t>№</w:t>
      </w:r>
      <w:r>
        <w:rPr>
          <w:sz w:val="20"/>
        </w:rPr>
        <w:t xml:space="preserve"> 1281</w:t>
      </w:r>
      <w:r w:rsidRPr="0011498F">
        <w:rPr>
          <w:sz w:val="20"/>
        </w:rPr>
        <w:t xml:space="preserve"> </w:t>
      </w:r>
    </w:p>
    <w:p w:rsidR="00724CDB" w:rsidRDefault="00724CDB" w:rsidP="00911270">
      <w:pPr>
        <w:jc w:val="center"/>
        <w:rPr>
          <w:b/>
          <w:szCs w:val="28"/>
        </w:rPr>
      </w:pPr>
    </w:p>
    <w:p w:rsidR="00A8496E" w:rsidRDefault="00A8496E" w:rsidP="00911270">
      <w:pPr>
        <w:jc w:val="center"/>
        <w:rPr>
          <w:b/>
          <w:szCs w:val="28"/>
        </w:rPr>
      </w:pPr>
    </w:p>
    <w:p w:rsidR="00CA1586" w:rsidRPr="002C01B4" w:rsidRDefault="00CA1586" w:rsidP="00CA1586">
      <w:pPr>
        <w:ind w:firstLine="360"/>
        <w:jc w:val="center"/>
        <w:rPr>
          <w:rFonts w:cs="Arial"/>
          <w:b/>
          <w:sz w:val="24"/>
          <w:szCs w:val="24"/>
        </w:rPr>
      </w:pPr>
      <w:r w:rsidRPr="002C01B4">
        <w:rPr>
          <w:rFonts w:cs="Arial"/>
          <w:b/>
          <w:sz w:val="24"/>
          <w:szCs w:val="24"/>
        </w:rPr>
        <w:t xml:space="preserve">Типовая форма разъяснения </w:t>
      </w:r>
    </w:p>
    <w:p w:rsidR="00CA1586" w:rsidRPr="002C01B4" w:rsidRDefault="00CA1586" w:rsidP="00CA1586">
      <w:pPr>
        <w:ind w:firstLine="360"/>
        <w:jc w:val="center"/>
        <w:rPr>
          <w:rFonts w:cs="Arial"/>
          <w:b/>
          <w:sz w:val="24"/>
          <w:szCs w:val="24"/>
        </w:rPr>
      </w:pPr>
      <w:r w:rsidRPr="002C01B4">
        <w:rPr>
          <w:rFonts w:cs="Arial"/>
          <w:b/>
          <w:sz w:val="24"/>
          <w:szCs w:val="24"/>
        </w:rPr>
        <w:t>субъекту персональных данных юридических последствий отказа предоставить свои пе</w:t>
      </w:r>
      <w:r w:rsidRPr="002C01B4">
        <w:rPr>
          <w:rFonts w:cs="Arial"/>
          <w:b/>
          <w:sz w:val="24"/>
          <w:szCs w:val="24"/>
        </w:rPr>
        <w:t>р</w:t>
      </w:r>
      <w:r w:rsidRPr="002C01B4">
        <w:rPr>
          <w:rFonts w:cs="Arial"/>
          <w:b/>
          <w:sz w:val="24"/>
          <w:szCs w:val="24"/>
        </w:rPr>
        <w:t>сональные данные</w:t>
      </w:r>
    </w:p>
    <w:p w:rsidR="00CA1586" w:rsidRPr="003C2D02" w:rsidRDefault="00CA1586" w:rsidP="00CA1586">
      <w:pPr>
        <w:ind w:firstLine="360"/>
        <w:jc w:val="center"/>
        <w:rPr>
          <w:rFonts w:cs="Arial"/>
          <w:b/>
        </w:rPr>
      </w:pP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236"/>
        <w:gridCol w:w="610"/>
        <w:gridCol w:w="79"/>
        <w:gridCol w:w="236"/>
        <w:gridCol w:w="1552"/>
        <w:gridCol w:w="236"/>
        <w:gridCol w:w="496"/>
        <w:gridCol w:w="459"/>
        <w:gridCol w:w="261"/>
        <w:gridCol w:w="714"/>
        <w:gridCol w:w="1987"/>
        <w:gridCol w:w="322"/>
        <w:gridCol w:w="2248"/>
        <w:gridCol w:w="498"/>
      </w:tblGrid>
      <w:tr w:rsidR="00CA1586" w:rsidRPr="00CA1586" w:rsidTr="005B0ECC">
        <w:trPr>
          <w:gridAfter w:val="1"/>
          <w:wAfter w:w="498" w:type="dxa"/>
          <w:trHeight w:val="341"/>
        </w:trPr>
        <w:tc>
          <w:tcPr>
            <w:tcW w:w="1134" w:type="dxa"/>
            <w:gridSpan w:val="3"/>
            <w:tcBorders>
              <w:top w:val="nil"/>
              <w:left w:val="nil"/>
              <w:bottom w:val="nil"/>
              <w:right w:val="nil"/>
            </w:tcBorders>
            <w:vAlign w:val="bottom"/>
          </w:tcPr>
          <w:p w:rsidR="00CA1586" w:rsidRPr="00CA1586" w:rsidRDefault="00CA1586" w:rsidP="00CA1586">
            <w:pPr>
              <w:ind w:firstLine="0"/>
              <w:rPr>
                <w:rFonts w:cs="Arial"/>
                <w:sz w:val="24"/>
                <w:szCs w:val="24"/>
              </w:rPr>
            </w:pPr>
            <w:r>
              <w:rPr>
                <w:rFonts w:cs="Arial"/>
                <w:sz w:val="24"/>
                <w:szCs w:val="24"/>
              </w:rPr>
              <w:t>Мне</w:t>
            </w:r>
            <w:r w:rsidRPr="00CA1586">
              <w:rPr>
                <w:rFonts w:cs="Arial"/>
                <w:sz w:val="24"/>
                <w:szCs w:val="24"/>
              </w:rPr>
              <w:t>,</w:t>
            </w:r>
          </w:p>
        </w:tc>
        <w:tc>
          <w:tcPr>
            <w:tcW w:w="8590" w:type="dxa"/>
            <w:gridSpan w:val="11"/>
            <w:tcBorders>
              <w:top w:val="nil"/>
              <w:left w:val="nil"/>
              <w:bottom w:val="single" w:sz="4" w:space="0" w:color="auto"/>
              <w:right w:val="nil"/>
            </w:tcBorders>
          </w:tcPr>
          <w:p w:rsidR="00CA1586" w:rsidRPr="00CA1586" w:rsidRDefault="00CA1586" w:rsidP="005B0ECC">
            <w:pPr>
              <w:spacing w:line="360" w:lineRule="auto"/>
              <w:ind w:firstLine="459"/>
              <w:rPr>
                <w:rFonts w:cs="Arial"/>
                <w:sz w:val="24"/>
                <w:szCs w:val="24"/>
              </w:rPr>
            </w:pPr>
          </w:p>
        </w:tc>
      </w:tr>
      <w:tr w:rsidR="00CA1586" w:rsidRPr="00CA1586" w:rsidTr="005B0ECC">
        <w:trPr>
          <w:gridAfter w:val="1"/>
          <w:wAfter w:w="498" w:type="dxa"/>
          <w:trHeight w:val="148"/>
        </w:trPr>
        <w:tc>
          <w:tcPr>
            <w:tcW w:w="1134" w:type="dxa"/>
            <w:gridSpan w:val="3"/>
            <w:tcBorders>
              <w:top w:val="nil"/>
              <w:left w:val="nil"/>
              <w:bottom w:val="nil"/>
              <w:right w:val="nil"/>
            </w:tcBorders>
            <w:vAlign w:val="bottom"/>
          </w:tcPr>
          <w:p w:rsidR="00CA1586" w:rsidRPr="00CA1586" w:rsidRDefault="00CA1586" w:rsidP="005B0ECC">
            <w:pPr>
              <w:jc w:val="center"/>
              <w:rPr>
                <w:rFonts w:cs="Arial"/>
                <w:sz w:val="24"/>
                <w:szCs w:val="24"/>
              </w:rPr>
            </w:pPr>
          </w:p>
        </w:tc>
        <w:tc>
          <w:tcPr>
            <w:tcW w:w="8590" w:type="dxa"/>
            <w:gridSpan w:val="11"/>
            <w:tcBorders>
              <w:top w:val="single" w:sz="4" w:space="0" w:color="auto"/>
              <w:left w:val="nil"/>
              <w:bottom w:val="nil"/>
              <w:right w:val="nil"/>
            </w:tcBorders>
          </w:tcPr>
          <w:p w:rsidR="00CA1586" w:rsidRPr="00CA1586" w:rsidRDefault="00CA1586" w:rsidP="005B0ECC">
            <w:pPr>
              <w:spacing w:line="360" w:lineRule="auto"/>
              <w:ind w:firstLine="459"/>
              <w:jc w:val="center"/>
              <w:rPr>
                <w:rFonts w:cs="Arial"/>
                <w:i/>
                <w:sz w:val="24"/>
                <w:szCs w:val="24"/>
              </w:rPr>
            </w:pPr>
            <w:r w:rsidRPr="00CA1586">
              <w:rPr>
                <w:rFonts w:cs="Arial"/>
                <w:i/>
                <w:sz w:val="24"/>
                <w:szCs w:val="24"/>
              </w:rPr>
              <w:t>Фамилия, имя, отчество</w:t>
            </w:r>
          </w:p>
        </w:tc>
      </w:tr>
      <w:tr w:rsidR="00CA1586" w:rsidRPr="00CA1586" w:rsidTr="005B0ECC">
        <w:trPr>
          <w:gridAfter w:val="1"/>
          <w:wAfter w:w="498" w:type="dxa"/>
          <w:trHeight w:val="4155"/>
        </w:trPr>
        <w:tc>
          <w:tcPr>
            <w:tcW w:w="9724" w:type="dxa"/>
            <w:gridSpan w:val="14"/>
            <w:tcBorders>
              <w:top w:val="nil"/>
              <w:left w:val="nil"/>
              <w:bottom w:val="nil"/>
              <w:right w:val="nil"/>
            </w:tcBorders>
          </w:tcPr>
          <w:p w:rsidR="00CA1586" w:rsidRPr="00CA1586" w:rsidRDefault="00CA1586" w:rsidP="00CA1586">
            <w:pPr>
              <w:spacing w:before="120"/>
              <w:ind w:firstLine="0"/>
              <w:rPr>
                <w:rFonts w:cs="Arial"/>
                <w:sz w:val="24"/>
                <w:szCs w:val="24"/>
              </w:rPr>
            </w:pPr>
            <w:r w:rsidRPr="00CA1586">
              <w:rPr>
                <w:rFonts w:cs="Arial"/>
                <w:sz w:val="24"/>
                <w:szCs w:val="24"/>
              </w:rPr>
              <w:t>разъяснены юридические последствия отказа предоставить свои персональные данные</w:t>
            </w:r>
            <w:r>
              <w:rPr>
                <w:rFonts w:cs="Arial"/>
                <w:sz w:val="24"/>
                <w:szCs w:val="24"/>
              </w:rPr>
              <w:t xml:space="preserve"> в _________________</w:t>
            </w:r>
            <w:r w:rsidRPr="00CA1586">
              <w:rPr>
                <w:rFonts w:cs="Arial"/>
                <w:sz w:val="24"/>
                <w:szCs w:val="24"/>
              </w:rPr>
              <w:t>_____________________________________________________________.</w:t>
            </w:r>
          </w:p>
          <w:p w:rsidR="00CA1586" w:rsidRPr="00CA1586" w:rsidRDefault="00CA1586" w:rsidP="005B0ECC">
            <w:pPr>
              <w:spacing w:before="120"/>
              <w:jc w:val="center"/>
              <w:rPr>
                <w:rFonts w:cs="Arial"/>
                <w:i/>
                <w:sz w:val="24"/>
                <w:szCs w:val="24"/>
              </w:rPr>
            </w:pPr>
            <w:r>
              <w:rPr>
                <w:rFonts w:cs="Arial"/>
                <w:i/>
                <w:sz w:val="24"/>
                <w:szCs w:val="24"/>
              </w:rPr>
              <w:t>у</w:t>
            </w:r>
            <w:r w:rsidRPr="00CA1586">
              <w:rPr>
                <w:rFonts w:cs="Arial"/>
                <w:i/>
                <w:sz w:val="24"/>
                <w:szCs w:val="24"/>
              </w:rPr>
              <w:t>казать орган, учреждение социальной защиты Забайкальского края</w:t>
            </w:r>
          </w:p>
          <w:p w:rsidR="00CA1586" w:rsidRPr="00CA1586" w:rsidRDefault="00CA1586" w:rsidP="005B0ECC">
            <w:pPr>
              <w:ind w:firstLine="360"/>
              <w:rPr>
                <w:rFonts w:cs="Arial"/>
                <w:sz w:val="24"/>
                <w:szCs w:val="24"/>
              </w:rPr>
            </w:pPr>
          </w:p>
          <w:p w:rsidR="00CA1586" w:rsidRPr="00CA1586" w:rsidRDefault="00CA1586" w:rsidP="00CA1586">
            <w:pPr>
              <w:ind w:firstLine="0"/>
              <w:rPr>
                <w:rFonts w:cs="Arial"/>
                <w:sz w:val="24"/>
                <w:szCs w:val="24"/>
              </w:rPr>
            </w:pPr>
            <w:r w:rsidRPr="00CA1586">
              <w:rPr>
                <w:rFonts w:cs="Arial"/>
                <w:sz w:val="24"/>
                <w:szCs w:val="24"/>
              </w:rPr>
              <w:t>В соответствии с нормативным правовым актом ______________</w:t>
            </w:r>
            <w:r>
              <w:rPr>
                <w:rFonts w:cs="Arial"/>
                <w:sz w:val="24"/>
                <w:szCs w:val="24"/>
              </w:rPr>
              <w:t>_</w:t>
            </w:r>
            <w:r w:rsidRPr="00CA1586">
              <w:rPr>
                <w:rFonts w:cs="Arial"/>
                <w:sz w:val="24"/>
                <w:szCs w:val="24"/>
              </w:rPr>
              <w:t>__________________</w:t>
            </w:r>
            <w:r>
              <w:rPr>
                <w:rFonts w:cs="Arial"/>
                <w:sz w:val="24"/>
                <w:szCs w:val="24"/>
              </w:rPr>
              <w:t>___</w:t>
            </w:r>
            <w:r w:rsidRPr="00CA1586">
              <w:rPr>
                <w:rFonts w:cs="Arial"/>
                <w:sz w:val="24"/>
                <w:szCs w:val="24"/>
              </w:rPr>
              <w:t>_</w:t>
            </w:r>
          </w:p>
          <w:p w:rsidR="00CA1586" w:rsidRPr="00CA1586" w:rsidRDefault="00CA1586" w:rsidP="00CA1586">
            <w:pPr>
              <w:ind w:firstLine="0"/>
              <w:rPr>
                <w:rFonts w:cs="Arial"/>
                <w:sz w:val="24"/>
                <w:szCs w:val="24"/>
              </w:rPr>
            </w:pPr>
            <w:r>
              <w:rPr>
                <w:rFonts w:cs="Arial"/>
                <w:sz w:val="24"/>
                <w:szCs w:val="24"/>
              </w:rPr>
              <w:t>______</w:t>
            </w:r>
            <w:r w:rsidRPr="00CA1586">
              <w:rPr>
                <w:rFonts w:cs="Arial"/>
                <w:sz w:val="24"/>
                <w:szCs w:val="24"/>
              </w:rPr>
              <w:t>________________________________</w:t>
            </w:r>
            <w:r>
              <w:rPr>
                <w:rFonts w:cs="Arial"/>
                <w:sz w:val="24"/>
                <w:szCs w:val="24"/>
              </w:rPr>
              <w:t>______</w:t>
            </w:r>
            <w:r w:rsidRPr="00CA1586">
              <w:rPr>
                <w:rFonts w:cs="Arial"/>
                <w:sz w:val="24"/>
                <w:szCs w:val="24"/>
              </w:rPr>
              <w:t>___________________________________</w:t>
            </w:r>
          </w:p>
          <w:p w:rsidR="00CA1586" w:rsidRPr="00CA1586" w:rsidRDefault="00CA1586" w:rsidP="00CA1586">
            <w:pPr>
              <w:ind w:firstLine="0"/>
              <w:rPr>
                <w:rFonts w:cs="Arial"/>
                <w:sz w:val="24"/>
                <w:szCs w:val="24"/>
              </w:rPr>
            </w:pPr>
            <w:r w:rsidRPr="00CA1586">
              <w:rPr>
                <w:rFonts w:cs="Arial"/>
                <w:sz w:val="24"/>
                <w:szCs w:val="24"/>
              </w:rPr>
              <w:t>____________________________________________________________________________________________________________________________________, определен перечень перс</w:t>
            </w:r>
            <w:r w:rsidRPr="00CA1586">
              <w:rPr>
                <w:rFonts w:cs="Arial"/>
                <w:sz w:val="24"/>
                <w:szCs w:val="24"/>
              </w:rPr>
              <w:t>о</w:t>
            </w:r>
            <w:r w:rsidRPr="00CA1586">
              <w:rPr>
                <w:rFonts w:cs="Arial"/>
                <w:sz w:val="24"/>
                <w:szCs w:val="24"/>
              </w:rPr>
              <w:t xml:space="preserve">нальных данных, которые я, как субъект персональных данных, обязан представить для получения государственной услуги. </w:t>
            </w:r>
          </w:p>
          <w:p w:rsidR="00CA1586" w:rsidRPr="00CA1586" w:rsidRDefault="00CA1586" w:rsidP="005B0ECC">
            <w:pPr>
              <w:ind w:firstLine="360"/>
              <w:rPr>
                <w:rFonts w:cs="Arial"/>
                <w:sz w:val="24"/>
                <w:szCs w:val="24"/>
              </w:rPr>
            </w:pPr>
            <w:r w:rsidRPr="00CA1586">
              <w:rPr>
                <w:rFonts w:cs="Arial"/>
                <w:sz w:val="24"/>
                <w:szCs w:val="24"/>
              </w:rPr>
              <w:t>Мне, как субъекту персональных данных, разъяснено что:</w:t>
            </w:r>
          </w:p>
          <w:p w:rsidR="00CA1586" w:rsidRPr="00CA1586" w:rsidRDefault="00CA1586" w:rsidP="005B0ECC">
            <w:pPr>
              <w:ind w:firstLine="360"/>
              <w:rPr>
                <w:rFonts w:cs="Arial"/>
                <w:sz w:val="24"/>
                <w:szCs w:val="24"/>
              </w:rPr>
            </w:pPr>
            <w:r w:rsidRPr="00CA1586">
              <w:rPr>
                <w:rFonts w:cs="Arial"/>
                <w:sz w:val="24"/>
                <w:szCs w:val="24"/>
              </w:rPr>
              <w:t>- без представления обязательных для предоставления государственной услуги док</w:t>
            </w:r>
            <w:r w:rsidRPr="00CA1586">
              <w:rPr>
                <w:rFonts w:cs="Arial"/>
                <w:sz w:val="24"/>
                <w:szCs w:val="24"/>
              </w:rPr>
              <w:t>у</w:t>
            </w:r>
            <w:r w:rsidRPr="00CA1586">
              <w:rPr>
                <w:rFonts w:cs="Arial"/>
                <w:sz w:val="24"/>
                <w:szCs w:val="24"/>
              </w:rPr>
              <w:t>ментов и сведений, подложных документов или заведомо ложных государственная услуга не может быть оказана в полном объеме.</w:t>
            </w:r>
          </w:p>
          <w:p w:rsidR="00CA1586" w:rsidRPr="00CA1586" w:rsidRDefault="00CA1586" w:rsidP="005B0ECC">
            <w:pPr>
              <w:ind w:firstLine="360"/>
              <w:rPr>
                <w:rFonts w:cs="Arial"/>
                <w:sz w:val="24"/>
                <w:szCs w:val="24"/>
              </w:rPr>
            </w:pPr>
          </w:p>
        </w:tc>
      </w:tr>
      <w:tr w:rsidR="00CA1586" w:rsidRPr="00CA1586" w:rsidTr="005B0ECC">
        <w:tc>
          <w:tcPr>
            <w:tcW w:w="288" w:type="dxa"/>
            <w:tcBorders>
              <w:top w:val="nil"/>
              <w:left w:val="nil"/>
              <w:bottom w:val="nil"/>
              <w:right w:val="nil"/>
            </w:tcBorders>
          </w:tcPr>
          <w:p w:rsidR="00CA1586" w:rsidRPr="00CA1586" w:rsidRDefault="00CA1586" w:rsidP="005B0ECC">
            <w:pPr>
              <w:rPr>
                <w:rFonts w:cs="Arial"/>
                <w:sz w:val="24"/>
                <w:szCs w:val="24"/>
              </w:rPr>
            </w:pPr>
          </w:p>
        </w:tc>
        <w:tc>
          <w:tcPr>
            <w:tcW w:w="236" w:type="dxa"/>
            <w:tcBorders>
              <w:top w:val="nil"/>
              <w:left w:val="nil"/>
              <w:bottom w:val="nil"/>
              <w:right w:val="nil"/>
            </w:tcBorders>
          </w:tcPr>
          <w:p w:rsidR="00CA1586" w:rsidRPr="00CA1586" w:rsidRDefault="00CA1586" w:rsidP="005B0ECC">
            <w:pPr>
              <w:rPr>
                <w:rFonts w:cs="Arial"/>
                <w:sz w:val="24"/>
                <w:szCs w:val="24"/>
              </w:rPr>
            </w:pPr>
          </w:p>
          <w:p w:rsidR="00CA1586" w:rsidRPr="00CA1586" w:rsidRDefault="00CA1586" w:rsidP="005B0ECC">
            <w:pPr>
              <w:rPr>
                <w:rFonts w:cs="Arial"/>
                <w:sz w:val="24"/>
                <w:szCs w:val="24"/>
              </w:rPr>
            </w:pPr>
            <w:r w:rsidRPr="00CA1586">
              <w:rPr>
                <w:rFonts w:cs="Arial"/>
                <w:sz w:val="24"/>
                <w:szCs w:val="24"/>
              </w:rPr>
              <w:t>«</w:t>
            </w:r>
          </w:p>
        </w:tc>
        <w:tc>
          <w:tcPr>
            <w:tcW w:w="689" w:type="dxa"/>
            <w:gridSpan w:val="2"/>
            <w:tcBorders>
              <w:top w:val="nil"/>
              <w:left w:val="nil"/>
              <w:bottom w:val="single" w:sz="4" w:space="0" w:color="auto"/>
              <w:right w:val="nil"/>
            </w:tcBorders>
          </w:tcPr>
          <w:p w:rsidR="00CA1586" w:rsidRPr="00CA1586" w:rsidRDefault="00CA1586" w:rsidP="005B0ECC">
            <w:pPr>
              <w:rPr>
                <w:rFonts w:cs="Arial"/>
                <w:sz w:val="24"/>
                <w:szCs w:val="24"/>
              </w:rPr>
            </w:pPr>
          </w:p>
        </w:tc>
        <w:tc>
          <w:tcPr>
            <w:tcW w:w="236" w:type="dxa"/>
            <w:tcBorders>
              <w:top w:val="nil"/>
              <w:left w:val="nil"/>
              <w:bottom w:val="nil"/>
              <w:right w:val="nil"/>
            </w:tcBorders>
          </w:tcPr>
          <w:p w:rsidR="00CA1586" w:rsidRPr="00CA1586" w:rsidRDefault="00CA1586" w:rsidP="005B0ECC">
            <w:pPr>
              <w:rPr>
                <w:rFonts w:cs="Arial"/>
                <w:sz w:val="24"/>
                <w:szCs w:val="24"/>
              </w:rPr>
            </w:pPr>
          </w:p>
          <w:p w:rsidR="00CA1586" w:rsidRPr="00CA1586" w:rsidRDefault="00CA1586" w:rsidP="005B0ECC">
            <w:pPr>
              <w:rPr>
                <w:rFonts w:cs="Arial"/>
                <w:sz w:val="24"/>
                <w:szCs w:val="24"/>
              </w:rPr>
            </w:pPr>
            <w:r w:rsidRPr="00CA1586">
              <w:rPr>
                <w:rFonts w:cs="Arial"/>
                <w:sz w:val="24"/>
                <w:szCs w:val="24"/>
              </w:rPr>
              <w:t>»</w:t>
            </w:r>
          </w:p>
        </w:tc>
        <w:tc>
          <w:tcPr>
            <w:tcW w:w="1552" w:type="dxa"/>
            <w:tcBorders>
              <w:top w:val="nil"/>
              <w:left w:val="nil"/>
              <w:bottom w:val="single" w:sz="4" w:space="0" w:color="auto"/>
              <w:right w:val="nil"/>
            </w:tcBorders>
          </w:tcPr>
          <w:p w:rsidR="00CA1586" w:rsidRPr="00CA1586" w:rsidRDefault="00CA1586" w:rsidP="005B0ECC">
            <w:pPr>
              <w:rPr>
                <w:rFonts w:cs="Arial"/>
                <w:sz w:val="24"/>
                <w:szCs w:val="24"/>
              </w:rPr>
            </w:pPr>
          </w:p>
        </w:tc>
        <w:tc>
          <w:tcPr>
            <w:tcW w:w="236" w:type="dxa"/>
            <w:tcBorders>
              <w:top w:val="nil"/>
              <w:left w:val="nil"/>
              <w:bottom w:val="nil"/>
              <w:right w:val="nil"/>
            </w:tcBorders>
          </w:tcPr>
          <w:p w:rsidR="00CA1586" w:rsidRPr="00CA1586" w:rsidRDefault="00CA1586" w:rsidP="005B0ECC">
            <w:pPr>
              <w:rPr>
                <w:rFonts w:cs="Arial"/>
                <w:sz w:val="24"/>
                <w:szCs w:val="24"/>
              </w:rPr>
            </w:pPr>
          </w:p>
        </w:tc>
        <w:tc>
          <w:tcPr>
            <w:tcW w:w="496" w:type="dxa"/>
            <w:tcBorders>
              <w:top w:val="nil"/>
              <w:left w:val="nil"/>
              <w:bottom w:val="nil"/>
              <w:right w:val="nil"/>
            </w:tcBorders>
          </w:tcPr>
          <w:p w:rsidR="00CA1586" w:rsidRPr="00CA1586" w:rsidRDefault="00CA1586" w:rsidP="005B0ECC">
            <w:pPr>
              <w:rPr>
                <w:rFonts w:cs="Arial"/>
                <w:sz w:val="24"/>
                <w:szCs w:val="24"/>
              </w:rPr>
            </w:pPr>
            <w:r>
              <w:rPr>
                <w:rFonts w:cs="Arial"/>
                <w:sz w:val="24"/>
                <w:szCs w:val="24"/>
              </w:rPr>
              <w:t>220</w:t>
            </w:r>
          </w:p>
        </w:tc>
        <w:tc>
          <w:tcPr>
            <w:tcW w:w="459" w:type="dxa"/>
            <w:tcBorders>
              <w:top w:val="nil"/>
              <w:left w:val="nil"/>
              <w:bottom w:val="single" w:sz="4" w:space="0" w:color="auto"/>
              <w:right w:val="nil"/>
            </w:tcBorders>
          </w:tcPr>
          <w:p w:rsidR="00CA1586" w:rsidRPr="00CA1586" w:rsidRDefault="00CA1586" w:rsidP="005B0ECC">
            <w:pPr>
              <w:rPr>
                <w:rFonts w:cs="Arial"/>
                <w:sz w:val="24"/>
                <w:szCs w:val="24"/>
              </w:rPr>
            </w:pPr>
          </w:p>
        </w:tc>
        <w:tc>
          <w:tcPr>
            <w:tcW w:w="261" w:type="dxa"/>
            <w:tcBorders>
              <w:top w:val="nil"/>
              <w:left w:val="nil"/>
              <w:bottom w:val="nil"/>
              <w:right w:val="nil"/>
            </w:tcBorders>
          </w:tcPr>
          <w:p w:rsidR="00CA1586" w:rsidRPr="00CA1586" w:rsidRDefault="00CA1586" w:rsidP="005B0ECC">
            <w:pPr>
              <w:rPr>
                <w:rFonts w:cs="Arial"/>
                <w:sz w:val="24"/>
                <w:szCs w:val="24"/>
              </w:rPr>
            </w:pPr>
          </w:p>
          <w:p w:rsidR="00CA1586" w:rsidRPr="00CA1586" w:rsidRDefault="00CA1586" w:rsidP="005B0ECC">
            <w:pPr>
              <w:rPr>
                <w:rFonts w:cs="Arial"/>
                <w:sz w:val="24"/>
                <w:szCs w:val="24"/>
              </w:rPr>
            </w:pPr>
            <w:r w:rsidRPr="00CA1586">
              <w:rPr>
                <w:rFonts w:cs="Arial"/>
                <w:sz w:val="24"/>
                <w:szCs w:val="24"/>
              </w:rPr>
              <w:t>г</w:t>
            </w:r>
          </w:p>
        </w:tc>
        <w:tc>
          <w:tcPr>
            <w:tcW w:w="714" w:type="dxa"/>
            <w:tcBorders>
              <w:top w:val="nil"/>
              <w:left w:val="nil"/>
              <w:bottom w:val="nil"/>
              <w:right w:val="nil"/>
            </w:tcBorders>
          </w:tcPr>
          <w:p w:rsidR="00CA1586" w:rsidRPr="00CA1586" w:rsidRDefault="00CA1586" w:rsidP="005B0ECC">
            <w:pPr>
              <w:rPr>
                <w:rFonts w:cs="Arial"/>
                <w:sz w:val="24"/>
                <w:szCs w:val="24"/>
              </w:rPr>
            </w:pPr>
            <w:r>
              <w:rPr>
                <w:rFonts w:cs="Arial"/>
                <w:sz w:val="24"/>
                <w:szCs w:val="24"/>
              </w:rPr>
              <w:t>Гг.</w:t>
            </w:r>
          </w:p>
        </w:tc>
        <w:tc>
          <w:tcPr>
            <w:tcW w:w="1987" w:type="dxa"/>
            <w:tcBorders>
              <w:top w:val="nil"/>
              <w:left w:val="nil"/>
              <w:bottom w:val="single" w:sz="4" w:space="0" w:color="auto"/>
              <w:right w:val="nil"/>
            </w:tcBorders>
          </w:tcPr>
          <w:p w:rsidR="00CA1586" w:rsidRPr="00CA1586" w:rsidRDefault="00CA1586" w:rsidP="005B0ECC">
            <w:pPr>
              <w:rPr>
                <w:rFonts w:cs="Arial"/>
                <w:sz w:val="24"/>
                <w:szCs w:val="24"/>
              </w:rPr>
            </w:pPr>
          </w:p>
          <w:p w:rsidR="00CA1586" w:rsidRPr="00CA1586" w:rsidRDefault="00CA1586" w:rsidP="005B0ECC">
            <w:pPr>
              <w:rPr>
                <w:rFonts w:cs="Arial"/>
                <w:sz w:val="24"/>
                <w:szCs w:val="24"/>
              </w:rPr>
            </w:pPr>
          </w:p>
        </w:tc>
        <w:tc>
          <w:tcPr>
            <w:tcW w:w="322" w:type="dxa"/>
            <w:tcBorders>
              <w:top w:val="nil"/>
              <w:left w:val="nil"/>
              <w:bottom w:val="nil"/>
              <w:right w:val="nil"/>
            </w:tcBorders>
          </w:tcPr>
          <w:p w:rsidR="00CA1586" w:rsidRPr="00CA1586" w:rsidRDefault="00CA1586" w:rsidP="005B0ECC">
            <w:pPr>
              <w:rPr>
                <w:rFonts w:cs="Arial"/>
                <w:sz w:val="24"/>
                <w:szCs w:val="24"/>
              </w:rPr>
            </w:pPr>
          </w:p>
        </w:tc>
        <w:tc>
          <w:tcPr>
            <w:tcW w:w="2248" w:type="dxa"/>
            <w:tcBorders>
              <w:top w:val="nil"/>
              <w:left w:val="nil"/>
              <w:bottom w:val="single" w:sz="4" w:space="0" w:color="auto"/>
              <w:right w:val="nil"/>
            </w:tcBorders>
          </w:tcPr>
          <w:p w:rsidR="00CA1586" w:rsidRPr="00CA1586" w:rsidRDefault="00CA1586" w:rsidP="005B0ECC">
            <w:pPr>
              <w:rPr>
                <w:rFonts w:cs="Arial"/>
                <w:sz w:val="24"/>
                <w:szCs w:val="24"/>
              </w:rPr>
            </w:pPr>
          </w:p>
        </w:tc>
        <w:tc>
          <w:tcPr>
            <w:tcW w:w="498" w:type="dxa"/>
            <w:tcBorders>
              <w:top w:val="nil"/>
              <w:left w:val="nil"/>
              <w:bottom w:val="nil"/>
              <w:right w:val="nil"/>
            </w:tcBorders>
          </w:tcPr>
          <w:p w:rsidR="00CA1586" w:rsidRPr="00CA1586" w:rsidRDefault="00CA1586" w:rsidP="005B0ECC">
            <w:pPr>
              <w:rPr>
                <w:rFonts w:cs="Arial"/>
                <w:sz w:val="24"/>
                <w:szCs w:val="24"/>
              </w:rPr>
            </w:pPr>
          </w:p>
        </w:tc>
      </w:tr>
      <w:tr w:rsidR="00CA1586" w:rsidRPr="00CA1586" w:rsidTr="005B0ECC">
        <w:trPr>
          <w:gridAfter w:val="1"/>
          <w:wAfter w:w="498" w:type="dxa"/>
        </w:trPr>
        <w:tc>
          <w:tcPr>
            <w:tcW w:w="288" w:type="dxa"/>
            <w:tcBorders>
              <w:top w:val="nil"/>
              <w:left w:val="nil"/>
              <w:bottom w:val="nil"/>
              <w:right w:val="nil"/>
            </w:tcBorders>
          </w:tcPr>
          <w:p w:rsidR="00CA1586" w:rsidRPr="00CA1586" w:rsidRDefault="00CA1586" w:rsidP="005B0ECC">
            <w:pPr>
              <w:rPr>
                <w:rFonts w:cs="Arial"/>
                <w:sz w:val="18"/>
                <w:szCs w:val="18"/>
              </w:rPr>
            </w:pPr>
          </w:p>
        </w:tc>
        <w:tc>
          <w:tcPr>
            <w:tcW w:w="3904" w:type="dxa"/>
            <w:gridSpan w:val="8"/>
            <w:tcBorders>
              <w:top w:val="nil"/>
              <w:left w:val="nil"/>
              <w:bottom w:val="nil"/>
              <w:right w:val="nil"/>
            </w:tcBorders>
          </w:tcPr>
          <w:p w:rsidR="00CA1586" w:rsidRPr="00CA1586" w:rsidRDefault="00CA1586" w:rsidP="005B0ECC">
            <w:pPr>
              <w:jc w:val="center"/>
              <w:rPr>
                <w:rFonts w:cs="Arial"/>
                <w:i/>
                <w:sz w:val="18"/>
                <w:szCs w:val="18"/>
              </w:rPr>
            </w:pPr>
            <w:r w:rsidRPr="00CA1586">
              <w:rPr>
                <w:rFonts w:cs="Arial"/>
                <w:i/>
                <w:sz w:val="18"/>
                <w:szCs w:val="18"/>
              </w:rPr>
              <w:t>(дата)</w:t>
            </w:r>
          </w:p>
        </w:tc>
        <w:tc>
          <w:tcPr>
            <w:tcW w:w="5532" w:type="dxa"/>
            <w:gridSpan w:val="5"/>
            <w:tcBorders>
              <w:top w:val="nil"/>
              <w:left w:val="nil"/>
              <w:bottom w:val="nil"/>
              <w:right w:val="nil"/>
            </w:tcBorders>
          </w:tcPr>
          <w:p w:rsidR="00CA1586" w:rsidRPr="00CA1586" w:rsidRDefault="00CA1586" w:rsidP="005B0ECC">
            <w:pPr>
              <w:rPr>
                <w:rFonts w:cs="Arial"/>
                <w:i/>
                <w:sz w:val="18"/>
                <w:szCs w:val="18"/>
              </w:rPr>
            </w:pPr>
            <w:r w:rsidRPr="00CA1586">
              <w:rPr>
                <w:rFonts w:cs="Arial"/>
                <w:sz w:val="18"/>
                <w:szCs w:val="18"/>
              </w:rPr>
              <w:t xml:space="preserve">                  </w:t>
            </w:r>
            <w:r w:rsidRPr="00CA1586">
              <w:rPr>
                <w:rFonts w:cs="Arial"/>
                <w:i/>
                <w:sz w:val="18"/>
                <w:szCs w:val="18"/>
              </w:rPr>
              <w:t>(подпись)                        (расшифровка подписи)</w:t>
            </w:r>
          </w:p>
        </w:tc>
      </w:tr>
    </w:tbl>
    <w:p w:rsidR="00CA1586" w:rsidRPr="00CA1586" w:rsidRDefault="00CA1586" w:rsidP="00CA1586">
      <w:pPr>
        <w:rPr>
          <w:sz w:val="18"/>
          <w:szCs w:val="18"/>
        </w:rPr>
      </w:pPr>
    </w:p>
    <w:p w:rsidR="00A8496E" w:rsidRPr="00474A31" w:rsidRDefault="00A8496E" w:rsidP="00911270">
      <w:pPr>
        <w:jc w:val="center"/>
        <w:rPr>
          <w:b/>
          <w:szCs w:val="28"/>
        </w:rPr>
      </w:pPr>
    </w:p>
    <w:sectPr w:rsidR="00A8496E" w:rsidRPr="00474A31" w:rsidSect="00911270">
      <w:headerReference w:type="default" r:id="rId23"/>
      <w:pgSz w:w="11907" w:h="16840" w:code="9"/>
      <w:pgMar w:top="907" w:right="567" w:bottom="1758"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54" w:rsidRDefault="00C02154" w:rsidP="001C77E8">
      <w:r>
        <w:separator/>
      </w:r>
    </w:p>
  </w:endnote>
  <w:endnote w:type="continuationSeparator" w:id="0">
    <w:p w:rsidR="00C02154" w:rsidRDefault="00C02154" w:rsidP="001C77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ISOCPEUR">
    <w:altName w:val="Arial"/>
    <w:charset w:val="00"/>
    <w:family w:val="swiss"/>
    <w:pitch w:val="variable"/>
    <w:sig w:usb0="00000001" w:usb1="00000000" w:usb2="00000000" w:usb3="00000000" w:csb0="0000009F" w:csb1="00000000"/>
  </w:font>
  <w:font w:name="Journal">
    <w:altName w:val="Times New Roman"/>
    <w:charset w:val="00"/>
    <w:family w:val="auto"/>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9B" w:rsidRPr="00B84200" w:rsidRDefault="00550E9B">
    <w:pPr>
      <w:pStyle w:val="a8"/>
      <w:jc w:val="right"/>
    </w:pPr>
  </w:p>
  <w:p w:rsidR="00550E9B" w:rsidRDefault="00550E9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9B" w:rsidRDefault="00550E9B">
    <w:pPr>
      <w:pStyle w:val="a8"/>
      <w:jc w:val="right"/>
    </w:pPr>
  </w:p>
  <w:p w:rsidR="00550E9B" w:rsidRDefault="00550E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54" w:rsidRDefault="00C02154" w:rsidP="001C77E8">
      <w:r>
        <w:separator/>
      </w:r>
    </w:p>
  </w:footnote>
  <w:footnote w:type="continuationSeparator" w:id="0">
    <w:p w:rsidR="00C02154" w:rsidRDefault="00C02154" w:rsidP="001C77E8">
      <w:r>
        <w:continuationSeparator/>
      </w:r>
    </w:p>
  </w:footnote>
  <w:footnote w:id="1">
    <w:p w:rsidR="00550E9B" w:rsidRPr="00474A31" w:rsidRDefault="00550E9B" w:rsidP="000706FE">
      <w:pPr>
        <w:pStyle w:val="aff1"/>
      </w:pPr>
      <w:r w:rsidRPr="00474A31">
        <w:rPr>
          <w:rStyle w:val="aff3"/>
        </w:rPr>
        <w:footnoteRef/>
      </w:r>
      <w:r w:rsidRPr="00474A31">
        <w:t xml:space="preserve"> См.: приложение №</w:t>
      </w:r>
      <w:r>
        <w:t>5</w:t>
      </w:r>
      <w:r w:rsidRPr="00474A31">
        <w:t xml:space="preserve"> к настоящей Политике.</w:t>
      </w:r>
    </w:p>
  </w:footnote>
  <w:footnote w:id="2">
    <w:p w:rsidR="00550E9B" w:rsidRPr="000706FE" w:rsidRDefault="00550E9B" w:rsidP="000706FE">
      <w:pPr>
        <w:pStyle w:val="aff1"/>
      </w:pPr>
      <w:r w:rsidRPr="000706FE">
        <w:rPr>
          <w:rStyle w:val="aff3"/>
        </w:rPr>
        <w:footnoteRef/>
      </w:r>
      <w:r w:rsidRPr="000706FE">
        <w:t xml:space="preserve"> См.: ч.4) ст.3 Федерального закона от 27.07.2006 № 152-ФЗ (ред. от 21.07.2014)  «О персональных данных» (с изм. и доп., вступ. в силу с 01.09.2015).</w:t>
      </w:r>
    </w:p>
  </w:footnote>
  <w:footnote w:id="3">
    <w:p w:rsidR="00550E9B" w:rsidRPr="00B913F1" w:rsidRDefault="00550E9B" w:rsidP="000706FE">
      <w:pPr>
        <w:pStyle w:val="aff1"/>
      </w:pPr>
      <w:r w:rsidRPr="00B913F1">
        <w:rPr>
          <w:rStyle w:val="aff3"/>
        </w:rPr>
        <w:footnoteRef/>
      </w:r>
      <w:r w:rsidRPr="00B913F1">
        <w:t xml:space="preserve"> См.: ч.7) ст.3 Федерального закона от 27.07.2006 № 152-ФЗ (ред. от 21.07.2014)  «О персональных данных» (с изм. и доп., вступ. в силу с 01.09.2015).</w:t>
      </w:r>
    </w:p>
  </w:footnote>
  <w:footnote w:id="4">
    <w:p w:rsidR="00550E9B" w:rsidRPr="00B913F1" w:rsidRDefault="00550E9B" w:rsidP="000706FE">
      <w:pPr>
        <w:pStyle w:val="aff1"/>
      </w:pPr>
      <w:r w:rsidRPr="00B913F1">
        <w:rPr>
          <w:rStyle w:val="aff3"/>
        </w:rPr>
        <w:footnoteRef/>
      </w:r>
      <w:r w:rsidRPr="00B913F1">
        <w:t xml:space="preserve"> См.: ч.10) ст.3 Федерального закона от 27.07.2006 № 152-ФЗ (ред. от 21.07.2014)  «О персональных данных» (с изм. и доп., вступ. в силу с 01.09.2015).</w:t>
      </w:r>
    </w:p>
  </w:footnote>
  <w:footnote w:id="5">
    <w:p w:rsidR="00550E9B" w:rsidRPr="00B913F1" w:rsidRDefault="00550E9B" w:rsidP="000706FE">
      <w:pPr>
        <w:pStyle w:val="aff1"/>
      </w:pPr>
      <w:r w:rsidRPr="00B913F1">
        <w:rPr>
          <w:rStyle w:val="aff3"/>
        </w:rPr>
        <w:footnoteRef/>
      </w:r>
      <w:r w:rsidRPr="00B913F1">
        <w:t xml:space="preserve"> См.:</w:t>
      </w:r>
    </w:p>
    <w:p w:rsidR="00550E9B" w:rsidRPr="00B913F1" w:rsidRDefault="00550E9B" w:rsidP="000706FE">
      <w:pPr>
        <w:pStyle w:val="-"/>
      </w:pPr>
      <w:r w:rsidRPr="00B913F1">
        <w:t>ст.7 Федерального закона от 27.07.2006 № 152-ФЗ (ред. от 21.07.2014)  «О персональных данных» (с изм. и доп., вступ. в силу с 01.09.2015);</w:t>
      </w:r>
    </w:p>
    <w:p w:rsidR="00550E9B" w:rsidRPr="00B913F1" w:rsidRDefault="00550E9B" w:rsidP="000706FE">
      <w:pPr>
        <w:pStyle w:val="-"/>
      </w:pPr>
      <w:r w:rsidRPr="00B913F1">
        <w:t xml:space="preserve">ч.7.ст.2 </w:t>
      </w:r>
      <w:r w:rsidRPr="00B913F1">
        <w:tab/>
        <w:t>Федерального закона от 27.07.2006 №149-ФЗ (ред. от 13.07.2015)"Об информации, информационных технологиях и о защите информации" (с изм. и доп., вступ. в силу с 10.01.2016);</w:t>
      </w:r>
    </w:p>
    <w:p w:rsidR="00550E9B" w:rsidRPr="00B913F1" w:rsidRDefault="00550E9B" w:rsidP="000706FE">
      <w:pPr>
        <w:pStyle w:val="-"/>
      </w:pPr>
      <w:r w:rsidRPr="00B913F1">
        <w:t>раздел 1 Методических рекомендаций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w:t>
      </w:r>
      <w:r w:rsidRPr="00B913F1">
        <w:t>о</w:t>
      </w:r>
      <w:r w:rsidRPr="00B913F1">
        <w:t>матизации, утвержденных руководством 8 Центра ФСБ России 21.02.2008 № 149/54-144.</w:t>
      </w:r>
    </w:p>
  </w:footnote>
  <w:footnote w:id="6">
    <w:p w:rsidR="00550E9B" w:rsidRPr="00B913F1" w:rsidRDefault="00550E9B" w:rsidP="000706FE">
      <w:pPr>
        <w:pStyle w:val="aff1"/>
      </w:pPr>
      <w:r w:rsidRPr="00B913F1">
        <w:rPr>
          <w:rStyle w:val="aff3"/>
        </w:rPr>
        <w:footnoteRef/>
      </w:r>
      <w:r w:rsidRPr="00B913F1">
        <w:t xml:space="preserve"> В соответствии с:</w:t>
      </w:r>
    </w:p>
    <w:p w:rsidR="00550E9B" w:rsidRPr="00B913F1" w:rsidRDefault="00550E9B" w:rsidP="00A85296">
      <w:pPr>
        <w:pStyle w:val="-"/>
      </w:pPr>
      <w:r w:rsidRPr="00B913F1">
        <w:t>разделом VII Положения о конфиденциальной информации Министерства социальной защиты населения З</w:t>
      </w:r>
      <w:r w:rsidRPr="00B913F1">
        <w:t>а</w:t>
      </w:r>
      <w:r w:rsidRPr="00B913F1">
        <w:t>байкальского края;</w:t>
      </w:r>
    </w:p>
    <w:p w:rsidR="00550E9B" w:rsidRPr="00B913F1" w:rsidRDefault="00550E9B" w:rsidP="000706FE">
      <w:pPr>
        <w:pStyle w:val="-"/>
      </w:pPr>
      <w:r w:rsidRPr="00B913F1">
        <w:t>разделом IV Положения о разрешительной системе допуска пользователей к информационным системам М</w:t>
      </w:r>
      <w:r w:rsidRPr="00B913F1">
        <w:t>и</w:t>
      </w:r>
      <w:r w:rsidRPr="00B913F1">
        <w:t>нистерства социальной защиты населения Забайкальского края, в которых обрабатывается конфиденциальная информация</w:t>
      </w:r>
      <w:r>
        <w:t>.</w:t>
      </w:r>
    </w:p>
  </w:footnote>
  <w:footnote w:id="7">
    <w:p w:rsidR="00550E9B" w:rsidRPr="00B913F1" w:rsidRDefault="00550E9B" w:rsidP="000706FE">
      <w:pPr>
        <w:pStyle w:val="aff1"/>
      </w:pPr>
      <w:r w:rsidRPr="00B913F1">
        <w:rPr>
          <w:rStyle w:val="aff3"/>
        </w:rPr>
        <w:footnoteRef/>
      </w:r>
      <w:r w:rsidRPr="00B913F1">
        <w:t xml:space="preserve"> См.:</w:t>
      </w:r>
    </w:p>
    <w:p w:rsidR="00550E9B" w:rsidRPr="00B913F1" w:rsidRDefault="00550E9B" w:rsidP="000706FE">
      <w:pPr>
        <w:pStyle w:val="-"/>
      </w:pPr>
      <w:r w:rsidRPr="00B913F1">
        <w:t>п. ЗНИ.3, п. ЗТС.2 , п. ЗИС.3 Приложения 2 к Требованиям о защите информации, не составляющей государс</w:t>
      </w:r>
      <w:r w:rsidRPr="00B913F1">
        <w:t>т</w:t>
      </w:r>
      <w:r w:rsidRPr="00B913F1">
        <w:t xml:space="preserve">венную тайну, содержащейся в государственных информационных системах, утвержденных приказом ФСТЭК России от 11.02.2013 №17 (Зарегистрировано в Минюсте России 31.05.2013 №28608); </w:t>
      </w:r>
    </w:p>
    <w:p w:rsidR="00550E9B" w:rsidRPr="00B913F1" w:rsidRDefault="00550E9B" w:rsidP="000706FE">
      <w:pPr>
        <w:pStyle w:val="-"/>
      </w:pPr>
      <w:r w:rsidRPr="00B913F1">
        <w:t>подпункт «в» п. 10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w:t>
      </w:r>
      <w:r w:rsidRPr="00B913F1">
        <w:t>т</w:t>
      </w:r>
      <w:r w:rsidRPr="00B913F1">
        <w:t xml:space="preserve">вом Российской Федерации требований к защите персональных данных для каждого из уровней защищенности, утвержденных приказом ФСБ России от 10.07.2014 №378 (зарегистрировано в Минюсте России 18.08.2014 №33620); </w:t>
      </w:r>
    </w:p>
    <w:p w:rsidR="00550E9B" w:rsidRPr="00B913F1" w:rsidRDefault="00550E9B" w:rsidP="000706FE">
      <w:pPr>
        <w:pStyle w:val="-"/>
      </w:pPr>
      <w:r w:rsidRPr="00B913F1">
        <w:t>п.1.16, п.5.1.3. Специальных требований и рекомендаций по технической защите конфиденциальной информ</w:t>
      </w:r>
      <w:r w:rsidRPr="00B913F1">
        <w:t>а</w:t>
      </w:r>
      <w:r w:rsidRPr="00B913F1">
        <w:t>ции (СТР-К), утвержденных приказом Гостехкомиссии России от 30.08.2002 № 282;</w:t>
      </w:r>
    </w:p>
    <w:p w:rsidR="00550E9B" w:rsidRPr="00E15264" w:rsidRDefault="00550E9B" w:rsidP="000706FE">
      <w:pPr>
        <w:pStyle w:val="-"/>
      </w:pPr>
      <w:r w:rsidRPr="00E15264">
        <w:t>раздел 1 Базовой модели угроз безопасности персональных данных при их обработке в информационных си</w:t>
      </w:r>
      <w:r w:rsidRPr="00E15264">
        <w:t>с</w:t>
      </w:r>
      <w:r w:rsidRPr="00E15264">
        <w:t>темах персональных данных, утвержденной Федеральной службой по техническому и экспортному контролю 15.02.2008;</w:t>
      </w:r>
    </w:p>
    <w:p w:rsidR="00550E9B" w:rsidRPr="00E15264" w:rsidRDefault="00550E9B" w:rsidP="000706FE">
      <w:pPr>
        <w:pStyle w:val="-"/>
      </w:pPr>
      <w:r w:rsidRPr="00E15264">
        <w:t>разд.А.9.1 Таблицы А.1 - Цели и меры управления ГОСТ Р ИСО/МЭК 27001-2006. Информационная технол</w:t>
      </w:r>
      <w:r w:rsidRPr="00E15264">
        <w:t>о</w:t>
      </w:r>
      <w:r w:rsidRPr="00E15264">
        <w:t>гия. Методы и средства обеспечения безопасности. Системы менеджмента информационной безопасности тр</w:t>
      </w:r>
      <w:r w:rsidRPr="00E15264">
        <w:t>е</w:t>
      </w:r>
      <w:r w:rsidRPr="00E15264">
        <w:t>бования</w:t>
      </w:r>
    </w:p>
    <w:p w:rsidR="00550E9B" w:rsidRPr="00E15264" w:rsidRDefault="00550E9B" w:rsidP="000706FE">
      <w:pPr>
        <w:pStyle w:val="-"/>
      </w:pPr>
      <w:r w:rsidRPr="00E15264">
        <w:t>п. 9.1.1 ГОСТ Р ИСО/МЭК 27002-2012 Информационная технология. Методы и средства обеспечения безопа</w:t>
      </w:r>
      <w:r w:rsidRPr="00E15264">
        <w:t>с</w:t>
      </w:r>
      <w:r w:rsidRPr="00E15264">
        <w:t>ности. Свод норм и правил менеджмента информационной безопасности;</w:t>
      </w:r>
    </w:p>
    <w:p w:rsidR="00550E9B" w:rsidRPr="00E15264" w:rsidRDefault="00550E9B" w:rsidP="000706FE">
      <w:pPr>
        <w:pStyle w:val="-"/>
      </w:pPr>
      <w:r w:rsidRPr="00E15264">
        <w:t xml:space="preserve"> разд.1, разд.5- 7, разд.11-12 ГОСТ Р ИСО/МЭК ТО 13335-5-2006. Информационная технология. МЕТОДЫ И СРЕДСТВА ОБЕСПЕЧЕНИЯ БЕЗОПАСНОСТИ. Часть 5. Руководство по менеджменту безопасности сети.</w:t>
      </w:r>
    </w:p>
  </w:footnote>
  <w:footnote w:id="8">
    <w:p w:rsidR="00550E9B" w:rsidRPr="00E15264" w:rsidRDefault="00550E9B" w:rsidP="000706FE">
      <w:pPr>
        <w:pStyle w:val="aff1"/>
      </w:pPr>
      <w:r w:rsidRPr="00E15264">
        <w:rPr>
          <w:rStyle w:val="aff3"/>
        </w:rPr>
        <w:footnoteRef/>
      </w:r>
      <w:r w:rsidRPr="00E15264">
        <w:t xml:space="preserve"> См.: ч.9) ст.3 Федерального закона от 27.07.2006 № 152-ФЗ (ред. от 21.07.2014)  «О персональных данных» (с изм. и доп., вступ. в силу с 01.09.2015).</w:t>
      </w:r>
    </w:p>
  </w:footnote>
  <w:footnote w:id="9">
    <w:p w:rsidR="00550E9B" w:rsidRPr="00E15264" w:rsidRDefault="00550E9B" w:rsidP="000706FE">
      <w:pPr>
        <w:pStyle w:val="aff1"/>
      </w:pPr>
      <w:r w:rsidRPr="00E15264">
        <w:rPr>
          <w:rStyle w:val="aff3"/>
        </w:rPr>
        <w:footnoteRef/>
      </w:r>
      <w:r w:rsidRPr="00E15264">
        <w:t xml:space="preserve"> См.: ч.2) ст.3 Федерального закона от 27.07.2006 № 152-ФЗ (ред. от 21.07.2014)  «О персональных данных» (с изм. и доп., вступ. в силу с 01.09.2015).</w:t>
      </w:r>
    </w:p>
  </w:footnote>
  <w:footnote w:id="10">
    <w:p w:rsidR="00550E9B" w:rsidRDefault="00550E9B">
      <w:pPr>
        <w:pStyle w:val="aff1"/>
      </w:pPr>
      <w:r>
        <w:rPr>
          <w:rStyle w:val="aff3"/>
        </w:rPr>
        <w:footnoteRef/>
      </w:r>
      <w:r>
        <w:t xml:space="preserve"> См.: п.3) ст.3</w:t>
      </w:r>
      <w:r w:rsidRPr="00537475">
        <w:t xml:space="preserve"> Федерального закона от 28.12.2013 №442-ФЗ (ред. от 21.07.2014) "Об основах социального обслуж</w:t>
      </w:r>
      <w:r w:rsidRPr="00537475">
        <w:t>и</w:t>
      </w:r>
      <w:r w:rsidRPr="00537475">
        <w:t>вания граждан в Российской Федерации"</w:t>
      </w:r>
      <w:r>
        <w:t>.</w:t>
      </w:r>
    </w:p>
  </w:footnote>
  <w:footnote w:id="11">
    <w:p w:rsidR="00550E9B" w:rsidRDefault="00550E9B">
      <w:pPr>
        <w:pStyle w:val="aff1"/>
      </w:pPr>
      <w:r>
        <w:rPr>
          <w:rStyle w:val="aff3"/>
        </w:rPr>
        <w:footnoteRef/>
      </w:r>
      <w:r>
        <w:t xml:space="preserve"> См.: п.4</w:t>
      </w:r>
      <w:r w:rsidRPr="00225068">
        <w:t>) ст.3 Федерального закона от 28.12.2013 №442-ФЗ (ред. от 21.07.2014) "Об основах социального обслуж</w:t>
      </w:r>
      <w:r w:rsidRPr="00225068">
        <w:t>и</w:t>
      </w:r>
      <w:r w:rsidRPr="00225068">
        <w:t>вания граждан в Российской Федерации".</w:t>
      </w:r>
    </w:p>
  </w:footnote>
  <w:footnote w:id="12">
    <w:p w:rsidR="00550E9B" w:rsidRPr="00E15264" w:rsidRDefault="00550E9B" w:rsidP="000706FE">
      <w:pPr>
        <w:pStyle w:val="aff1"/>
      </w:pPr>
      <w:r w:rsidRPr="00E15264">
        <w:rPr>
          <w:rStyle w:val="aff3"/>
        </w:rPr>
        <w:footnoteRef/>
      </w:r>
      <w:r w:rsidRPr="00E15264">
        <w:t xml:space="preserve"> См.: ч.6) ст.3 Федерального закона от 27.07.2006 № 152-ФЗ (ред. от 21.07.2014)  «О персональных данных» (с изм. и доп., вступ. в силу с 01.09.2015).</w:t>
      </w:r>
    </w:p>
  </w:footnote>
  <w:footnote w:id="13">
    <w:p w:rsidR="00550E9B" w:rsidRPr="00E15264" w:rsidRDefault="00550E9B" w:rsidP="000706FE">
      <w:pPr>
        <w:pStyle w:val="aff1"/>
      </w:pPr>
      <w:r w:rsidRPr="00E15264">
        <w:rPr>
          <w:rStyle w:val="aff3"/>
        </w:rPr>
        <w:footnoteRef/>
      </w:r>
      <w:r w:rsidRPr="00E15264">
        <w:t xml:space="preserve"> Действует до настоящего времени кроме части </w:t>
      </w:r>
      <w:r w:rsidRPr="00E15264">
        <w:rPr>
          <w:lang w:val="en-US"/>
        </w:rPr>
        <w:t>II</w:t>
      </w:r>
      <w:r w:rsidRPr="00E15264">
        <w:t>, отмененной п.2 приказа Минкультуры РФ от 31.07.2007 № 1182 (ред. от 28.04.2011)"Об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хранения".(Зарегистрировано в Минюсте РФ 27.09.2007 №10194).</w:t>
      </w:r>
    </w:p>
  </w:footnote>
  <w:footnote w:id="14">
    <w:p w:rsidR="00550E9B" w:rsidRPr="00A97BBD" w:rsidRDefault="00550E9B" w:rsidP="000706FE">
      <w:pPr>
        <w:pStyle w:val="aff1"/>
      </w:pPr>
      <w:r w:rsidRPr="00A97BBD">
        <w:rPr>
          <w:rStyle w:val="aff3"/>
        </w:rPr>
        <w:footnoteRef/>
      </w:r>
      <w:r w:rsidRPr="00A97BBD">
        <w:t xml:space="preserve">  См.: ч.1) ст.3 Федерального закона от 27.07.2006 № 152-ФЗ (ред. от 21.07.2014)  «О персональных данных» (с изм. и доп., вступ. в силу с 01.09.2015).</w:t>
      </w:r>
    </w:p>
  </w:footnote>
  <w:footnote w:id="15">
    <w:p w:rsidR="00550E9B" w:rsidRPr="00A97BBD" w:rsidRDefault="00550E9B" w:rsidP="000706FE">
      <w:pPr>
        <w:pStyle w:val="aff1"/>
      </w:pPr>
      <w:r w:rsidRPr="00A97BBD">
        <w:rPr>
          <w:rStyle w:val="aff3"/>
        </w:rPr>
        <w:footnoteRef/>
      </w:r>
      <w:r w:rsidRPr="00A97BBD">
        <w:t xml:space="preserve"> См.: ч.5) ст.3 Федерального закона от 27.07.2006 № 152-ФЗ (ред. от 21.07.2014)  «О персональных данных» (с изм. и доп., вступ. в силу с 01.09.2015).</w:t>
      </w:r>
    </w:p>
  </w:footnote>
  <w:footnote w:id="16">
    <w:p w:rsidR="00550E9B" w:rsidRPr="00A97BBD" w:rsidRDefault="00550E9B" w:rsidP="000706FE">
      <w:pPr>
        <w:pStyle w:val="aff1"/>
      </w:pPr>
      <w:r w:rsidRPr="00A97BBD">
        <w:rPr>
          <w:rStyle w:val="aff3"/>
        </w:rPr>
        <w:footnoteRef/>
      </w:r>
      <w:r w:rsidRPr="00A97BBD">
        <w:t xml:space="preserve"> См.:</w:t>
      </w:r>
    </w:p>
    <w:p w:rsidR="00550E9B" w:rsidRPr="00A97BBD" w:rsidRDefault="00550E9B" w:rsidP="000706FE">
      <w:pPr>
        <w:pStyle w:val="-"/>
      </w:pPr>
      <w:r w:rsidRPr="00A97BBD">
        <w:t>ч.5 ст.19 Федерального закона от 27.07.2006 № 152-ФЗ (ред. от 21.07.2014)  «О персональных данных» (с изм. и доп., вступ. в силу с 01.09.2015);</w:t>
      </w:r>
    </w:p>
    <w:p w:rsidR="00550E9B" w:rsidRPr="00A97BBD" w:rsidRDefault="00550E9B" w:rsidP="000706FE">
      <w:pPr>
        <w:pStyle w:val="-"/>
      </w:pPr>
      <w:r w:rsidRPr="00A97BBD">
        <w:t>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550E9B" w:rsidRPr="00A97BBD" w:rsidRDefault="00550E9B" w:rsidP="000706FE">
      <w:pPr>
        <w:pStyle w:val="-"/>
      </w:pPr>
      <w:r w:rsidRPr="00A97BBD">
        <w:t>п.2 Требований о защите информации, не составляющей государственную тайну, содержащейся в государс</w:t>
      </w:r>
      <w:r w:rsidRPr="00A97BBD">
        <w:t>т</w:t>
      </w:r>
      <w:r w:rsidRPr="00A97BBD">
        <w:t>венных информационных системах, утвержденных приказом ФСТЭК России от 11.02.2013 №17 (Зарегистрир</w:t>
      </w:r>
      <w:r w:rsidRPr="00A97BBD">
        <w:t>о</w:t>
      </w:r>
      <w:r w:rsidRPr="00A97BBD">
        <w:t>вано в Минюсте России 31.05.2013 №28608).</w:t>
      </w:r>
    </w:p>
  </w:footnote>
  <w:footnote w:id="17">
    <w:p w:rsidR="00550E9B" w:rsidRPr="00A97BBD" w:rsidRDefault="00550E9B" w:rsidP="000706FE">
      <w:pPr>
        <w:pStyle w:val="aff1"/>
      </w:pPr>
      <w:r w:rsidRPr="00A97BBD">
        <w:rPr>
          <w:rStyle w:val="aff3"/>
        </w:rPr>
        <w:footnoteRef/>
      </w:r>
      <w:r w:rsidRPr="00A97BBD">
        <w:t xml:space="preserve"> См.: часть вторую ст.2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footnote>
  <w:footnote w:id="18">
    <w:p w:rsidR="00550E9B" w:rsidRPr="00A97BBD" w:rsidRDefault="00550E9B" w:rsidP="000706FE">
      <w:pPr>
        <w:pStyle w:val="aff1"/>
      </w:pPr>
      <w:r w:rsidRPr="00A97BBD">
        <w:rPr>
          <w:rStyle w:val="aff3"/>
        </w:rPr>
        <w:footnoteRef/>
      </w:r>
      <w:r w:rsidRPr="00A97BBD">
        <w:t xml:space="preserve"> См.: ч.1) ст.3 Федерального закона от 27.07.2006 № 152-ФЗ (ред. от 21.07.2014)  «О персональных данных» (с изм. и доп., вступ. в силу с 01.09.2015).</w:t>
      </w:r>
    </w:p>
  </w:footnote>
  <w:footnote w:id="19">
    <w:p w:rsidR="00550E9B" w:rsidRPr="00A97BBD" w:rsidRDefault="00550E9B" w:rsidP="000706FE">
      <w:pPr>
        <w:pStyle w:val="aff1"/>
      </w:pPr>
      <w:r w:rsidRPr="00A97BBD">
        <w:rPr>
          <w:rStyle w:val="aff3"/>
        </w:rPr>
        <w:footnoteRef/>
      </w:r>
      <w:r w:rsidRPr="00A97BBD">
        <w:t xml:space="preserve"> См.: ч.8) ст.3 Федерального закона от 27.07.2006 № 152-ФЗ (ред. от 21.07.2014)  «О персональных данных» (с изм. и доп., вступ. в силу с 01.09.2015).</w:t>
      </w:r>
    </w:p>
  </w:footnote>
  <w:footnote w:id="20">
    <w:p w:rsidR="00550E9B" w:rsidRPr="00B41A7A" w:rsidRDefault="00550E9B" w:rsidP="000706FE">
      <w:pPr>
        <w:pStyle w:val="aff1"/>
      </w:pPr>
      <w:r w:rsidRPr="00B41A7A">
        <w:rPr>
          <w:rStyle w:val="aff3"/>
        </w:rPr>
        <w:footnoteRef/>
      </w:r>
      <w:r w:rsidRPr="00B41A7A">
        <w:t xml:space="preserve"> См.: ч.11)  ст.3 Федерального закона от 27.07.2006 № 152-ФЗ (ред. от 21.07.2014)  «О персональных данных» (с изм. и доп., вступ. в силу с 01.09.2015).</w:t>
      </w:r>
    </w:p>
  </w:footnote>
  <w:footnote w:id="21">
    <w:p w:rsidR="00550E9B" w:rsidRPr="00B41A7A" w:rsidRDefault="00550E9B" w:rsidP="000706FE">
      <w:pPr>
        <w:pStyle w:val="aff1"/>
      </w:pPr>
      <w:r w:rsidRPr="00B41A7A">
        <w:rPr>
          <w:rStyle w:val="aff3"/>
        </w:rPr>
        <w:footnoteRef/>
      </w:r>
      <w:r w:rsidRPr="00B41A7A">
        <w:t xml:space="preserve"> См.: раздел 5.2 настоящей Политики.</w:t>
      </w:r>
    </w:p>
  </w:footnote>
  <w:footnote w:id="22">
    <w:p w:rsidR="00550E9B" w:rsidRPr="00B41A7A" w:rsidRDefault="00550E9B" w:rsidP="000706FE">
      <w:pPr>
        <w:pStyle w:val="aff1"/>
      </w:pPr>
      <w:r w:rsidRPr="00B41A7A">
        <w:rPr>
          <w:rStyle w:val="aff3"/>
        </w:rPr>
        <w:footnoteRef/>
      </w:r>
      <w:r w:rsidRPr="00B41A7A">
        <w:t xml:space="preserve"> См.: раздел 5.3 настоящей Политики.</w:t>
      </w:r>
    </w:p>
  </w:footnote>
  <w:footnote w:id="23">
    <w:p w:rsidR="00550E9B" w:rsidRPr="0020225F" w:rsidRDefault="00550E9B" w:rsidP="000706FE">
      <w:pPr>
        <w:pStyle w:val="aff1"/>
      </w:pPr>
      <w:r w:rsidRPr="0020225F">
        <w:rPr>
          <w:rStyle w:val="aff3"/>
        </w:rPr>
        <w:footnoteRef/>
      </w:r>
      <w:r w:rsidRPr="0020225F">
        <w:t xml:space="preserve"> Ведется в соответствии с:</w:t>
      </w:r>
    </w:p>
    <w:p w:rsidR="00550E9B" w:rsidRPr="0020225F" w:rsidRDefault="00550E9B" w:rsidP="000706FE">
      <w:pPr>
        <w:pStyle w:val="-"/>
      </w:pPr>
      <w:r w:rsidRPr="0020225F">
        <w:t>ч.5 ст.5, п.5 ч.4 ст.9, п.5 ч.7 ст.14 Федерального закона от 27.07.2006 № 152-ФЗ (ред. от 21.07.2014)  «О перс</w:t>
      </w:r>
      <w:r w:rsidRPr="0020225F">
        <w:t>о</w:t>
      </w:r>
      <w:r w:rsidRPr="0020225F">
        <w:t>нальных данных» (с изм. и доп., вступ. в силу с 01.09.2015);</w:t>
      </w:r>
    </w:p>
    <w:p w:rsidR="00550E9B" w:rsidRPr="0020225F" w:rsidRDefault="00550E9B" w:rsidP="000706FE">
      <w:pPr>
        <w:pStyle w:val="-"/>
      </w:pPr>
      <w:r w:rsidRPr="0020225F">
        <w:t>п.5.2.2. 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footnote>
  <w:footnote w:id="24">
    <w:p w:rsidR="00550E9B" w:rsidRDefault="00550E9B" w:rsidP="00A72CA3">
      <w:pPr>
        <w:pStyle w:val="aff1"/>
      </w:pPr>
      <w:r>
        <w:rPr>
          <w:rStyle w:val="aff3"/>
        </w:rPr>
        <w:footnoteRef/>
      </w:r>
      <w:r>
        <w:t xml:space="preserve"> Перечень обрабатываемых персональных данных гражданского служащего установлен в соответствии с:</w:t>
      </w:r>
    </w:p>
    <w:p w:rsidR="00550E9B" w:rsidRDefault="00550E9B" w:rsidP="00A72CA3">
      <w:pPr>
        <w:pStyle w:val="-"/>
      </w:pPr>
      <w:r>
        <w:t xml:space="preserve">п.1 и п.5 ч.1 ст.6 </w:t>
      </w:r>
      <w:r w:rsidRPr="00A72CA3">
        <w:t>Федерального закона от 27.07.2006 №152-ФЗ (ред. от 21.07.2014) "О персональных данных" (с изм. и доп., вступ. в силу с 01.09.2015)</w:t>
      </w:r>
      <w:r>
        <w:t>;</w:t>
      </w:r>
    </w:p>
    <w:p w:rsidR="00550E9B" w:rsidRDefault="00550E9B" w:rsidP="009E3D48">
      <w:pPr>
        <w:pStyle w:val="-"/>
      </w:pPr>
      <w:r>
        <w:t xml:space="preserve">ст.42 </w:t>
      </w:r>
      <w:r w:rsidRPr="009E3D48">
        <w:t>Федерального закона  от 27.07.2004 №79-ФЗ (ред. от 30.12.2015, с изм. от 23.05.2016) "О государственной гражданской службе Российской Федерации"</w:t>
      </w:r>
      <w:r>
        <w:t>;</w:t>
      </w:r>
    </w:p>
    <w:p w:rsidR="00550E9B" w:rsidRDefault="00550E9B" w:rsidP="009E3D48">
      <w:pPr>
        <w:pStyle w:val="-"/>
      </w:pPr>
      <w:r>
        <w:t xml:space="preserve">ст.15 </w:t>
      </w:r>
      <w:r w:rsidRPr="009E3D48">
        <w:t>Указа Президента РФ от 30.05.2005 № 609  (ред. от 01.07.2014)"Об утверждении Положения о персонал</w:t>
      </w:r>
      <w:r w:rsidRPr="009E3D48">
        <w:t>ь</w:t>
      </w:r>
      <w:r w:rsidRPr="009E3D48">
        <w:t>ных данных государственного гражданского служащего Российской Федерации и ведении его личного дела»</w:t>
      </w:r>
      <w:r>
        <w:t>.</w:t>
      </w:r>
    </w:p>
  </w:footnote>
  <w:footnote w:id="25">
    <w:p w:rsidR="00550E9B" w:rsidRDefault="00550E9B">
      <w:pPr>
        <w:pStyle w:val="aff1"/>
      </w:pPr>
      <w:r>
        <w:rPr>
          <w:rStyle w:val="aff3"/>
        </w:rPr>
        <w:footnoteRef/>
      </w:r>
      <w:r>
        <w:t xml:space="preserve"> </w:t>
      </w:r>
      <w:r w:rsidRPr="00AF2EF5">
        <w:t xml:space="preserve">К персональным данным относится фотографическое изображение </w:t>
      </w:r>
      <w:r>
        <w:t>гражданского служащего</w:t>
      </w:r>
      <w:r w:rsidRPr="00AF2EF5">
        <w:t>, сама фотография (ф</w:t>
      </w:r>
      <w:r w:rsidRPr="00AF2EF5">
        <w:t>о</w:t>
      </w:r>
      <w:r w:rsidRPr="00AF2EF5">
        <w:t>тографическая карточка) относится к материальному носителю персональных данных.</w:t>
      </w:r>
    </w:p>
  </w:footnote>
  <w:footnote w:id="26">
    <w:p w:rsidR="00550E9B" w:rsidRPr="00AF2EF5" w:rsidRDefault="00550E9B" w:rsidP="000706FE">
      <w:pPr>
        <w:pStyle w:val="aff1"/>
      </w:pPr>
      <w:r w:rsidRPr="00AF2EF5">
        <w:rPr>
          <w:rStyle w:val="aff3"/>
        </w:rPr>
        <w:footnoteRef/>
      </w:r>
      <w:r w:rsidRPr="00AF2EF5">
        <w:rPr>
          <w:vertAlign w:val="superscript"/>
        </w:rPr>
        <w:t xml:space="preserve"> </w:t>
      </w:r>
      <w:r w:rsidRPr="00AF2EF5">
        <w:t xml:space="preserve">Перечень персональных данных работников установлен в соответствии с требованиями: </w:t>
      </w:r>
    </w:p>
    <w:p w:rsidR="00550E9B" w:rsidRPr="00AF2EF5" w:rsidRDefault="00550E9B" w:rsidP="000706FE">
      <w:pPr>
        <w:pStyle w:val="-"/>
      </w:pPr>
      <w:r w:rsidRPr="00AF2EF5">
        <w:t xml:space="preserve">ст.23 Налогового кодекса Российской Федерации (часть первая) от 31.07.1998 №146-ФЗ (ред. от 05.04.2016);  </w:t>
      </w:r>
    </w:p>
    <w:p w:rsidR="00550E9B" w:rsidRPr="00AF2EF5" w:rsidRDefault="00550E9B" w:rsidP="000706FE">
      <w:pPr>
        <w:pStyle w:val="-"/>
      </w:pPr>
      <w:r w:rsidRPr="00AF2EF5">
        <w:t xml:space="preserve">гл. 23 Налогового кодекса Российской Федерации (часть вторая) от 05.08.2000 №117-ФЗ (ред. от 05.10.2015)(с изм. и доп., вступ. в силу с 30.10.2015);   </w:t>
      </w:r>
    </w:p>
    <w:p w:rsidR="00550E9B" w:rsidRPr="00AF2EF5" w:rsidRDefault="00550E9B" w:rsidP="000706FE">
      <w:pPr>
        <w:pStyle w:val="-"/>
      </w:pPr>
      <w:r w:rsidRPr="00AF2EF5">
        <w:t xml:space="preserve">ст.57 Трудового кодекса Российской Федерации от 30.12.2001 № 197-ФЗ (ред. от 30.12.2015); </w:t>
      </w:r>
    </w:p>
    <w:p w:rsidR="00550E9B" w:rsidRPr="00AF2EF5" w:rsidRDefault="00550E9B" w:rsidP="000706FE">
      <w:pPr>
        <w:pStyle w:val="-"/>
      </w:pPr>
      <w:r w:rsidRPr="00AF2EF5">
        <w:t>ст.8 Федерального закона от 28.03.1998 №53-ФЗ  (ред. от 15.02.2016) "О воинской обязанности и военной слу</w:t>
      </w:r>
      <w:r w:rsidRPr="00AF2EF5">
        <w:t>ж</w:t>
      </w:r>
      <w:r w:rsidRPr="00AF2EF5">
        <w:t xml:space="preserve">бе"; </w:t>
      </w:r>
    </w:p>
    <w:p w:rsidR="00550E9B" w:rsidRPr="00AF2EF5" w:rsidRDefault="00550E9B" w:rsidP="000706FE">
      <w:pPr>
        <w:pStyle w:val="-"/>
      </w:pPr>
      <w:r w:rsidRPr="00AF2EF5">
        <w:t>ст.9 Федерального закона от 26.02.1997 №31-ФЗ (ред. от 05.04.2013) "О мобилизационной подготовке и моб</w:t>
      </w:r>
      <w:r w:rsidRPr="00AF2EF5">
        <w:t>и</w:t>
      </w:r>
      <w:r w:rsidRPr="00AF2EF5">
        <w:t xml:space="preserve">лизации в Российской Федерации"; </w:t>
      </w:r>
    </w:p>
    <w:p w:rsidR="00550E9B" w:rsidRPr="00AF2EF5" w:rsidRDefault="00550E9B" w:rsidP="000706FE">
      <w:pPr>
        <w:pStyle w:val="-"/>
      </w:pPr>
      <w:r w:rsidRPr="00AF2EF5">
        <w:t>ч.2 ст.14 Федерального закона от 15.12.2001 №167-ФЗ (ред. от 14.12.2015) "Об обязательном пенсионном стр</w:t>
      </w:r>
      <w:r w:rsidRPr="00AF2EF5">
        <w:t>а</w:t>
      </w:r>
      <w:r w:rsidRPr="00AF2EF5">
        <w:t xml:space="preserve">ховании в Российской Федерации"; </w:t>
      </w:r>
    </w:p>
    <w:p w:rsidR="00550E9B" w:rsidRPr="00AF2EF5" w:rsidRDefault="00550E9B" w:rsidP="000706FE">
      <w:pPr>
        <w:pStyle w:val="-"/>
      </w:pPr>
      <w:r w:rsidRPr="00AF2EF5">
        <w:t>ст.9; ст.14; ст.15  Федерального закона от 01.04.1996 №27-ФЗ (ред. от 29.12.2015) "Об индивидуальном (перс</w:t>
      </w:r>
      <w:r w:rsidRPr="00AF2EF5">
        <w:t>о</w:t>
      </w:r>
      <w:r w:rsidRPr="00AF2EF5">
        <w:t>нифицированном) учете в системе обязательного пенсионного страхования";</w:t>
      </w:r>
    </w:p>
    <w:p w:rsidR="00550E9B" w:rsidRPr="00AF2EF5" w:rsidRDefault="00550E9B" w:rsidP="000706FE">
      <w:pPr>
        <w:pStyle w:val="-"/>
      </w:pPr>
      <w:r w:rsidRPr="00AF2EF5">
        <w:t xml:space="preserve">ст.9 Федерального закона от 30.04.2008 №56-ФЗ  (ред. от 04.11.2014)"О дополнительных страховых взносах на накопительную пенсию и государственной поддержке формирования пенсионных накоплений"(с изм. и доп., вступ. в силу с 01.01.2015); </w:t>
      </w:r>
    </w:p>
    <w:p w:rsidR="00550E9B" w:rsidRPr="00AF2EF5" w:rsidRDefault="00550E9B" w:rsidP="000706FE">
      <w:pPr>
        <w:pStyle w:val="-"/>
      </w:pPr>
      <w:r w:rsidRPr="00AF2EF5">
        <w:t>ст.8- ст.14 Федерального закона от 28.12.2013 №400-ФЗ (ред. от 29.12.2015) "О страховых пенсиях";</w:t>
      </w:r>
    </w:p>
    <w:p w:rsidR="00550E9B" w:rsidRPr="00AF2EF5" w:rsidRDefault="00550E9B" w:rsidP="000706FE">
      <w:pPr>
        <w:pStyle w:val="-"/>
      </w:pPr>
      <w:r w:rsidRPr="00AF2EF5">
        <w:t xml:space="preserve">Унифицированных форм №Т-2, Т-4, Т-49, Т-51,Т-53, Т-54, утвержденных постановлением Госкомстата РФ от 05.01.2004 №1, </w:t>
      </w:r>
    </w:p>
    <w:p w:rsidR="00550E9B" w:rsidRPr="00AF2EF5" w:rsidRDefault="00550E9B" w:rsidP="000706FE">
      <w:pPr>
        <w:pStyle w:val="-"/>
      </w:pPr>
      <w:r w:rsidRPr="00AF2EF5">
        <w:t>Формы СЗВ-1, утвержденной постановлением Правления ПФ РФ от 31.07.2006 № 192п (ред. от 20.01.2015)"О формах документов индивидуального (персонифицированного) учета в системе обязательного пенсионного страхования и инструкции по их заполнению" (Зарегистрировано в Минюсте России 23.10.2006 № 8392).</w:t>
      </w:r>
    </w:p>
  </w:footnote>
  <w:footnote w:id="27">
    <w:p w:rsidR="00550E9B" w:rsidRPr="00012E83" w:rsidRDefault="00550E9B" w:rsidP="000706FE">
      <w:pPr>
        <w:pStyle w:val="aff1"/>
      </w:pPr>
      <w:r w:rsidRPr="00012E83">
        <w:rPr>
          <w:rStyle w:val="aff3"/>
        </w:rPr>
        <w:footnoteRef/>
      </w:r>
      <w:r w:rsidRPr="00012E83">
        <w:t xml:space="preserve"> Перечень персональных данных установлен в соответствии с ч.1 ст.8 Федерального закона от 27.07.2006 № 152-ФЗ (ред. от 21.07.2014)  «О персональных данных» (с изм. и доп., вступ. в силу с 01.09.2015).</w:t>
      </w:r>
    </w:p>
  </w:footnote>
  <w:footnote w:id="28">
    <w:p w:rsidR="00550E9B" w:rsidRPr="00E13537" w:rsidRDefault="00550E9B" w:rsidP="00E13537">
      <w:pPr>
        <w:pStyle w:val="aff1"/>
      </w:pPr>
      <w:r>
        <w:rPr>
          <w:rStyle w:val="aff3"/>
        </w:rPr>
        <w:footnoteRef/>
      </w:r>
      <w:r>
        <w:t xml:space="preserve"> </w:t>
      </w:r>
      <w:r w:rsidRPr="00E13537">
        <w:t>Перечень персональных данных установлен в соответствии с:</w:t>
      </w:r>
    </w:p>
    <w:p w:rsidR="00550E9B" w:rsidRPr="00D67EBE" w:rsidRDefault="00550E9B" w:rsidP="00E13537">
      <w:pPr>
        <w:pStyle w:val="-"/>
      </w:pPr>
      <w:r w:rsidRPr="00D67EBE">
        <w:t>п.14) ч.1 ст.44</w:t>
      </w:r>
      <w:r>
        <w:t>, п.4) ч.2 ст.60, ст.64</w:t>
      </w:r>
      <w:r w:rsidRPr="001B36B0">
        <w:rPr>
          <w:rFonts w:eastAsia="Calibri"/>
          <w:sz w:val="24"/>
          <w:szCs w:val="24"/>
          <w:lang w:eastAsia="en-US"/>
        </w:rPr>
        <w:t xml:space="preserve"> </w:t>
      </w:r>
      <w:r w:rsidRPr="00D67EBE">
        <w:t>Федерального закона  от 27.07.2004 №79-ФЗ (ред. от 30.12.2015, с изм. от 23.05.2016) "О государственной гражданской службе Российской Федерации";</w:t>
      </w:r>
    </w:p>
    <w:p w:rsidR="00550E9B" w:rsidRPr="00E13537" w:rsidRDefault="00550E9B" w:rsidP="00E13537">
      <w:pPr>
        <w:pStyle w:val="-"/>
      </w:pPr>
      <w:r w:rsidRPr="00E13537">
        <w:t>распоряжением Правительства РФ от 26.05.2005 №667-р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550E9B" w:rsidRDefault="00550E9B" w:rsidP="00D67EBE">
      <w:pPr>
        <w:pStyle w:val="-"/>
      </w:pPr>
      <w:r w:rsidRPr="00D67EBE">
        <w:t>ст.14 Закона Забайкальского края от 29.07.2008 №21-ЗЗК (ред. от 25.11.2011) "О государственной гражданской службе Забайкальского края" (принят Читинской областной Думой и Агинской Бурятской окружной Думой 04.07.2008;</w:t>
      </w:r>
    </w:p>
    <w:p w:rsidR="00550E9B" w:rsidRDefault="00550E9B" w:rsidP="00D67EBE">
      <w:pPr>
        <w:pStyle w:val="-"/>
      </w:pPr>
      <w:r>
        <w:t>Приложения к Положению о кадровом резерве на государственной гражданской службе Забайкальского края, утвержденному постановлением Правительства Забайкальского края 28.04.2009 № 173;</w:t>
      </w:r>
    </w:p>
    <w:p w:rsidR="00550E9B" w:rsidRPr="00E13537" w:rsidRDefault="00550E9B" w:rsidP="00D67EBE">
      <w:pPr>
        <w:pStyle w:val="-"/>
      </w:pPr>
      <w:r>
        <w:t xml:space="preserve">Приложения 2 </w:t>
      </w:r>
      <w:r w:rsidRPr="00AC0CE4">
        <w:t>Поряд</w:t>
      </w:r>
      <w:r>
        <w:t>ка</w:t>
      </w:r>
      <w:r w:rsidRPr="00AC0CE4">
        <w:t xml:space="preserve"> включения в резерв управленческих кадров Забайкальского края, нахождения в составе резерва и исключения из состава резерва, утвержденн</w:t>
      </w:r>
      <w:r>
        <w:t>ого</w:t>
      </w:r>
      <w:r w:rsidRPr="00AC0CE4">
        <w:t xml:space="preserve"> Комиссией по формированию и подготовке резерва управленческих кадров Забайкальского края 29.09.2010, и др</w:t>
      </w:r>
      <w:r w:rsidRPr="00E13537">
        <w:t>.</w:t>
      </w:r>
    </w:p>
    <w:p w:rsidR="00550E9B" w:rsidRDefault="00550E9B">
      <w:pPr>
        <w:pStyle w:val="aff1"/>
      </w:pPr>
    </w:p>
  </w:footnote>
  <w:footnote w:id="29">
    <w:p w:rsidR="00550E9B" w:rsidRPr="00975136" w:rsidRDefault="00550E9B" w:rsidP="00975136">
      <w:pPr>
        <w:pStyle w:val="aff1"/>
      </w:pPr>
      <w:r>
        <w:rPr>
          <w:rStyle w:val="aff3"/>
        </w:rPr>
        <w:footnoteRef/>
      </w:r>
      <w:r>
        <w:t xml:space="preserve"> </w:t>
      </w:r>
      <w:r w:rsidRPr="00975136">
        <w:t>Перечень установлен в соответствии с:</w:t>
      </w:r>
    </w:p>
    <w:p w:rsidR="00550E9B" w:rsidRPr="00975136" w:rsidRDefault="00550E9B" w:rsidP="00975136">
      <w:pPr>
        <w:pStyle w:val="-"/>
      </w:pPr>
      <w:r w:rsidRPr="00975136">
        <w:t>ст.22 Федерального закона  от 27.07.2004 №79-ФЗ (ред. от 30.12.2015, с изм. от 23.05.2016) "О государственной гражданской службе Российской Федерации";</w:t>
      </w:r>
    </w:p>
    <w:p w:rsidR="00550E9B" w:rsidRPr="00975136" w:rsidRDefault="00550E9B" w:rsidP="00975136">
      <w:pPr>
        <w:pStyle w:val="-"/>
      </w:pPr>
      <w:r w:rsidRPr="00975136">
        <w:t>ст.7 и ст.8 Положения о конкурсе на замещение вакантной должности государственной гражданской службы Российской Федерации, утвержденного Указом Президента РФ от 01.02.2005 №112 (ред. от 19.03.2014);</w:t>
      </w:r>
    </w:p>
    <w:p w:rsidR="00550E9B" w:rsidRDefault="00550E9B" w:rsidP="00975136">
      <w:pPr>
        <w:pStyle w:val="-"/>
      </w:pPr>
      <w:r w:rsidRPr="00975136">
        <w:t>формой анкеты, подлежащей представлению в государственный орган, орган местного самоуправления, апп</w:t>
      </w:r>
      <w:r w:rsidRPr="00975136">
        <w:t>а</w:t>
      </w:r>
      <w:r w:rsidRPr="00975136">
        <w:t xml:space="preserve">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утвержденной распоряжением Правительства Российской Федерации от 26.05.2005 №667-р (в ред. распоряжения Правительства РФ от 16.10.2007 </w:t>
      </w:r>
      <w:r>
        <w:t>№</w:t>
      </w:r>
      <w:r w:rsidRPr="00975136">
        <w:t>1428-р).</w:t>
      </w:r>
    </w:p>
  </w:footnote>
  <w:footnote w:id="30">
    <w:p w:rsidR="00550E9B" w:rsidRDefault="00550E9B" w:rsidP="00DD2144">
      <w:pPr>
        <w:pStyle w:val="aff1"/>
      </w:pPr>
      <w:r>
        <w:rPr>
          <w:rStyle w:val="aff3"/>
        </w:rPr>
        <w:footnoteRef/>
      </w:r>
      <w:r>
        <w:t xml:space="preserve"> Персональными данными является фотографическое изображение. Фотографическая карточка является материал</w:t>
      </w:r>
      <w:r>
        <w:t>ь</w:t>
      </w:r>
      <w:r>
        <w:t>ным носителем персональных данных.</w:t>
      </w:r>
    </w:p>
  </w:footnote>
  <w:footnote w:id="31">
    <w:p w:rsidR="00550E9B" w:rsidRDefault="00550E9B">
      <w:pPr>
        <w:pStyle w:val="aff1"/>
      </w:pPr>
      <w:r>
        <w:rPr>
          <w:rStyle w:val="aff3"/>
        </w:rPr>
        <w:footnoteRef/>
      </w:r>
      <w:r>
        <w:t xml:space="preserve"> Перечень определен в соответствии с:</w:t>
      </w:r>
    </w:p>
    <w:p w:rsidR="00550E9B" w:rsidRDefault="00550E9B" w:rsidP="00E327AC">
      <w:pPr>
        <w:pStyle w:val="-"/>
      </w:pPr>
      <w:r>
        <w:t xml:space="preserve"> ч.2 ст.26 </w:t>
      </w:r>
      <w:r w:rsidRPr="00A16035">
        <w:t>Федерального закона от 28.12.2013 №442-ФЗ (ред. от 21.07.2014) "Об основах социального обслуж</w:t>
      </w:r>
      <w:r w:rsidRPr="00A16035">
        <w:t>и</w:t>
      </w:r>
      <w:r w:rsidRPr="00A16035">
        <w:t>вания граждан в Российской Федерации"</w:t>
      </w:r>
      <w:r>
        <w:t>;</w:t>
      </w:r>
    </w:p>
    <w:p w:rsidR="00550E9B" w:rsidRDefault="00550E9B" w:rsidP="00E327AC">
      <w:pPr>
        <w:pStyle w:val="-"/>
      </w:pPr>
      <w:r>
        <w:t>п.7 Порядка формирования и ведения регистра получателей социальных услуг в Забайкальском крае,</w:t>
      </w:r>
      <w:r w:rsidRPr="00E327AC">
        <w:t xml:space="preserve"> </w:t>
      </w:r>
      <w:r>
        <w:t xml:space="preserve"> утве</w:t>
      </w:r>
      <w:r>
        <w:t>р</w:t>
      </w:r>
      <w:r>
        <w:t>жденного постановлением Правительства Забайкальского края от 24.10.2014 № 582.</w:t>
      </w:r>
    </w:p>
  </w:footnote>
  <w:footnote w:id="32">
    <w:p w:rsidR="00550E9B" w:rsidRPr="003E78FF" w:rsidRDefault="00550E9B" w:rsidP="003E78FF">
      <w:pPr>
        <w:pStyle w:val="aff1"/>
      </w:pPr>
      <w:r>
        <w:rPr>
          <w:rStyle w:val="aff3"/>
        </w:rPr>
        <w:footnoteRef/>
      </w:r>
      <w:r>
        <w:t xml:space="preserve"> </w:t>
      </w:r>
      <w:r w:rsidRPr="003E78FF">
        <w:t>Перечень установлен в соответствии с:</w:t>
      </w:r>
    </w:p>
    <w:p w:rsidR="00550E9B" w:rsidRPr="003E78FF" w:rsidRDefault="00550E9B" w:rsidP="003E78FF">
      <w:pPr>
        <w:pStyle w:val="-"/>
      </w:pPr>
      <w:r w:rsidRPr="003E78FF">
        <w:t>ст.6 Федерального закона от 16.04.2001 №44-ФЗ (ред. от 08.03.2015) "О государственном банке данных о детях, оставшихся без попечения родителей";</w:t>
      </w:r>
    </w:p>
    <w:p w:rsidR="00550E9B" w:rsidRPr="003E78FF" w:rsidRDefault="00550E9B" w:rsidP="003E78FF">
      <w:pPr>
        <w:pStyle w:val="-"/>
      </w:pPr>
      <w:r w:rsidRPr="003E78FF">
        <w:t>Приложением №2 к Порядку формирования, ведения и использования государственного банка данных о детях, оставшихся без попечения родителей, утвержденному приказом Минобрнауки России от 17.02.2015 №101 (ред. от 17.03.2016);</w:t>
      </w:r>
    </w:p>
    <w:p w:rsidR="00550E9B" w:rsidRPr="003E78FF" w:rsidRDefault="00550E9B" w:rsidP="003E78FF">
      <w:pPr>
        <w:pStyle w:val="-"/>
      </w:pPr>
      <w:r w:rsidRPr="003E78FF">
        <w:t>разд..2.6. и разд. 3.7  административного регламента предоставления  государственной услуги «Предоставление гражданам, желающим принять ребенка на воспитание в свою семью, информации о детях, оставшихся без п</w:t>
      </w:r>
      <w:r w:rsidRPr="003E78FF">
        <w:t>о</w:t>
      </w:r>
      <w:r w:rsidRPr="003E78FF">
        <w:t>печения родителей, из регионального банка данных о детях, оставшихся без попечения родителей, и выдача предварительных разрешений на усыновление детей в случаях, предусмотренных законодательством Росси</w:t>
      </w:r>
      <w:r w:rsidRPr="003E78FF">
        <w:t>й</w:t>
      </w:r>
      <w:r w:rsidRPr="003E78FF">
        <w:t>ской Федерации», утвержденного приказом Министерства социальной защиты населения Забайкальского края 24.02.2016 №278;</w:t>
      </w:r>
    </w:p>
    <w:p w:rsidR="00550E9B" w:rsidRDefault="00550E9B" w:rsidP="003E78FF">
      <w:pPr>
        <w:pStyle w:val="-"/>
      </w:pPr>
      <w:r w:rsidRPr="003E78FF">
        <w:t>разд..2.6. административного регламента предоставления государственной услуги «Предоставление и обесп</w:t>
      </w:r>
      <w:r w:rsidRPr="003E78FF">
        <w:t>е</w:t>
      </w:r>
      <w:r w:rsidRPr="003E78FF">
        <w:t>чение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в части формиров</w:t>
      </w:r>
      <w:r w:rsidRPr="003E78FF">
        <w:t>а</w:t>
      </w:r>
      <w:r w:rsidRPr="003E78FF">
        <w:t>ния списка детей-сирот и детей, оставшихся без попечения родителей, лиц из числа детей-сирот и детей, о</w:t>
      </w:r>
      <w:r w:rsidRPr="003E78FF">
        <w:t>с</w:t>
      </w:r>
      <w:r w:rsidRPr="003E78FF">
        <w:t>тавшихся без попечения родителей, которые подлежат обеспечению жилыми помещениями на территории З</w:t>
      </w:r>
      <w:r w:rsidRPr="003E78FF">
        <w:t>а</w:t>
      </w:r>
      <w:r w:rsidRPr="003E78FF">
        <w:t>байкальского края, утвержденного приказом Министерства социальной защиты населения Забайкальского края  от 17.11.2015 №734</w:t>
      </w:r>
    </w:p>
  </w:footnote>
  <w:footnote w:id="33">
    <w:p w:rsidR="00550E9B" w:rsidRPr="0080432F" w:rsidRDefault="00550E9B" w:rsidP="0080432F">
      <w:pPr>
        <w:pStyle w:val="aff1"/>
      </w:pPr>
      <w:r>
        <w:rPr>
          <w:rStyle w:val="aff3"/>
        </w:rPr>
        <w:footnoteRef/>
      </w:r>
      <w:r>
        <w:t xml:space="preserve"> </w:t>
      </w:r>
      <w:r w:rsidRPr="0080432F">
        <w:t>Перечень установлен в соответствии с:</w:t>
      </w:r>
    </w:p>
    <w:p w:rsidR="00550E9B" w:rsidRDefault="00550E9B" w:rsidP="00560FA8">
      <w:pPr>
        <w:pStyle w:val="-"/>
      </w:pPr>
      <w:r>
        <w:t xml:space="preserve">ч.3 ст.7 </w:t>
      </w:r>
      <w:r w:rsidRPr="00560FA8">
        <w:t>Федерального закона от 16.04.2001 №44-ФЗ (ред. от 08.03.2015) "О государственном банке данных о детях, оставшихся без попечения родителей"</w:t>
      </w:r>
      <w:r>
        <w:t>;</w:t>
      </w:r>
    </w:p>
    <w:p w:rsidR="00550E9B" w:rsidRPr="0080432F" w:rsidRDefault="00550E9B" w:rsidP="0080432F">
      <w:pPr>
        <w:pStyle w:val="-"/>
      </w:pPr>
      <w:r w:rsidRPr="0080432F">
        <w:t>Приложением №11, Приложением №12 и Приложением №13 к Порядку формирования, ведения и использов</w:t>
      </w:r>
      <w:r w:rsidRPr="0080432F">
        <w:t>а</w:t>
      </w:r>
      <w:r w:rsidRPr="0080432F">
        <w:t>ния государственного банка данных о детях, оставшихся без попечения родителей, утвержденному приказом Минобрнауки России от 17.02.2015 №101(ред. от 17.03.2016);</w:t>
      </w:r>
    </w:p>
    <w:p w:rsidR="00550E9B" w:rsidRDefault="00550E9B" w:rsidP="0080432F">
      <w:pPr>
        <w:pStyle w:val="-"/>
      </w:pPr>
      <w:r w:rsidRPr="0080432F">
        <w:t>п.2.6.2 административного регламента предоставления органами местного самоуправления муниципальных районов и городских округов государственной услуги «Принятие решения о назначении опекуна (о возможн</w:t>
      </w:r>
      <w:r w:rsidRPr="0080432F">
        <w:t>о</w:t>
      </w:r>
      <w:r w:rsidRPr="0080432F">
        <w:t>сти гражданина быть опекуном, усыновителем)», и Приложением №2 к указанному административному регл</w:t>
      </w:r>
      <w:r w:rsidRPr="0080432F">
        <w:t>а</w:t>
      </w:r>
      <w:r w:rsidRPr="0080432F">
        <w:t>менту.</w:t>
      </w:r>
    </w:p>
  </w:footnote>
  <w:footnote w:id="34">
    <w:p w:rsidR="00550E9B" w:rsidRPr="00A61E00" w:rsidRDefault="00550E9B" w:rsidP="000706FE">
      <w:pPr>
        <w:pStyle w:val="aff1"/>
      </w:pPr>
      <w:r w:rsidRPr="00A61E00">
        <w:rPr>
          <w:rStyle w:val="aff3"/>
        </w:rPr>
        <w:footnoteRef/>
      </w:r>
      <w:r w:rsidRPr="00A61E00">
        <w:t xml:space="preserve"> Перечень  обрабатываемых персональных данных  определен в соответствии с ч.1ст.7 Федерального закона от 02.05.2006 №59-ФЗ (ред. от 03.11.2015) "О порядке рассмотрения обращений граждан Российской Федерации".</w:t>
      </w:r>
    </w:p>
  </w:footnote>
  <w:footnote w:id="35">
    <w:p w:rsidR="00550E9B" w:rsidRPr="00A61E00" w:rsidRDefault="00550E9B" w:rsidP="000706FE">
      <w:pPr>
        <w:pStyle w:val="aff1"/>
        <w:rPr>
          <w:color w:val="943634"/>
        </w:rPr>
      </w:pPr>
      <w:r w:rsidRPr="00A61E00">
        <w:rPr>
          <w:rStyle w:val="aff3"/>
        </w:rPr>
        <w:footnoteRef/>
      </w:r>
      <w:r w:rsidRPr="00A61E00">
        <w:t xml:space="preserve"> Перечень  обрабатываемых персональных данных  определен в соответствии с ч.3 ст.14 Федерального закона от 27.07.2006 № 152-ФЗ (ред. от 21.07.2014) «О персональных данных» (с изм. и доп., вступ. в силу с 01.09.2015).</w:t>
      </w:r>
    </w:p>
  </w:footnote>
  <w:footnote w:id="36">
    <w:p w:rsidR="00550E9B" w:rsidRPr="004E4FA8" w:rsidRDefault="00550E9B" w:rsidP="000706FE">
      <w:pPr>
        <w:pStyle w:val="aff1"/>
      </w:pPr>
      <w:r w:rsidRPr="004E4FA8">
        <w:rPr>
          <w:rStyle w:val="aff3"/>
        </w:rPr>
        <w:footnoteRef/>
      </w:r>
      <w:r w:rsidRPr="004E4FA8">
        <w:t xml:space="preserve"> Перечень персональных данных установлен в соответствии с:</w:t>
      </w:r>
    </w:p>
    <w:p w:rsidR="00550E9B" w:rsidRPr="004E4FA8" w:rsidRDefault="00550E9B" w:rsidP="000706FE">
      <w:pPr>
        <w:pStyle w:val="-"/>
      </w:pPr>
      <w:r w:rsidRPr="004E4FA8">
        <w:t>ч.2 ст.5 Федерального закона от 08.08.2001 №129-ФЗ (ред. от 31.01.2016) "О государственной регистрации юридических лиц и индивидуальных предпринимателей";</w:t>
      </w:r>
    </w:p>
    <w:p w:rsidR="00550E9B" w:rsidRPr="004E4FA8" w:rsidRDefault="00550E9B" w:rsidP="000706FE">
      <w:pPr>
        <w:pStyle w:val="-"/>
      </w:pPr>
      <w:r w:rsidRPr="004E4FA8">
        <w:t>п.7) ч.2 ст103 Федерального закона от 05.04.2013 №44-ФЗ  (ред. от 05.04.2016) "О контрактной системе в сфере закупок товаров, работ, услуг для обеспечения государственных и муниципальных нужд";</w:t>
      </w:r>
    </w:p>
    <w:p w:rsidR="00550E9B" w:rsidRPr="004E4FA8" w:rsidRDefault="00550E9B" w:rsidP="000706FE">
      <w:pPr>
        <w:pStyle w:val="-"/>
      </w:pPr>
      <w:r w:rsidRPr="004E4FA8">
        <w:t>п. ж) ст.2  Правил ведения реестра контрактов, заключенных заказчиками, утвержденных Постановлением Пр</w:t>
      </w:r>
      <w:r w:rsidRPr="004E4FA8">
        <w:t>а</w:t>
      </w:r>
      <w:r w:rsidRPr="004E4FA8">
        <w:t>вительства РФ от 28.11.2013 №1084 (ред. от 09.06.2015)  "О порядке ведения реестра контрактов, заключенных заказчиками, и реестра контрактов, содержащего сведения, составляющие государственную тайну".</w:t>
      </w:r>
    </w:p>
  </w:footnote>
  <w:footnote w:id="37">
    <w:p w:rsidR="00550E9B" w:rsidRPr="006C1EAC" w:rsidRDefault="00550E9B" w:rsidP="000706FE">
      <w:pPr>
        <w:pStyle w:val="aff1"/>
      </w:pPr>
      <w:r w:rsidRPr="006C1EAC">
        <w:rPr>
          <w:rStyle w:val="aff3"/>
        </w:rPr>
        <w:footnoteRef/>
      </w:r>
      <w:r w:rsidRPr="006C1EAC">
        <w:t xml:space="preserve"> См.: ч.1 ст.10 Федерального закона от 27.07.2006 № 152-ФЗ (ред. от 21.07.2014) «О персональных данных» (с изм. и доп., вступ. в силу с 01.09.2015).</w:t>
      </w:r>
    </w:p>
  </w:footnote>
  <w:footnote w:id="38">
    <w:p w:rsidR="00550E9B" w:rsidRPr="006C1EAC" w:rsidRDefault="00550E9B">
      <w:pPr>
        <w:pStyle w:val="aff1"/>
      </w:pPr>
      <w:r w:rsidRPr="006C1EAC">
        <w:rPr>
          <w:rStyle w:val="aff3"/>
        </w:rPr>
        <w:footnoteRef/>
      </w:r>
      <w:r w:rsidRPr="006C1EAC">
        <w:t xml:space="preserve"> См.: п.5.2.2.8.11, п.5.2.2.8.14, п.5.2.2.9.13, п.5.2.2.9.17 настоящей Политики.</w:t>
      </w:r>
    </w:p>
  </w:footnote>
  <w:footnote w:id="39">
    <w:p w:rsidR="00550E9B" w:rsidRDefault="00550E9B">
      <w:pPr>
        <w:pStyle w:val="aff1"/>
      </w:pPr>
      <w:r w:rsidRPr="006C1EAC">
        <w:rPr>
          <w:rStyle w:val="aff3"/>
        </w:rPr>
        <w:footnoteRef/>
      </w:r>
      <w:r w:rsidRPr="006C1EAC">
        <w:t xml:space="preserve"> См.: п.5.2.2.8.9 настоящей Политики.</w:t>
      </w:r>
    </w:p>
  </w:footnote>
  <w:footnote w:id="40">
    <w:p w:rsidR="00550E9B" w:rsidRDefault="00550E9B">
      <w:pPr>
        <w:pStyle w:val="aff1"/>
      </w:pPr>
      <w:r>
        <w:rPr>
          <w:rStyle w:val="aff3"/>
        </w:rPr>
        <w:footnoteRef/>
      </w:r>
      <w:r>
        <w:t xml:space="preserve"> См.: п.5.2.2.8.15 настоящей Политики.</w:t>
      </w:r>
    </w:p>
  </w:footnote>
  <w:footnote w:id="41">
    <w:p w:rsidR="00550E9B" w:rsidRDefault="00550E9B">
      <w:pPr>
        <w:pStyle w:val="aff1"/>
      </w:pPr>
      <w:r>
        <w:rPr>
          <w:rStyle w:val="aff3"/>
        </w:rPr>
        <w:footnoteRef/>
      </w:r>
      <w:r>
        <w:t xml:space="preserve"> См.п.5.2.2.1.23 настоящей Политики.</w:t>
      </w:r>
    </w:p>
  </w:footnote>
  <w:footnote w:id="42">
    <w:p w:rsidR="00550E9B" w:rsidRDefault="00550E9B">
      <w:pPr>
        <w:pStyle w:val="aff1"/>
      </w:pPr>
      <w:r>
        <w:rPr>
          <w:rStyle w:val="aff3"/>
        </w:rPr>
        <w:footnoteRef/>
      </w:r>
      <w:r>
        <w:t xml:space="preserve"> </w:t>
      </w:r>
      <w:r w:rsidRPr="00967F46">
        <w:t>Цели  обработки установлены в соответствии со ст.3  Федерального закона от 16.04.2001 №44-ФЗ (ред. от 08.03.2015) "О государственном банке данных о детях, оставшихся без попечения родителей"</w:t>
      </w:r>
      <w:r>
        <w:t>.</w:t>
      </w:r>
    </w:p>
  </w:footnote>
  <w:footnote w:id="43">
    <w:p w:rsidR="00550E9B" w:rsidRPr="002D0377" w:rsidRDefault="00550E9B" w:rsidP="006C1EAC">
      <w:pPr>
        <w:pStyle w:val="aff1"/>
      </w:pPr>
      <w:r w:rsidRPr="002D0377">
        <w:rPr>
          <w:rStyle w:val="aff3"/>
        </w:rPr>
        <w:footnoteRef/>
      </w:r>
      <w:r w:rsidRPr="002D0377">
        <w:t xml:space="preserve"> Цели обработки персональных данных указаны в соответствии с п.1) ч.1 ст.42 Федерального закона от 27.07.2004 №79-ФЗ (ред. от 22.12.2014) "О государственной гражданской службе Российской Федерации".</w:t>
      </w:r>
    </w:p>
  </w:footnote>
  <w:footnote w:id="44">
    <w:p w:rsidR="00550E9B" w:rsidRPr="006F5405" w:rsidRDefault="00550E9B" w:rsidP="000706FE">
      <w:pPr>
        <w:pStyle w:val="aff1"/>
      </w:pPr>
      <w:r w:rsidRPr="006F5405">
        <w:rPr>
          <w:rStyle w:val="aff3"/>
        </w:rPr>
        <w:footnoteRef/>
      </w:r>
      <w:r w:rsidRPr="006F5405">
        <w:t xml:space="preserve"> В соответствии с ч.3 ст.10 Федерального закона от 27.07.2006 № 152-ФЗ (ред. от 21.07.2014) «О персональных да</w:t>
      </w:r>
      <w:r w:rsidRPr="006F5405">
        <w:t>н</w:t>
      </w:r>
      <w:r w:rsidRPr="006F5405">
        <w:t>ных» (с изм. и доп., вступ. в силу с 01.09.2015).</w:t>
      </w:r>
    </w:p>
  </w:footnote>
  <w:footnote w:id="45">
    <w:p w:rsidR="00550E9B" w:rsidRPr="006F5405" w:rsidRDefault="00550E9B" w:rsidP="000706FE">
      <w:pPr>
        <w:pStyle w:val="aff1"/>
      </w:pPr>
      <w:r w:rsidRPr="006F5405">
        <w:rPr>
          <w:rStyle w:val="aff3"/>
        </w:rPr>
        <w:footnoteRef/>
      </w:r>
      <w:r w:rsidRPr="006F5405">
        <w:t xml:space="preserve"> В соответствии с ч.4 ст.10 Федерального закона от 27.07.2006 № 152-ФЗ (ред. от 21.07.2014) «О персональных да</w:t>
      </w:r>
      <w:r w:rsidRPr="006F5405">
        <w:t>н</w:t>
      </w:r>
      <w:r w:rsidRPr="006F5405">
        <w:t>ных» (с изм. и доп., вступ. в силу с 01.09.2015).</w:t>
      </w:r>
    </w:p>
  </w:footnote>
  <w:footnote w:id="46">
    <w:p w:rsidR="00550E9B" w:rsidRPr="00360364" w:rsidRDefault="00550E9B" w:rsidP="000706FE">
      <w:pPr>
        <w:pStyle w:val="aff1"/>
      </w:pPr>
      <w:r w:rsidRPr="00360364">
        <w:rPr>
          <w:rStyle w:val="aff3"/>
        </w:rPr>
        <w:footnoteRef/>
      </w:r>
      <w:r w:rsidRPr="00360364">
        <w:t xml:space="preserve"> Принципы обработки персональных данных изложены в соответствии с положениями  ст.5 Федерального закона от 27.07.2006 № 152-ФЗ (ред. от 21.07.2014)  «О персональных данных» (с изм. и доп., вступ. в силу с 01.09.2015).</w:t>
      </w:r>
    </w:p>
  </w:footnote>
  <w:footnote w:id="47">
    <w:p w:rsidR="00550E9B" w:rsidRPr="009C30BE" w:rsidRDefault="00550E9B" w:rsidP="009C30BE">
      <w:pPr>
        <w:pStyle w:val="aff1"/>
      </w:pPr>
      <w:r w:rsidRPr="009C30BE">
        <w:rPr>
          <w:rStyle w:val="aff3"/>
          <w:vertAlign w:val="baseline"/>
        </w:rPr>
        <w:footnoteRef/>
      </w:r>
      <w:r w:rsidRPr="009C30BE">
        <w:t xml:space="preserve"> Цели обработки персональных данных указаны в соответствии с п.1) ч.1 ст.42 Федерального закона  от 27.07.2004 №79-ФЗ (ред. от 30.12.2015, с изм. от 23.05.2016) "О государственной гражданской службе Российской Федерации".</w:t>
      </w:r>
    </w:p>
  </w:footnote>
  <w:footnote w:id="48">
    <w:p w:rsidR="00550E9B" w:rsidRPr="009C30BE" w:rsidRDefault="00550E9B" w:rsidP="009C30BE">
      <w:pPr>
        <w:pStyle w:val="aff1"/>
        <w:rPr>
          <w:highlight w:val="cyan"/>
        </w:rPr>
      </w:pPr>
      <w:r w:rsidRPr="009C30BE">
        <w:rPr>
          <w:rStyle w:val="aff3"/>
          <w:vertAlign w:val="baseline"/>
        </w:rPr>
        <w:footnoteRef/>
      </w:r>
      <w:r w:rsidRPr="009C30BE">
        <w:t xml:space="preserve"> См.: п.4.1.13  настоящ</w:t>
      </w:r>
      <w:r>
        <w:t>ей</w:t>
      </w:r>
      <w:r w:rsidRPr="009C30BE">
        <w:t xml:space="preserve"> </w:t>
      </w:r>
      <w:r>
        <w:t>Политики</w:t>
      </w:r>
      <w:r w:rsidRPr="009C30BE">
        <w:t>.</w:t>
      </w:r>
    </w:p>
  </w:footnote>
  <w:footnote w:id="49">
    <w:p w:rsidR="00550E9B" w:rsidRPr="009C30BE" w:rsidRDefault="00550E9B" w:rsidP="00785715">
      <w:pPr>
        <w:pStyle w:val="aff1"/>
        <w:rPr>
          <w:highlight w:val="cyan"/>
        </w:rPr>
      </w:pPr>
      <w:r w:rsidRPr="00785715">
        <w:rPr>
          <w:rStyle w:val="aff3"/>
        </w:rPr>
        <w:footnoteRef/>
      </w:r>
      <w:r w:rsidRPr="00785715">
        <w:t xml:space="preserve"> См. ч.3. ст.3 Федерального закона от 27.07.2006 №152-ФЗ (ред. от 21.07.2014) "О персональных данных" (с изм. и доп., вступ. в силу с 01.09.2015).</w:t>
      </w:r>
    </w:p>
  </w:footnote>
  <w:footnote w:id="50">
    <w:p w:rsidR="00550E9B" w:rsidRPr="00446283" w:rsidRDefault="00550E9B" w:rsidP="00446283">
      <w:pPr>
        <w:pStyle w:val="aff1"/>
      </w:pPr>
      <w:r w:rsidRPr="00446283">
        <w:rPr>
          <w:rStyle w:val="aff3"/>
          <w:vertAlign w:val="baseline"/>
        </w:rPr>
        <w:footnoteRef/>
      </w:r>
      <w:r w:rsidRPr="00446283">
        <w:t xml:space="preserve"> Цели обработки персональных данных указаны в соответствии ч.1 ст.86 Трудового кодекса Российской Федерации от 30.12.2001 № 197-ФЗ (ред. от 30.12.2015).</w:t>
      </w:r>
    </w:p>
  </w:footnote>
  <w:footnote w:id="51">
    <w:p w:rsidR="00550E9B" w:rsidRPr="00446283" w:rsidRDefault="00550E9B" w:rsidP="00446283">
      <w:pPr>
        <w:pStyle w:val="aff1"/>
      </w:pPr>
      <w:r w:rsidRPr="00446283">
        <w:rPr>
          <w:rStyle w:val="aff3"/>
          <w:vertAlign w:val="baseline"/>
        </w:rPr>
        <w:footnoteRef/>
      </w:r>
      <w:r w:rsidRPr="00446283">
        <w:t xml:space="preserve">  См.: п.4.1.13  настоящей Политики.</w:t>
      </w:r>
    </w:p>
  </w:footnote>
  <w:footnote w:id="52">
    <w:p w:rsidR="00550E9B" w:rsidRPr="009E3532" w:rsidRDefault="00550E9B" w:rsidP="00446283">
      <w:pPr>
        <w:pStyle w:val="aff1"/>
        <w:rPr>
          <w:highlight w:val="cyan"/>
        </w:rPr>
      </w:pPr>
      <w:r w:rsidRPr="00446283">
        <w:rPr>
          <w:rStyle w:val="aff3"/>
          <w:vertAlign w:val="baseline"/>
        </w:rPr>
        <w:footnoteRef/>
      </w:r>
      <w:r w:rsidRPr="00446283">
        <w:t xml:space="preserve"> См. ч.3. ст.3 Федерального закона от 27.07.2006 № 152-ФЗ (ред. от 21.07.2014) «О персональных данных» (с изм. и доп., вступ. в силу с 01.09.2015).</w:t>
      </w:r>
    </w:p>
  </w:footnote>
  <w:footnote w:id="53">
    <w:p w:rsidR="00550E9B" w:rsidRPr="00403DE4" w:rsidRDefault="00550E9B" w:rsidP="000706FE">
      <w:pPr>
        <w:pStyle w:val="aff1"/>
      </w:pPr>
      <w:r w:rsidRPr="00403DE4">
        <w:rPr>
          <w:rStyle w:val="aff3"/>
        </w:rPr>
        <w:footnoteRef/>
      </w:r>
      <w:r w:rsidRPr="00403DE4">
        <w:t xml:space="preserve"> В соответствии с частью 4 статьи 10 Федерального закона от 27.07.2006 № 152-ФЗ (ред. от 21.07.2014) «О перс</w:t>
      </w:r>
      <w:r w:rsidRPr="00403DE4">
        <w:t>о</w:t>
      </w:r>
      <w:r w:rsidRPr="00403DE4">
        <w:t>нальных данных» (с изм. и доп., вступ. в силу с 01.09.2015).</w:t>
      </w:r>
    </w:p>
  </w:footnote>
  <w:footnote w:id="54">
    <w:p w:rsidR="00550E9B" w:rsidRPr="00403DE4" w:rsidRDefault="00550E9B" w:rsidP="000706FE">
      <w:pPr>
        <w:pStyle w:val="aff1"/>
      </w:pPr>
      <w:r w:rsidRPr="00403DE4">
        <w:rPr>
          <w:rStyle w:val="aff3"/>
        </w:rPr>
        <w:footnoteRef/>
      </w:r>
      <w:r w:rsidRPr="00403DE4">
        <w:t xml:space="preserve"> В соответствии с частью 4 статьи 21 Федерального закона от 27.07.2006 № 152-ФЗ (ред. от 21.07.2014) «О перс</w:t>
      </w:r>
      <w:r w:rsidRPr="00403DE4">
        <w:t>о</w:t>
      </w:r>
      <w:r w:rsidRPr="00403DE4">
        <w:t>нальных данных» (с изм. и доп., вступ. в силу с 01.09.2015).</w:t>
      </w:r>
    </w:p>
  </w:footnote>
  <w:footnote w:id="55">
    <w:p w:rsidR="00550E9B" w:rsidRDefault="00550E9B" w:rsidP="00F568C7">
      <w:pPr>
        <w:pStyle w:val="aff1"/>
      </w:pPr>
      <w:r w:rsidRPr="00A20851">
        <w:rPr>
          <w:vertAlign w:val="superscript"/>
        </w:rPr>
        <w:footnoteRef/>
      </w:r>
      <w:r w:rsidRPr="00A20851">
        <w:rPr>
          <w:vertAlign w:val="superscript"/>
        </w:rPr>
        <w:t xml:space="preserve"> </w:t>
      </w:r>
      <w:r>
        <w:t xml:space="preserve">Цели обработки персональных данных определены в соответствии с преамбулой </w:t>
      </w:r>
      <w:r w:rsidRPr="00CD0AAF">
        <w:t>постановлени</w:t>
      </w:r>
      <w:r>
        <w:t>я</w:t>
      </w:r>
      <w:r w:rsidRPr="00CD0AAF">
        <w:t xml:space="preserve">  Правительства Забайкальского края от 28.04. 2009 №173</w:t>
      </w:r>
      <w:r>
        <w:t xml:space="preserve"> «</w:t>
      </w:r>
      <w:r w:rsidRPr="00CD0AAF">
        <w:t>О Положении о кадровом резерве на государственной гражданской слу</w:t>
      </w:r>
      <w:r w:rsidRPr="00CD0AAF">
        <w:t>ж</w:t>
      </w:r>
      <w:r w:rsidRPr="00CD0AAF">
        <w:t>бе Забайкальского края</w:t>
      </w:r>
      <w:r>
        <w:t>».</w:t>
      </w:r>
    </w:p>
  </w:footnote>
  <w:footnote w:id="56">
    <w:p w:rsidR="00550E9B" w:rsidRDefault="00550E9B" w:rsidP="00F568C7">
      <w:pPr>
        <w:pStyle w:val="aff1"/>
      </w:pPr>
      <w:r>
        <w:rPr>
          <w:rStyle w:val="aff3"/>
        </w:rPr>
        <w:footnoteRef/>
      </w:r>
      <w:r>
        <w:t xml:space="preserve"> См.: ч.3. ст.3</w:t>
      </w:r>
      <w:r w:rsidRPr="00B30B21">
        <w:rPr>
          <w:sz w:val="28"/>
        </w:rPr>
        <w:t xml:space="preserve"> </w:t>
      </w:r>
      <w:r w:rsidRPr="006E12B9">
        <w:t>Федерального закона от 27.07.2006 №152-ФЗ (ред. от 21.07.2014) "О персональных данных" (с изм. и доп., вступ. в силу с 01.09.2015)</w:t>
      </w:r>
      <w:r>
        <w:t>.</w:t>
      </w:r>
    </w:p>
  </w:footnote>
  <w:footnote w:id="57">
    <w:p w:rsidR="00550E9B" w:rsidRPr="003F5F1E" w:rsidRDefault="00550E9B" w:rsidP="00F65CEB">
      <w:pPr>
        <w:pStyle w:val="aff1"/>
      </w:pPr>
      <w:r w:rsidRPr="000B0D98">
        <w:rPr>
          <w:rStyle w:val="aff3"/>
        </w:rPr>
        <w:footnoteRef/>
      </w:r>
      <w:r w:rsidRPr="000B0D98">
        <w:t xml:space="preserve"> Цели обработки персональных данных  указанной категории субъектов установлены в соответствии со ст.1 </w:t>
      </w:r>
      <w:r w:rsidRPr="003F5F1E">
        <w:t>Пол</w:t>
      </w:r>
      <w:r w:rsidRPr="003F5F1E">
        <w:t>о</w:t>
      </w:r>
      <w:r w:rsidRPr="003F5F1E">
        <w:t>жения о конкурсе на замещение вакантной должности государственной гражданской службы Российской Федер</w:t>
      </w:r>
      <w:r w:rsidRPr="003F5F1E">
        <w:t>а</w:t>
      </w:r>
      <w:r w:rsidRPr="003F5F1E">
        <w:t xml:space="preserve">ции, утвержденного Указом Президента РФ от 01.02.2005 №112 (ред. от 19.03.2014). </w:t>
      </w:r>
    </w:p>
  </w:footnote>
  <w:footnote w:id="58">
    <w:p w:rsidR="00550E9B" w:rsidRPr="003F5F1E" w:rsidRDefault="00550E9B" w:rsidP="000706FE">
      <w:pPr>
        <w:pStyle w:val="aff1"/>
      </w:pPr>
      <w:r w:rsidRPr="003F5F1E">
        <w:rPr>
          <w:rStyle w:val="aff3"/>
        </w:rPr>
        <w:footnoteRef/>
      </w:r>
      <w:r w:rsidRPr="003F5F1E">
        <w:t xml:space="preserve"> В соответствии с частью 4 статьи 10 Федерального закона от 27.07.2006 № 152-ФЗ (ред. от 21.07.2014) «О перс</w:t>
      </w:r>
      <w:r w:rsidRPr="003F5F1E">
        <w:t>о</w:t>
      </w:r>
      <w:r w:rsidRPr="003F5F1E">
        <w:t>нальных данных» (с изм. и доп., вступ. в силу с 01.09.2015).</w:t>
      </w:r>
    </w:p>
  </w:footnote>
  <w:footnote w:id="59">
    <w:p w:rsidR="00550E9B" w:rsidRPr="003F5F1E" w:rsidRDefault="00550E9B" w:rsidP="000706FE">
      <w:pPr>
        <w:pStyle w:val="aff1"/>
      </w:pPr>
      <w:r w:rsidRPr="003F5F1E">
        <w:rPr>
          <w:rStyle w:val="aff3"/>
        </w:rPr>
        <w:footnoteRef/>
      </w:r>
      <w:r w:rsidRPr="003F5F1E">
        <w:t xml:space="preserve"> В соответствии с частью 4 статьи 21 Федерального закона от 27.07.2006 № 152-ФЗ (ред. от 21.07.2014) «О перс</w:t>
      </w:r>
      <w:r w:rsidRPr="003F5F1E">
        <w:t>о</w:t>
      </w:r>
      <w:r w:rsidRPr="003F5F1E">
        <w:t>нальных данных» (с изм. и доп., вступ. в силу с 01.09.2015).</w:t>
      </w:r>
    </w:p>
  </w:footnote>
  <w:footnote w:id="60">
    <w:p w:rsidR="00550E9B" w:rsidRDefault="00550E9B">
      <w:pPr>
        <w:pStyle w:val="aff1"/>
      </w:pPr>
      <w:r>
        <w:rPr>
          <w:rStyle w:val="aff3"/>
        </w:rPr>
        <w:footnoteRef/>
      </w:r>
      <w:r>
        <w:t xml:space="preserve"> Цели определены в соответствии с п.2 </w:t>
      </w:r>
      <w:r w:rsidRPr="003F5F1E">
        <w:t>Порядка формирования и ведения регистра получателей социальных услуг в Забайкальском крае,  утвержденного постановлением Правительства Забайкальского края от 24.10.2014 № 582</w:t>
      </w:r>
      <w:r>
        <w:t>.</w:t>
      </w:r>
    </w:p>
  </w:footnote>
  <w:footnote w:id="61">
    <w:p w:rsidR="00550E9B" w:rsidRPr="00DE5A56" w:rsidRDefault="00550E9B">
      <w:pPr>
        <w:pStyle w:val="aff1"/>
      </w:pPr>
      <w:r>
        <w:rPr>
          <w:rStyle w:val="aff3"/>
        </w:rPr>
        <w:footnoteRef/>
      </w:r>
      <w:r>
        <w:t xml:space="preserve"> См.: п.14 </w:t>
      </w:r>
      <w:r w:rsidRPr="003F5F1E">
        <w:t>Порядка формирования и ведения регистра получателей социальных услуг в Забайкальском крае,  утве</w:t>
      </w:r>
      <w:r w:rsidRPr="003F5F1E">
        <w:t>р</w:t>
      </w:r>
      <w:r w:rsidRPr="00DE5A56">
        <w:t>жденного постановлением Правительства Забайкальского края от 24.10.2014 № 582.</w:t>
      </w:r>
    </w:p>
  </w:footnote>
  <w:footnote w:id="62">
    <w:p w:rsidR="00550E9B" w:rsidRPr="00AF747B" w:rsidRDefault="00550E9B" w:rsidP="000706FE">
      <w:pPr>
        <w:pStyle w:val="aff1"/>
      </w:pPr>
      <w:r w:rsidRPr="00DE5A56">
        <w:rPr>
          <w:rStyle w:val="aff3"/>
        </w:rPr>
        <w:footnoteRef/>
      </w:r>
      <w:r w:rsidRPr="00DE5A56">
        <w:t xml:space="preserve"> В соответствии с частью 4 статьи 10 Федерального закона от 27.07.2006 № 152-ФЗ (ред. от 21.07.2014) «О </w:t>
      </w:r>
      <w:r w:rsidRPr="00AF747B">
        <w:t>перс</w:t>
      </w:r>
      <w:r w:rsidRPr="00AF747B">
        <w:t>о</w:t>
      </w:r>
      <w:r w:rsidRPr="00AF747B">
        <w:t>нальных данных» (с изм. и доп., вступ. в силу с 01.09.2015).</w:t>
      </w:r>
    </w:p>
  </w:footnote>
  <w:footnote w:id="63">
    <w:p w:rsidR="00550E9B" w:rsidRPr="00AF747B" w:rsidRDefault="00550E9B" w:rsidP="000706FE">
      <w:pPr>
        <w:pStyle w:val="aff1"/>
      </w:pPr>
      <w:r w:rsidRPr="00AF747B">
        <w:rPr>
          <w:rStyle w:val="aff3"/>
        </w:rPr>
        <w:footnoteRef/>
      </w:r>
      <w:r w:rsidRPr="00AF747B">
        <w:t xml:space="preserve"> В соответствии с частью 4 статьи 21 Федерального закона от 27.07.2006 № 152-ФЗ (ред. от 21.07.2014) «О перс</w:t>
      </w:r>
      <w:r w:rsidRPr="00AF747B">
        <w:t>о</w:t>
      </w:r>
      <w:r w:rsidRPr="00AF747B">
        <w:t>нальных данных» (с изм. и доп., вступ. в силу с 01.09.2015).</w:t>
      </w:r>
    </w:p>
  </w:footnote>
  <w:footnote w:id="64">
    <w:p w:rsidR="00550E9B" w:rsidRDefault="00550E9B" w:rsidP="00E107CC">
      <w:pPr>
        <w:pStyle w:val="aff1"/>
      </w:pPr>
      <w:r>
        <w:rPr>
          <w:rStyle w:val="aff3"/>
        </w:rPr>
        <w:footnoteRef/>
      </w:r>
      <w:r>
        <w:t xml:space="preserve"> </w:t>
      </w:r>
      <w:r w:rsidRPr="00967F46">
        <w:t>Цели  обработки установлены в соответствии со ст.3  Федерального закона от 16.04.2001 №44-ФЗ (ред. от 08.03.2015) "О государственном банке данных о детях, оставшихся без попечения родителей"</w:t>
      </w:r>
      <w:r>
        <w:t>.</w:t>
      </w:r>
    </w:p>
  </w:footnote>
  <w:footnote w:id="65">
    <w:p w:rsidR="00550E9B" w:rsidRDefault="00550E9B">
      <w:pPr>
        <w:pStyle w:val="aff1"/>
      </w:pPr>
      <w:r>
        <w:rPr>
          <w:rStyle w:val="aff3"/>
        </w:rPr>
        <w:footnoteRef/>
      </w:r>
      <w:r>
        <w:t xml:space="preserve"> </w:t>
      </w:r>
      <w:r w:rsidRPr="00645774">
        <w:t>В соответствии со ст.9 Федерального закона от 16.04.2001 №44-ФЗ (ред. от 08.03.2015) "О государственном банке данных о детях, оставшихся без попечения родителей".</w:t>
      </w:r>
    </w:p>
  </w:footnote>
  <w:footnote w:id="66">
    <w:p w:rsidR="00550E9B" w:rsidRPr="008D02C3" w:rsidRDefault="00550E9B" w:rsidP="000706FE">
      <w:pPr>
        <w:pStyle w:val="aff1"/>
      </w:pPr>
      <w:r w:rsidRPr="008D02C3">
        <w:rPr>
          <w:rStyle w:val="aff3"/>
        </w:rPr>
        <w:footnoteRef/>
      </w:r>
      <w:r w:rsidRPr="008D02C3">
        <w:t xml:space="preserve"> В соответствии с частью 4 статьи 10 Федерального закона от 27.07.2006 № 152-ФЗ (ред. от 21.07.2014) «О перс</w:t>
      </w:r>
      <w:r w:rsidRPr="008D02C3">
        <w:t>о</w:t>
      </w:r>
      <w:r w:rsidRPr="008D02C3">
        <w:t>нальных данных» (с изм. и доп., вступ. в силу с 01.09.2015).</w:t>
      </w:r>
    </w:p>
  </w:footnote>
  <w:footnote w:id="67">
    <w:p w:rsidR="00550E9B" w:rsidRPr="009E3532" w:rsidRDefault="00550E9B" w:rsidP="000706FE">
      <w:pPr>
        <w:pStyle w:val="aff1"/>
        <w:rPr>
          <w:highlight w:val="cyan"/>
        </w:rPr>
      </w:pPr>
      <w:r w:rsidRPr="008D02C3">
        <w:rPr>
          <w:rStyle w:val="aff3"/>
        </w:rPr>
        <w:footnoteRef/>
      </w:r>
      <w:r w:rsidRPr="008D02C3">
        <w:t xml:space="preserve"> В соответствии с частью 4 статьи 21 Федерального закона от 27.07.2006 № 152-ФЗ (ред. от 21.07.2014) «О перс</w:t>
      </w:r>
      <w:r w:rsidRPr="008D02C3">
        <w:t>о</w:t>
      </w:r>
      <w:r w:rsidRPr="008D02C3">
        <w:t>нальных данных» (с изм. и доп., вступ. в силу с 01.09.2015).</w:t>
      </w:r>
    </w:p>
  </w:footnote>
  <w:footnote w:id="68">
    <w:p w:rsidR="00550E9B" w:rsidRDefault="00550E9B" w:rsidP="00E96B54">
      <w:pPr>
        <w:pStyle w:val="aff1"/>
      </w:pPr>
      <w:r>
        <w:rPr>
          <w:rStyle w:val="aff3"/>
        </w:rPr>
        <w:footnoteRef/>
      </w:r>
      <w:r>
        <w:t xml:space="preserve"> Цели установлены в соответствии с ч.1 ст.7</w:t>
      </w:r>
      <w:r w:rsidRPr="00FE382C">
        <w:t xml:space="preserve"> </w:t>
      </w:r>
      <w:r>
        <w:t>Федерального закона от 16.04.2001 №44-ФЗ (ред. от 08.03.2015) "О г</w:t>
      </w:r>
      <w:r>
        <w:t>о</w:t>
      </w:r>
      <w:r>
        <w:t>сударственном банке данных о детях, оставшихся без попечения родителей"</w:t>
      </w:r>
    </w:p>
  </w:footnote>
  <w:footnote w:id="69">
    <w:p w:rsidR="00550E9B" w:rsidRDefault="00550E9B">
      <w:pPr>
        <w:pStyle w:val="aff1"/>
      </w:pPr>
      <w:r>
        <w:rPr>
          <w:rStyle w:val="aff3"/>
        </w:rPr>
        <w:footnoteRef/>
      </w:r>
      <w:r>
        <w:t xml:space="preserve"> </w:t>
      </w:r>
      <w:r w:rsidRPr="00E96B54">
        <w:t>См.: п.35 Порядка формирования, ведения и использования государственного банка данных о детях, оставшихся без попечения родителей, утвержденного приказом Минобрнауки России от 17.02.2015 №101(ред. от 17.03.2016)</w:t>
      </w:r>
      <w:r>
        <w:t>.</w:t>
      </w:r>
    </w:p>
  </w:footnote>
  <w:footnote w:id="70">
    <w:p w:rsidR="00550E9B" w:rsidRPr="00AC0528" w:rsidRDefault="00550E9B" w:rsidP="000706FE">
      <w:pPr>
        <w:pStyle w:val="aff1"/>
      </w:pPr>
      <w:r w:rsidRPr="00AC0528">
        <w:rPr>
          <w:rStyle w:val="aff3"/>
        </w:rPr>
        <w:footnoteRef/>
      </w:r>
      <w:r w:rsidRPr="00AC0528">
        <w:t xml:space="preserve"> В соответствии с частью 4 статьи 10 Федерального закона от 27.07.2006 № 152-ФЗ (ред. от 21.07.2014) «О перс</w:t>
      </w:r>
      <w:r w:rsidRPr="00AC0528">
        <w:t>о</w:t>
      </w:r>
      <w:r w:rsidRPr="00AC0528">
        <w:t>нальных данных» (с изм. и доп., вступ. в силу с 01.09.2015).</w:t>
      </w:r>
    </w:p>
  </w:footnote>
  <w:footnote w:id="71">
    <w:p w:rsidR="00550E9B" w:rsidRPr="00AC0528" w:rsidRDefault="00550E9B" w:rsidP="000706FE">
      <w:pPr>
        <w:pStyle w:val="aff1"/>
      </w:pPr>
      <w:r w:rsidRPr="00AC0528">
        <w:rPr>
          <w:rStyle w:val="aff3"/>
        </w:rPr>
        <w:footnoteRef/>
      </w:r>
      <w:r w:rsidRPr="00AC0528">
        <w:t xml:space="preserve"> В соответствии с частью 4 статьи 21 Федерального закона от 27.07.2006 № 152-ФЗ (ред. от 21.07.2014) «О перс</w:t>
      </w:r>
      <w:r w:rsidRPr="00AC0528">
        <w:t>о</w:t>
      </w:r>
      <w:r w:rsidRPr="00AC0528">
        <w:t>нальных данных» (с изм. и доп., вступ. в силу с 01.09.2015).</w:t>
      </w:r>
    </w:p>
  </w:footnote>
  <w:footnote w:id="72">
    <w:p w:rsidR="00550E9B" w:rsidRPr="00AC0528" w:rsidRDefault="00550E9B" w:rsidP="000706FE">
      <w:pPr>
        <w:pStyle w:val="aff1"/>
      </w:pPr>
      <w:r w:rsidRPr="00AC0528">
        <w:rPr>
          <w:rStyle w:val="aff3"/>
        </w:rPr>
        <w:footnoteRef/>
      </w:r>
      <w:r w:rsidRPr="00AC0528">
        <w:t xml:space="preserve"> См.: п. </w:t>
      </w:r>
      <w:r>
        <w:t>6.2.10.1</w:t>
      </w:r>
      <w:r w:rsidRPr="00AC0528">
        <w:t xml:space="preserve"> настоящей Политики.</w:t>
      </w:r>
    </w:p>
  </w:footnote>
  <w:footnote w:id="73">
    <w:p w:rsidR="00550E9B" w:rsidRPr="009E3532" w:rsidRDefault="00550E9B" w:rsidP="000706FE">
      <w:pPr>
        <w:pStyle w:val="aff1"/>
        <w:rPr>
          <w:highlight w:val="cyan"/>
        </w:rPr>
      </w:pPr>
      <w:r w:rsidRPr="00AC0528">
        <w:rPr>
          <w:rStyle w:val="aff3"/>
        </w:rPr>
        <w:footnoteRef/>
      </w:r>
      <w:r w:rsidRPr="00AC0528">
        <w:t xml:space="preserve"> См.: п. </w:t>
      </w:r>
      <w:r>
        <w:t>6.2.10.2</w:t>
      </w:r>
      <w:r w:rsidRPr="00AC0528">
        <w:t xml:space="preserve"> настоящей Политики.</w:t>
      </w:r>
    </w:p>
  </w:footnote>
  <w:footnote w:id="74">
    <w:p w:rsidR="00550E9B" w:rsidRPr="00125301" w:rsidRDefault="00550E9B" w:rsidP="000706FE">
      <w:pPr>
        <w:pStyle w:val="aff1"/>
      </w:pPr>
      <w:r w:rsidRPr="00125301">
        <w:rPr>
          <w:rStyle w:val="aff3"/>
        </w:rPr>
        <w:footnoteRef/>
      </w:r>
      <w:r w:rsidRPr="00125301">
        <w:t xml:space="preserve"> См.: ч.1 ст.2 Гражданского кодекса Российской Федерации (часть первая)" от 30.11.1994 № 51-ФЗ (ред. от 13.07.2015).</w:t>
      </w:r>
    </w:p>
  </w:footnote>
  <w:footnote w:id="75">
    <w:p w:rsidR="00550E9B" w:rsidRPr="00125301" w:rsidRDefault="00550E9B" w:rsidP="000706FE">
      <w:pPr>
        <w:pStyle w:val="aff1"/>
      </w:pPr>
      <w:r w:rsidRPr="00125301">
        <w:rPr>
          <w:rStyle w:val="aff3"/>
        </w:rPr>
        <w:footnoteRef/>
      </w:r>
      <w:r w:rsidRPr="00125301">
        <w:t xml:space="preserve"> См.: «Перечень типовых управленческих архивных документов, образующихся в процессе деятельности государс</w:t>
      </w:r>
      <w:r w:rsidRPr="00125301">
        <w:t>т</w:t>
      </w:r>
      <w:r w:rsidRPr="00125301">
        <w:t>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25.08.2010  №558 (с изм. от 04.02.2015) (зарегистрир</w:t>
      </w:r>
      <w:r w:rsidRPr="00125301">
        <w:t>о</w:t>
      </w:r>
      <w:r w:rsidRPr="00125301">
        <w:t>вано в Минюсте РФ 08.09.2010 Регистрационный № 18380).</w:t>
      </w:r>
    </w:p>
  </w:footnote>
  <w:footnote w:id="76">
    <w:p w:rsidR="00550E9B" w:rsidRPr="00125301" w:rsidRDefault="00550E9B" w:rsidP="000706FE">
      <w:pPr>
        <w:pStyle w:val="aff1"/>
      </w:pPr>
      <w:r w:rsidRPr="00125301">
        <w:rPr>
          <w:rStyle w:val="aff3"/>
        </w:rPr>
        <w:footnoteRef/>
      </w:r>
      <w:r w:rsidRPr="00125301">
        <w:t xml:space="preserve"> См. ч.3. ст.3 Федерального закона от 27.07.2006 № 152-ФЗ (ред. от 21.07.2014) «О персональных данных» (с изм. и доп., вступ. в силу с 01.09.2015).</w:t>
      </w:r>
    </w:p>
  </w:footnote>
  <w:footnote w:id="77">
    <w:p w:rsidR="00550E9B" w:rsidRPr="00125301" w:rsidRDefault="00550E9B" w:rsidP="000706FE">
      <w:pPr>
        <w:pStyle w:val="aff1"/>
      </w:pPr>
      <w:r w:rsidRPr="00125301">
        <w:rPr>
          <w:rStyle w:val="aff3"/>
        </w:rPr>
        <w:footnoteRef/>
      </w:r>
      <w:r w:rsidRPr="00125301">
        <w:t xml:space="preserve"> ЭПК - экспертно-проверочная комиссия. Отметка "ЭПК" ("ЦЭК", "ЭК") означает, что часть документов может быть отнесена к сроку хранения "постоянно". См.: «Перечень типовых управленческих архивных документов, образу</w:t>
      </w:r>
      <w:r w:rsidRPr="00125301">
        <w:t>ю</w:t>
      </w:r>
      <w:r w:rsidRPr="00125301">
        <w:t>щихся в процессе деятельности государственных органов, органов местного самоуправления и организаций, с указ</w:t>
      </w:r>
      <w:r w:rsidRPr="00125301">
        <w:t>а</w:t>
      </w:r>
      <w:r w:rsidRPr="00125301">
        <w:t>нием сроков хранения», утвержденный приказом Министерства культуры Российской Федерации от 25.08.2010  №558 (с изм. от 04.02.2015)  (зарегистрировано в Минюсте РФ 08.09.2010 Регистрационный № 18380), сноска &lt;*&gt;.</w:t>
      </w:r>
    </w:p>
  </w:footnote>
  <w:footnote w:id="78">
    <w:p w:rsidR="00550E9B" w:rsidRPr="00125301" w:rsidRDefault="00550E9B" w:rsidP="000706FE">
      <w:pPr>
        <w:pStyle w:val="aff1"/>
      </w:pPr>
      <w:r w:rsidRPr="00125301">
        <w:rPr>
          <w:rStyle w:val="aff3"/>
        </w:rPr>
        <w:footnoteRef/>
      </w:r>
      <w:r w:rsidRPr="00125301">
        <w:t xml:space="preserve"> В соответствии с частью 4 статьи 10 Федерального закона от 27.07.2006 № 152-ФЗ (ред. от 21.07.2014) «О перс</w:t>
      </w:r>
      <w:r w:rsidRPr="00125301">
        <w:t>о</w:t>
      </w:r>
      <w:r w:rsidRPr="00125301">
        <w:t>нальных данных» (с изм. и доп., вступ. в силу с 01.09.2015).</w:t>
      </w:r>
    </w:p>
  </w:footnote>
  <w:footnote w:id="79">
    <w:p w:rsidR="00550E9B" w:rsidRPr="00BF2F23" w:rsidRDefault="00550E9B" w:rsidP="000706FE">
      <w:pPr>
        <w:pStyle w:val="aff1"/>
      </w:pPr>
      <w:r w:rsidRPr="00125301">
        <w:rPr>
          <w:rStyle w:val="aff3"/>
        </w:rPr>
        <w:footnoteRef/>
      </w:r>
      <w:r w:rsidRPr="00125301">
        <w:t xml:space="preserve"> В соответствии с частью 4 статьи 21 Федерального закона от 27.07.2006 № 152-ФЗ (ред. от 21.07.2014) «О перс</w:t>
      </w:r>
      <w:r w:rsidRPr="00125301">
        <w:t>о</w:t>
      </w:r>
      <w:r w:rsidRPr="00125301">
        <w:t>нальных данных» (с изм. и доп., вступ. в силу с 01.09.2015).</w:t>
      </w:r>
    </w:p>
  </w:footnote>
  <w:footnote w:id="80">
    <w:p w:rsidR="00550E9B" w:rsidRPr="00BF2F23" w:rsidRDefault="00550E9B" w:rsidP="000706FE">
      <w:pPr>
        <w:pStyle w:val="aff1"/>
      </w:pPr>
      <w:r w:rsidRPr="00BF2F23">
        <w:rPr>
          <w:rStyle w:val="aff3"/>
        </w:rPr>
        <w:footnoteRef/>
      </w:r>
      <w:r w:rsidRPr="00BF2F23">
        <w:t xml:space="preserve"> См.:  ч.1  ст.2  Гражданского  кодекса  Российской  Федерации  (часть  первая)  от  30.11.1994  №51-ФЗ  </w:t>
      </w:r>
      <w:r w:rsidRPr="00BF2F23">
        <w:tab/>
        <w:t>(ред. от 13.07.2015).</w:t>
      </w:r>
    </w:p>
  </w:footnote>
  <w:footnote w:id="81">
    <w:p w:rsidR="00550E9B" w:rsidRPr="00BF2F23" w:rsidRDefault="00550E9B" w:rsidP="000706FE">
      <w:pPr>
        <w:pStyle w:val="aff1"/>
        <w:rPr>
          <w:color w:val="943634"/>
        </w:rPr>
      </w:pPr>
      <w:r w:rsidRPr="00BF2F23">
        <w:rPr>
          <w:rStyle w:val="aff3"/>
        </w:rPr>
        <w:footnoteRef/>
      </w:r>
      <w:r w:rsidRPr="00BF2F23">
        <w:t xml:space="preserve"> См.: «Перечень типовых управленческих архивных документов, образующихся в процессе деятельности государс</w:t>
      </w:r>
      <w:r w:rsidRPr="00BF2F23">
        <w:t>т</w:t>
      </w:r>
      <w:r w:rsidRPr="00BF2F23">
        <w:t>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25.08.2010  №558 (с изм. от 04.02.2015)   (зарегистр</w:t>
      </w:r>
      <w:r w:rsidRPr="00BF2F23">
        <w:t>и</w:t>
      </w:r>
      <w:r w:rsidRPr="00BF2F23">
        <w:t>ровано в Минюсте РФ 08.09.2010 Регистрационный №18380).</w:t>
      </w:r>
    </w:p>
  </w:footnote>
  <w:footnote w:id="82">
    <w:p w:rsidR="00550E9B" w:rsidRPr="00BF2F23" w:rsidRDefault="00550E9B" w:rsidP="000706FE">
      <w:pPr>
        <w:pStyle w:val="aff1"/>
      </w:pPr>
      <w:r w:rsidRPr="00BF2F23">
        <w:rPr>
          <w:rStyle w:val="aff3"/>
        </w:rPr>
        <w:footnoteRef/>
      </w:r>
      <w:r w:rsidRPr="00BF2F23">
        <w:t xml:space="preserve"> См.: ч.3. ст.3 Федерального закона от 27.07.2006 № 152-ФЗ (ред. от 21.07.2014) «О персональных данных» (с изм. и доп., вступ. в силу с 01.09.2015).</w:t>
      </w:r>
    </w:p>
  </w:footnote>
  <w:footnote w:id="83">
    <w:p w:rsidR="00550E9B" w:rsidRPr="00BF2F23" w:rsidRDefault="00550E9B" w:rsidP="000706FE">
      <w:pPr>
        <w:pStyle w:val="aff1"/>
      </w:pPr>
      <w:r w:rsidRPr="00BF2F23">
        <w:rPr>
          <w:rStyle w:val="aff3"/>
        </w:rPr>
        <w:footnoteRef/>
      </w:r>
      <w:r w:rsidRPr="00BF2F23">
        <w:t xml:space="preserve"> В соответствии с частью 4 статьи 10 Федерального закона от 27.07.2006 № 152-ФЗ (ред. от 21.07.2014) «О перс</w:t>
      </w:r>
      <w:r w:rsidRPr="00BF2F23">
        <w:t>о</w:t>
      </w:r>
      <w:r w:rsidRPr="00BF2F23">
        <w:t>нальных данных» (с изм. и доп., вступ. в силу с 01.09.2015).</w:t>
      </w:r>
    </w:p>
  </w:footnote>
  <w:footnote w:id="84">
    <w:p w:rsidR="00550E9B" w:rsidRPr="000434E8" w:rsidRDefault="00550E9B" w:rsidP="000706FE">
      <w:pPr>
        <w:pStyle w:val="aff1"/>
      </w:pPr>
      <w:r w:rsidRPr="000434E8">
        <w:rPr>
          <w:rStyle w:val="aff3"/>
        </w:rPr>
        <w:footnoteRef/>
      </w:r>
      <w:r w:rsidRPr="000434E8">
        <w:t xml:space="preserve"> В соответствии с частью 4 статьи 21 Федерального закона от 27.07.2006 № 152-ФЗ (ред. от 21.07.2014) «О перс</w:t>
      </w:r>
      <w:r w:rsidRPr="000434E8">
        <w:t>о</w:t>
      </w:r>
      <w:r w:rsidRPr="000434E8">
        <w:t>нальных данных» (с изм. и доп., вступ. в силу с 01.09.2015).</w:t>
      </w:r>
    </w:p>
  </w:footnote>
  <w:footnote w:id="85">
    <w:p w:rsidR="00550E9B" w:rsidRPr="000434E8" w:rsidRDefault="00550E9B" w:rsidP="000706FE">
      <w:pPr>
        <w:pStyle w:val="aff1"/>
      </w:pPr>
      <w:r w:rsidRPr="000434E8">
        <w:rPr>
          <w:rStyle w:val="aff3"/>
        </w:rPr>
        <w:footnoteRef/>
      </w:r>
      <w:r w:rsidRPr="000434E8">
        <w:t xml:space="preserve">  Цели установлены в соответствии с:</w:t>
      </w:r>
    </w:p>
    <w:p w:rsidR="00550E9B" w:rsidRPr="000434E8" w:rsidRDefault="00550E9B" w:rsidP="000706FE">
      <w:pPr>
        <w:pStyle w:val="-"/>
      </w:pPr>
      <w:r w:rsidRPr="000434E8">
        <w:t>ч.1 ст.1 Федерального закона от 05.04.2013 №44-ФЗ (ред. от 05.04.2016) "О контрактной системе в сфере зак</w:t>
      </w:r>
      <w:r w:rsidRPr="000434E8">
        <w:t>у</w:t>
      </w:r>
      <w:r w:rsidRPr="000434E8">
        <w:t>пок товаров, работ, услуг для обеспечения государственных и муниципальных нужд";</w:t>
      </w:r>
    </w:p>
    <w:p w:rsidR="00550E9B" w:rsidRPr="007725A2" w:rsidRDefault="00550E9B" w:rsidP="000706FE">
      <w:pPr>
        <w:pStyle w:val="-"/>
      </w:pPr>
      <w:r w:rsidRPr="007725A2">
        <w:t>ст. 309 Гражданского кодекса Российской Федерации (часть первая) от 30.11.1994 №51-ФЗ (ред. от 31.01.2016).</w:t>
      </w:r>
    </w:p>
  </w:footnote>
  <w:footnote w:id="86">
    <w:p w:rsidR="00550E9B" w:rsidRPr="007725A2" w:rsidRDefault="00550E9B" w:rsidP="000706FE">
      <w:pPr>
        <w:pStyle w:val="aff1"/>
      </w:pPr>
      <w:r w:rsidRPr="007725A2">
        <w:rPr>
          <w:rStyle w:val="aff3"/>
        </w:rPr>
        <w:footnoteRef/>
      </w:r>
      <w:r w:rsidRPr="007725A2">
        <w:t xml:space="preserve">  5 лет с пометкой ЭПК, а по крупным поставкам и наиболее важным работам, услугам- постоянно.</w:t>
      </w:r>
    </w:p>
  </w:footnote>
  <w:footnote w:id="87">
    <w:p w:rsidR="00550E9B" w:rsidRPr="007725A2" w:rsidRDefault="00550E9B" w:rsidP="000706FE">
      <w:pPr>
        <w:pStyle w:val="aff1"/>
      </w:pPr>
      <w:r w:rsidRPr="007725A2">
        <w:rPr>
          <w:rStyle w:val="aff3"/>
        </w:rPr>
        <w:footnoteRef/>
      </w:r>
      <w:r w:rsidRPr="007725A2">
        <w:t xml:space="preserve"> См. ч.3. ст.3 Федерального закона от 27.07.2006 № 152-ФЗ (ред. от 21.07.2014) «О персональных данных» (с изм. и доп., вступ. в силу с 01.09.2015).</w:t>
      </w:r>
    </w:p>
  </w:footnote>
  <w:footnote w:id="88">
    <w:p w:rsidR="00550E9B" w:rsidRPr="007725A2" w:rsidRDefault="00550E9B" w:rsidP="000706FE">
      <w:pPr>
        <w:pStyle w:val="aff1"/>
      </w:pPr>
      <w:r w:rsidRPr="007725A2">
        <w:rPr>
          <w:rStyle w:val="aff3"/>
        </w:rPr>
        <w:footnoteRef/>
      </w:r>
      <w:r w:rsidRPr="007725A2">
        <w:t xml:space="preserve"> В соответствии с частью 4 статьи 10 Федерального закона от 27.07.2006 № 152-ФЗ (ред. от 21.07.2014) «О перс</w:t>
      </w:r>
      <w:r w:rsidRPr="007725A2">
        <w:t>о</w:t>
      </w:r>
      <w:r w:rsidRPr="007725A2">
        <w:t>нальных данных» (с изм. и доп., вступ. в силу с 01.09.2015).</w:t>
      </w:r>
    </w:p>
  </w:footnote>
  <w:footnote w:id="89">
    <w:p w:rsidR="00550E9B" w:rsidRPr="007725A2" w:rsidRDefault="00550E9B" w:rsidP="000706FE">
      <w:pPr>
        <w:pStyle w:val="aff1"/>
      </w:pPr>
      <w:r w:rsidRPr="007725A2">
        <w:rPr>
          <w:rStyle w:val="aff3"/>
        </w:rPr>
        <w:footnoteRef/>
      </w:r>
      <w:r w:rsidRPr="007725A2">
        <w:t xml:space="preserve"> В соответствии с частью 4 статьи 21 Федерального закона от 27.07.2006 № 152-ФЗ (ред. от 21.07.2014) «О перс</w:t>
      </w:r>
      <w:r w:rsidRPr="007725A2">
        <w:t>о</w:t>
      </w:r>
      <w:r w:rsidRPr="007725A2">
        <w:t>нальных данных» (с изм. и доп., вступ. в силу с 01.09.2015).</w:t>
      </w:r>
    </w:p>
  </w:footnote>
  <w:footnote w:id="90">
    <w:p w:rsidR="00550E9B" w:rsidRDefault="00550E9B" w:rsidP="00FB5923">
      <w:pPr>
        <w:pStyle w:val="aff1"/>
      </w:pPr>
      <w:r w:rsidRPr="007725A2">
        <w:rPr>
          <w:rStyle w:val="aff3"/>
        </w:rPr>
        <w:footnoteRef/>
      </w:r>
      <w:r w:rsidRPr="007725A2">
        <w:t xml:space="preserve"> В соответствии с</w:t>
      </w:r>
      <w:r>
        <w:t>:</w:t>
      </w:r>
    </w:p>
    <w:p w:rsidR="00550E9B" w:rsidRDefault="00550E9B" w:rsidP="00A20D46">
      <w:pPr>
        <w:pStyle w:val="-"/>
      </w:pPr>
      <w:r w:rsidRPr="007725A2">
        <w:t xml:space="preserve"> п.2) ч.1 ст.42</w:t>
      </w:r>
      <w:r w:rsidRPr="007725A2">
        <w:rPr>
          <w:sz w:val="28"/>
        </w:rPr>
        <w:t xml:space="preserve"> </w:t>
      </w:r>
      <w:r w:rsidRPr="007725A2">
        <w:t>Федерального закона  от 27.07.2004 №79-ФЗ (ред. от 30.12.2015, с изм. от 23.05.2016) "О госуда</w:t>
      </w:r>
      <w:r w:rsidRPr="007725A2">
        <w:t>р</w:t>
      </w:r>
      <w:r w:rsidRPr="007725A2">
        <w:t>ственной гражданской службе Российской Федерации"</w:t>
      </w:r>
      <w:r>
        <w:t>;</w:t>
      </w:r>
    </w:p>
    <w:p w:rsidR="00550E9B" w:rsidRPr="007725A2" w:rsidRDefault="00550E9B" w:rsidP="00A20D46">
      <w:pPr>
        <w:pStyle w:val="-"/>
      </w:pPr>
      <w:r>
        <w:t>п/п б) п.5  Положения о персональных данных государственного гражданского служащего Российской Федер</w:t>
      </w:r>
      <w:r>
        <w:t>а</w:t>
      </w:r>
      <w:r>
        <w:t xml:space="preserve">ции и ведении его личного дела, утвержденного </w:t>
      </w:r>
      <w:r w:rsidRPr="00A20D46">
        <w:t>Указ</w:t>
      </w:r>
      <w:r>
        <w:t>ом</w:t>
      </w:r>
      <w:r w:rsidRPr="00A20D46">
        <w:t xml:space="preserve"> Президента РФ от 30.05.2005 </w:t>
      </w:r>
      <w:r>
        <w:t>№</w:t>
      </w:r>
      <w:r w:rsidRPr="00A20D46">
        <w:t>609</w:t>
      </w:r>
      <w:r>
        <w:t xml:space="preserve"> </w:t>
      </w:r>
      <w:r w:rsidRPr="00A20D46">
        <w:t>(ред. от 01.07.2014)</w:t>
      </w:r>
      <w:r>
        <w:t>.</w:t>
      </w:r>
    </w:p>
  </w:footnote>
  <w:footnote w:id="91">
    <w:p w:rsidR="00550E9B" w:rsidRPr="007725A2" w:rsidRDefault="00550E9B" w:rsidP="000706FE">
      <w:pPr>
        <w:pStyle w:val="aff1"/>
      </w:pPr>
      <w:r w:rsidRPr="007725A2">
        <w:rPr>
          <w:rStyle w:val="aff3"/>
        </w:rPr>
        <w:footnoteRef/>
      </w:r>
      <w:r w:rsidRPr="007725A2">
        <w:t xml:space="preserve"> В соответствии сч.3 ст.86</w:t>
      </w:r>
      <w:r w:rsidRPr="007725A2">
        <w:rPr>
          <w:sz w:val="28"/>
        </w:rPr>
        <w:t xml:space="preserve"> </w:t>
      </w:r>
      <w:r w:rsidRPr="007725A2">
        <w:t>Трудового кодекса Российской Федерации от 30.12.2001 № 197-ФЗ (ред. от 30.12.2015).</w:t>
      </w:r>
    </w:p>
  </w:footnote>
  <w:footnote w:id="92">
    <w:p w:rsidR="00550E9B" w:rsidRPr="009E3532" w:rsidRDefault="00550E9B" w:rsidP="000706FE">
      <w:pPr>
        <w:pStyle w:val="aff1"/>
        <w:rPr>
          <w:highlight w:val="cyan"/>
        </w:rPr>
      </w:pPr>
      <w:r w:rsidRPr="0075275C">
        <w:rPr>
          <w:rStyle w:val="aff3"/>
        </w:rPr>
        <w:footnoteRef/>
      </w:r>
      <w:r w:rsidRPr="0075275C">
        <w:t xml:space="preserve"> См.: ч.2 ст.8 Федерального закона от 27.07.2006 № 152-ФЗ (ред. от 21.07.2014) «О персональных данных» (с изм. и доп., вступ. в силу с 01.09.2015).</w:t>
      </w:r>
    </w:p>
  </w:footnote>
  <w:footnote w:id="93">
    <w:p w:rsidR="00550E9B" w:rsidRPr="00C05D80" w:rsidRDefault="00550E9B" w:rsidP="00112EA6">
      <w:pPr>
        <w:pStyle w:val="aff1"/>
      </w:pPr>
      <w:r w:rsidRPr="00C05D80">
        <w:rPr>
          <w:rStyle w:val="aff3"/>
        </w:rPr>
        <w:footnoteRef/>
      </w:r>
      <w:r w:rsidRPr="00C05D80">
        <w:t xml:space="preserve"> См.: </w:t>
      </w:r>
    </w:p>
    <w:p w:rsidR="00550E9B" w:rsidRPr="00C05D80" w:rsidRDefault="00550E9B" w:rsidP="00112EA6">
      <w:pPr>
        <w:pStyle w:val="-"/>
      </w:pPr>
      <w:r w:rsidRPr="00C05D80">
        <w:t>ст.64 Федерального закона от 27.07.2004 №79-ФЗ (ред. от 22.12.2014) "О государственной гражданской службе Российской Федерации";</w:t>
      </w:r>
    </w:p>
    <w:p w:rsidR="00550E9B" w:rsidRPr="00040CC0" w:rsidRDefault="00550E9B" w:rsidP="00040CC0">
      <w:pPr>
        <w:pStyle w:val="-"/>
      </w:pPr>
      <w:r w:rsidRPr="00040CC0">
        <w:t>разд.2 Порядка включения в резерв управленческих кадров Забайкальского края, нахождения в составе резерва и исключения из состава резерва, утвержденного</w:t>
      </w:r>
      <w:r w:rsidRPr="00040CC0">
        <w:rPr>
          <w:szCs w:val="28"/>
        </w:rPr>
        <w:t xml:space="preserve"> </w:t>
      </w:r>
      <w:r w:rsidRPr="00040CC0">
        <w:t>Комиссией по формированию и подготовке резерва управле</w:t>
      </w:r>
      <w:r w:rsidRPr="00040CC0">
        <w:t>н</w:t>
      </w:r>
      <w:r w:rsidRPr="00040CC0">
        <w:t>ческих кадров Забайкальского края 29.09.2010.</w:t>
      </w:r>
    </w:p>
  </w:footnote>
  <w:footnote w:id="94">
    <w:p w:rsidR="00550E9B" w:rsidRPr="00513DBA" w:rsidRDefault="00550E9B" w:rsidP="004C267B">
      <w:pPr>
        <w:pStyle w:val="aff1"/>
      </w:pPr>
      <w:r w:rsidRPr="00513DBA">
        <w:rPr>
          <w:rStyle w:val="aff3"/>
        </w:rPr>
        <w:footnoteRef/>
      </w:r>
      <w:r w:rsidRPr="00513DBA">
        <w:t xml:space="preserve"> В соответствии со ст.7 и ст.8 Указа Президента РФ от 01.02.2005 №112 (ред. от 19.03.2014)"О конкурсе на замещ</w:t>
      </w:r>
      <w:r w:rsidRPr="00513DBA">
        <w:t>е</w:t>
      </w:r>
      <w:r w:rsidRPr="00513DBA">
        <w:t>ние вакантной должности государственной гражданской службы Российской Федерации".</w:t>
      </w:r>
    </w:p>
  </w:footnote>
  <w:footnote w:id="95">
    <w:p w:rsidR="00550E9B" w:rsidRPr="00513DBA" w:rsidRDefault="00550E9B" w:rsidP="004C267B">
      <w:pPr>
        <w:pStyle w:val="aff1"/>
      </w:pPr>
      <w:r w:rsidRPr="00513DBA">
        <w:rPr>
          <w:rStyle w:val="aff3"/>
        </w:rPr>
        <w:footnoteRef/>
      </w:r>
      <w:r w:rsidRPr="00513DBA">
        <w:t xml:space="preserve"> В соответствии с п.2) ч.1 ст.42</w:t>
      </w:r>
      <w:r w:rsidRPr="00513DBA">
        <w:rPr>
          <w:sz w:val="28"/>
        </w:rPr>
        <w:t xml:space="preserve"> </w:t>
      </w:r>
      <w:r w:rsidRPr="004C267B">
        <w:t>Федерального закона  от 27.07.2004 №79-ФЗ (ред. от 30.12.2015, с изм. от 23.05.2016) "О государственной гражданской службе Российской Федерации"</w:t>
      </w:r>
      <w:r w:rsidRPr="00513DBA">
        <w:t>.</w:t>
      </w:r>
    </w:p>
  </w:footnote>
  <w:footnote w:id="96">
    <w:p w:rsidR="00550E9B" w:rsidRDefault="00550E9B">
      <w:pPr>
        <w:pStyle w:val="aff1"/>
      </w:pPr>
      <w:r>
        <w:rPr>
          <w:rStyle w:val="aff3"/>
        </w:rPr>
        <w:footnoteRef/>
      </w:r>
      <w:r>
        <w:t xml:space="preserve"> См.:</w:t>
      </w:r>
    </w:p>
    <w:p w:rsidR="00550E9B" w:rsidRDefault="00550E9B" w:rsidP="00E72656">
      <w:pPr>
        <w:pStyle w:val="-"/>
      </w:pPr>
      <w:r>
        <w:t>ст.28</w:t>
      </w:r>
      <w:r w:rsidRPr="00E72656">
        <w:t xml:space="preserve"> Федерального закона от 28.12.2013 №442-ФЗ (ред. от 21.07.2014) "Об основах социального обслуживания граждан в Российской Федерации"</w:t>
      </w:r>
      <w:r>
        <w:t>;</w:t>
      </w:r>
    </w:p>
    <w:p w:rsidR="00550E9B" w:rsidRPr="00E72656" w:rsidRDefault="00550E9B" w:rsidP="00E72656">
      <w:pPr>
        <w:pStyle w:val="-"/>
      </w:pPr>
      <w:r w:rsidRPr="00E72656">
        <w:t xml:space="preserve">п.5 </w:t>
      </w:r>
      <w:r w:rsidRPr="00FF0B49">
        <w:rPr>
          <w:bCs/>
        </w:rPr>
        <w:t>Регламента межведомственного взаимодействия исполнительных органов государственной власти Заба</w:t>
      </w:r>
      <w:r w:rsidRPr="00FF0B49">
        <w:rPr>
          <w:bCs/>
        </w:rPr>
        <w:t>й</w:t>
      </w:r>
      <w:r w:rsidRPr="00FF0B49">
        <w:rPr>
          <w:bCs/>
        </w:rPr>
        <w:t>кальского края в связи с реализацией полномочий Забайкальского края в сфере социального обслуживания, у</w:t>
      </w:r>
      <w:r w:rsidRPr="00FF0B49">
        <w:rPr>
          <w:bCs/>
        </w:rPr>
        <w:t>т</w:t>
      </w:r>
      <w:r w:rsidRPr="00FF0B49">
        <w:rPr>
          <w:bCs/>
        </w:rPr>
        <w:t>вержденного постановлением Правительства Забайкальского края от 07.11.2014 № 629.</w:t>
      </w:r>
    </w:p>
  </w:footnote>
  <w:footnote w:id="97">
    <w:p w:rsidR="00550E9B" w:rsidRDefault="00550E9B" w:rsidP="00A84D4A">
      <w:pPr>
        <w:pStyle w:val="aff1"/>
      </w:pPr>
      <w:r>
        <w:rPr>
          <w:rStyle w:val="aff3"/>
        </w:rPr>
        <w:footnoteRef/>
      </w:r>
      <w:r>
        <w:t xml:space="preserve"> См.:</w:t>
      </w:r>
    </w:p>
    <w:p w:rsidR="00550E9B" w:rsidRDefault="00550E9B" w:rsidP="00A84D4A">
      <w:pPr>
        <w:pStyle w:val="-"/>
      </w:pPr>
      <w:r>
        <w:t>ст.28</w:t>
      </w:r>
      <w:r w:rsidRPr="00E72656">
        <w:t xml:space="preserve"> Федерального закона от 28.12.2013 №442-ФЗ (ред. от 21.07.2014) "Об основах социального обслуживания граждан в Российской Федерации"</w:t>
      </w:r>
      <w:r>
        <w:t>;</w:t>
      </w:r>
    </w:p>
    <w:p w:rsidR="00550E9B" w:rsidRPr="00E72656" w:rsidRDefault="00550E9B" w:rsidP="00A84D4A">
      <w:pPr>
        <w:pStyle w:val="-"/>
      </w:pPr>
      <w:r w:rsidRPr="00E72656">
        <w:t xml:space="preserve">п.5 </w:t>
      </w:r>
      <w:r w:rsidRPr="00FF0B49">
        <w:rPr>
          <w:bCs/>
        </w:rPr>
        <w:t>Регламента межведомственного взаимодействия исполнительных органов государственной власти Заба</w:t>
      </w:r>
      <w:r w:rsidRPr="00FF0B49">
        <w:rPr>
          <w:bCs/>
        </w:rPr>
        <w:t>й</w:t>
      </w:r>
      <w:r w:rsidRPr="00FF0B49">
        <w:rPr>
          <w:bCs/>
        </w:rPr>
        <w:t>кальского края в связи с реализацией полномочий Забайкальского края в сфере социального обслуживания, у</w:t>
      </w:r>
      <w:r w:rsidRPr="00FF0B49">
        <w:rPr>
          <w:bCs/>
        </w:rPr>
        <w:t>т</w:t>
      </w:r>
      <w:r w:rsidRPr="00FF0B49">
        <w:rPr>
          <w:bCs/>
        </w:rPr>
        <w:t>вержденного постановлением Правительства Забайкальского края от 07.11.2014 № 629.</w:t>
      </w:r>
    </w:p>
  </w:footnote>
  <w:footnote w:id="98">
    <w:p w:rsidR="00550E9B" w:rsidRDefault="00550E9B" w:rsidP="00FD18BC">
      <w:pPr>
        <w:pStyle w:val="aff1"/>
      </w:pPr>
      <w:r>
        <w:rPr>
          <w:rStyle w:val="aff3"/>
        </w:rPr>
        <w:footnoteRef/>
      </w:r>
      <w:r>
        <w:t xml:space="preserve"> См.:</w:t>
      </w:r>
    </w:p>
    <w:p w:rsidR="00550E9B" w:rsidRDefault="00550E9B" w:rsidP="00FD18BC">
      <w:pPr>
        <w:pStyle w:val="-"/>
      </w:pPr>
      <w:r>
        <w:t>ст.28</w:t>
      </w:r>
      <w:r w:rsidRPr="00E72656">
        <w:t xml:space="preserve"> Федерального закона от 28.12.2013 №442-ФЗ (ред. от 21.07.2014) "Об основах социального обслуживания граждан в Российской Федерации"</w:t>
      </w:r>
      <w:r>
        <w:t>;</w:t>
      </w:r>
    </w:p>
    <w:p w:rsidR="00550E9B" w:rsidRPr="005C0337" w:rsidRDefault="00550E9B" w:rsidP="00FD18BC">
      <w:pPr>
        <w:pStyle w:val="-"/>
      </w:pPr>
      <w:r w:rsidRPr="00E72656">
        <w:t xml:space="preserve">п.5 </w:t>
      </w:r>
      <w:r w:rsidRPr="00FF0B49">
        <w:rPr>
          <w:bCs/>
        </w:rPr>
        <w:t>Регламента межведомственного взаимодействия исполнительных органов государственной власти Заба</w:t>
      </w:r>
      <w:r w:rsidRPr="00FF0B49">
        <w:rPr>
          <w:bCs/>
        </w:rPr>
        <w:t>й</w:t>
      </w:r>
      <w:r w:rsidRPr="00FF0B49">
        <w:rPr>
          <w:bCs/>
        </w:rPr>
        <w:t xml:space="preserve">кальского края в связи с реализацией полномочий Забайкальского края в сфере социального обслуживания, </w:t>
      </w:r>
      <w:r w:rsidRPr="005C0337">
        <w:rPr>
          <w:bCs/>
        </w:rPr>
        <w:t>у</w:t>
      </w:r>
      <w:r w:rsidRPr="005C0337">
        <w:rPr>
          <w:bCs/>
        </w:rPr>
        <w:t>т</w:t>
      </w:r>
      <w:r w:rsidRPr="005C0337">
        <w:rPr>
          <w:bCs/>
        </w:rPr>
        <w:t>вержденного постановлением Правительства Забайкальского края от 07.11.2014 № 629.</w:t>
      </w:r>
    </w:p>
  </w:footnote>
  <w:footnote w:id="99">
    <w:p w:rsidR="00550E9B" w:rsidRPr="005C0337" w:rsidRDefault="00550E9B" w:rsidP="000706FE">
      <w:pPr>
        <w:pStyle w:val="aff1"/>
      </w:pPr>
      <w:r w:rsidRPr="005C0337">
        <w:rPr>
          <w:rStyle w:val="aff3"/>
        </w:rPr>
        <w:footnoteRef/>
      </w:r>
      <w:r w:rsidRPr="005C0337">
        <w:t xml:space="preserve"> В соответствии с:</w:t>
      </w:r>
    </w:p>
    <w:p w:rsidR="00550E9B" w:rsidRPr="005C0337" w:rsidRDefault="00550E9B" w:rsidP="000706FE">
      <w:pPr>
        <w:pStyle w:val="-"/>
      </w:pPr>
      <w:r w:rsidRPr="005C0337">
        <w:t>ч.1 ст.14 Федерального закона от 27.07.2006 № 152-ФЗ (ред. от 21.07.2014) «О персональных данных» (с изм. и доп., вступ. в силу с 01.09.2015);</w:t>
      </w:r>
    </w:p>
    <w:p w:rsidR="00550E9B" w:rsidRPr="00D74E13" w:rsidRDefault="00550E9B" w:rsidP="000706FE">
      <w:pPr>
        <w:pStyle w:val="-"/>
      </w:pPr>
      <w:r w:rsidRPr="00D74E13">
        <w:t>ст. 7 Федерального закона от 02.05.2006 №59-ФЗ (ред. от 03.11.2015) "О порядке рассмотрения обращений гр</w:t>
      </w:r>
      <w:r w:rsidRPr="00D74E13">
        <w:t>а</w:t>
      </w:r>
      <w:r w:rsidRPr="00D74E13">
        <w:t>ждан Российской Федерации".</w:t>
      </w:r>
    </w:p>
  </w:footnote>
  <w:footnote w:id="100">
    <w:p w:rsidR="00550E9B" w:rsidRPr="00D74E13" w:rsidRDefault="00550E9B" w:rsidP="000706FE">
      <w:pPr>
        <w:pStyle w:val="aff1"/>
      </w:pPr>
      <w:r w:rsidRPr="00D74E13">
        <w:rPr>
          <w:rStyle w:val="aff3"/>
        </w:rPr>
        <w:footnoteRef/>
      </w:r>
      <w:r w:rsidRPr="00D74E13">
        <w:t xml:space="preserve"> В соответствии со ст.23, ч.3 ст.53, ст.182 и ст.185 Гражданского кодекса Российской Федерации (часть первая)" от 30.11.1994 №51-ФЗ (ред. от 23.05.2016).</w:t>
      </w:r>
    </w:p>
  </w:footnote>
  <w:footnote w:id="101">
    <w:p w:rsidR="00550E9B" w:rsidRPr="00877EF8" w:rsidRDefault="00550E9B" w:rsidP="00877EF8">
      <w:pPr>
        <w:pStyle w:val="aff1"/>
      </w:pPr>
      <w:r w:rsidRPr="00D74E13">
        <w:rPr>
          <w:rStyle w:val="aff3"/>
        </w:rPr>
        <w:footnoteRef/>
      </w:r>
      <w:r w:rsidRPr="00D74E13">
        <w:t xml:space="preserve"> </w:t>
      </w:r>
      <w:r w:rsidRPr="00877EF8">
        <w:t>См.:</w:t>
      </w:r>
    </w:p>
    <w:p w:rsidR="00550E9B" w:rsidRPr="00877EF8" w:rsidRDefault="00550E9B" w:rsidP="00877EF8">
      <w:pPr>
        <w:pStyle w:val="-"/>
      </w:pPr>
      <w:r w:rsidRPr="00877EF8">
        <w:t>ст.22.1 «Сроки временного хранения документов по личному составу» Федерального закона от 22.10.2004 №125-ФЗ (ред. от 02.03.2016) «Об архивном деле в Российской Федерации»;</w:t>
      </w:r>
    </w:p>
    <w:p w:rsidR="00550E9B" w:rsidRPr="00D74E13" w:rsidRDefault="00550E9B" w:rsidP="00877EF8">
      <w:pPr>
        <w:pStyle w:val="-"/>
      </w:pPr>
      <w:r w:rsidRPr="00877EF8">
        <w:t>ст. 666 Перечня Минкультуры.</w:t>
      </w:r>
    </w:p>
  </w:footnote>
  <w:footnote w:id="102">
    <w:p w:rsidR="00550E9B" w:rsidRPr="00D74E13" w:rsidRDefault="00550E9B" w:rsidP="00BD6A5E">
      <w:pPr>
        <w:pStyle w:val="aff1"/>
      </w:pPr>
      <w:r w:rsidRPr="00D74E13">
        <w:rPr>
          <w:rStyle w:val="aff3"/>
        </w:rPr>
        <w:footnoteRef/>
      </w:r>
      <w:r w:rsidRPr="00D74E13">
        <w:t xml:space="preserve"> В соответствии с ч.2 ст.9 Федерального закона от 27.07.2006 №152-ФЗ (ред. от 21.07.2014) "О персональных да</w:t>
      </w:r>
      <w:r w:rsidRPr="00D74E13">
        <w:t>н</w:t>
      </w:r>
      <w:r w:rsidRPr="00D74E13">
        <w:t>ных" (с изм. и доп., вступ. в силу с 01.09.2015).</w:t>
      </w:r>
    </w:p>
  </w:footnote>
  <w:footnote w:id="103">
    <w:p w:rsidR="00550E9B" w:rsidRDefault="00550E9B" w:rsidP="00AC3CEB">
      <w:pPr>
        <w:pStyle w:val="aff1"/>
      </w:pPr>
      <w:r w:rsidRPr="00BE1D29">
        <w:rPr>
          <w:rStyle w:val="aff3"/>
        </w:rPr>
        <w:footnoteRef/>
      </w:r>
      <w:r w:rsidRPr="00BE1D29">
        <w:t xml:space="preserve"> См.: п.3 приказ </w:t>
      </w:r>
      <w:r>
        <w:t>Министерства</w:t>
      </w:r>
      <w:r w:rsidRPr="00BE1D29">
        <w:t xml:space="preserve"> </w:t>
      </w:r>
      <w:r>
        <w:t>от 21.07.2016</w:t>
      </w:r>
      <w:r w:rsidRPr="00BE1D29">
        <w:t xml:space="preserve">  </w:t>
      </w:r>
      <w:r w:rsidRPr="00184891">
        <w:t>№</w:t>
      </w:r>
      <w:r>
        <w:t xml:space="preserve"> </w:t>
      </w:r>
      <w:r w:rsidRPr="00184891">
        <w:t>9</w:t>
      </w:r>
      <w:r>
        <w:t>82</w:t>
      </w:r>
      <w:r w:rsidRPr="00BE1D29">
        <w:t xml:space="preserve"> «Об утверждении Положения об ответственном за организацию обработки персональных данных в Министерстве социальной защиты населения Забайкальского края».</w:t>
      </w:r>
    </w:p>
  </w:footnote>
  <w:footnote w:id="104">
    <w:p w:rsidR="00550E9B" w:rsidRPr="00EE5698" w:rsidRDefault="00550E9B" w:rsidP="00192B1D">
      <w:pPr>
        <w:pStyle w:val="aff1"/>
      </w:pPr>
      <w:r w:rsidRPr="00EE5698">
        <w:rPr>
          <w:rStyle w:val="aff3"/>
        </w:rPr>
        <w:footnoteRef/>
      </w:r>
      <w:r w:rsidRPr="00EE5698">
        <w:t xml:space="preserve"> См.: п.2) ч.1 ст.6 и ч.2 ст.9, ч.5 ст.21 Федерального закона от 27.07.2006 № 152-ФЗ (ред. от 21.07.2014) «О перс</w:t>
      </w:r>
      <w:r w:rsidRPr="00EE5698">
        <w:t>о</w:t>
      </w:r>
      <w:r w:rsidRPr="00EE5698">
        <w:t>нальных данных» (с изм. и доп., вступ. в силу с 01.09.2015).</w:t>
      </w:r>
    </w:p>
  </w:footnote>
  <w:footnote w:id="105">
    <w:p w:rsidR="00550E9B" w:rsidRDefault="00550E9B" w:rsidP="00EE5698">
      <w:pPr>
        <w:pStyle w:val="aff1"/>
      </w:pPr>
      <w:r>
        <w:rPr>
          <w:rStyle w:val="aff3"/>
        </w:rPr>
        <w:footnoteRef/>
      </w:r>
      <w:r>
        <w:t xml:space="preserve"> См.:п.3) ст.3</w:t>
      </w:r>
      <w:r w:rsidRPr="00104D4C">
        <w:t xml:space="preserve"> Федерального закона от 27.07.2006 №152-ФЗ (ред. от 21.07.2014) "О персональных данных" (с изм. и доп., вступ. в силу с 01.09.2015)</w:t>
      </w:r>
      <w:r>
        <w:t>.</w:t>
      </w:r>
    </w:p>
  </w:footnote>
  <w:footnote w:id="106">
    <w:p w:rsidR="00550E9B" w:rsidRPr="00BE1D29" w:rsidRDefault="00550E9B" w:rsidP="00BD6A5E">
      <w:pPr>
        <w:pStyle w:val="aff1"/>
      </w:pPr>
      <w:r w:rsidRPr="00BE1D29">
        <w:rPr>
          <w:rStyle w:val="aff3"/>
        </w:rPr>
        <w:footnoteRef/>
      </w:r>
      <w:r w:rsidRPr="00BE1D29">
        <w:t xml:space="preserve"> По заключению Минюста РФ данный документ в государственной регистрации не нуждается. - Письмо Минюста РФ от 15.03.2004 N 07/2732-ЮД ("Экономика и жизнь", № 19, 2004; "Бюллетень Минюста РФ", </w:t>
      </w:r>
      <w:r>
        <w:t>№</w:t>
      </w:r>
      <w:r w:rsidRPr="00BE1D29">
        <w:t>5, 2004).</w:t>
      </w:r>
    </w:p>
  </w:footnote>
  <w:footnote w:id="107">
    <w:p w:rsidR="00550E9B" w:rsidRDefault="00550E9B">
      <w:pPr>
        <w:pStyle w:val="aff1"/>
      </w:pPr>
      <w:r>
        <w:rPr>
          <w:rStyle w:val="aff3"/>
        </w:rPr>
        <w:footnoteRef/>
      </w:r>
      <w:r>
        <w:t xml:space="preserve"> См.: </w:t>
      </w:r>
    </w:p>
    <w:p w:rsidR="00550E9B" w:rsidRDefault="00550E9B" w:rsidP="00FF109D">
      <w:pPr>
        <w:pStyle w:val="-"/>
      </w:pPr>
      <w:r>
        <w:t xml:space="preserve">ст.44 </w:t>
      </w:r>
      <w:r w:rsidRPr="001C09B5">
        <w:t>Федерального закона  от 27.07.2004 №79-ФЗ (ред. от 30.12.2015, с изм. от 23.05.2016) "О государственной гражданской службе Российской Федерации"</w:t>
      </w:r>
      <w:r>
        <w:t>;</w:t>
      </w:r>
    </w:p>
    <w:p w:rsidR="00550E9B" w:rsidRDefault="00550E9B" w:rsidP="00FF109D">
      <w:pPr>
        <w:pStyle w:val="-"/>
      </w:pPr>
      <w:r>
        <w:t>п.10-п.16</w:t>
      </w:r>
      <w:r w:rsidRPr="00FF109D">
        <w:t xml:space="preserve"> Положения о персональных данных государственного гражданского служащего Российской Федер</w:t>
      </w:r>
      <w:r>
        <w:t>а</w:t>
      </w:r>
      <w:r>
        <w:t>ции и ведении его личного дела, утвержденного Указом Президента РФ от 30.05.2005 №609 (ред. от 01.07.2014), и др.</w:t>
      </w:r>
    </w:p>
  </w:footnote>
  <w:footnote w:id="108">
    <w:p w:rsidR="00550E9B" w:rsidRDefault="00550E9B">
      <w:pPr>
        <w:pStyle w:val="aff1"/>
      </w:pPr>
      <w:r>
        <w:rPr>
          <w:rStyle w:val="aff3"/>
        </w:rPr>
        <w:footnoteRef/>
      </w:r>
      <w:r>
        <w:t xml:space="preserve"> См.: п.9) ч.1 ст.15</w:t>
      </w:r>
      <w:r w:rsidRPr="00416615">
        <w:t xml:space="preserve"> Федерального закона  от 27.07.2004 №79-ФЗ (ред. от 30.12.2015, с изм. от 23.05.2016) "О гос</w:t>
      </w:r>
      <w:r w:rsidRPr="00416615">
        <w:t>у</w:t>
      </w:r>
      <w:r w:rsidRPr="00416615">
        <w:t>дарственной гражданской службе Российской Федерации"</w:t>
      </w:r>
      <w:r>
        <w:t>.</w:t>
      </w:r>
    </w:p>
  </w:footnote>
  <w:footnote w:id="109">
    <w:p w:rsidR="00550E9B" w:rsidRPr="00906EA1" w:rsidRDefault="00550E9B" w:rsidP="00AC3CEB">
      <w:pPr>
        <w:pStyle w:val="aff1"/>
      </w:pPr>
      <w:r w:rsidRPr="00906EA1">
        <w:rPr>
          <w:rStyle w:val="aff3"/>
        </w:rPr>
        <w:footnoteRef/>
      </w:r>
      <w:r w:rsidRPr="00906EA1">
        <w:t xml:space="preserve"> В соответствии с ч.5 ст. Федерального закона от 27.07.2006 №152-ФЗ (ред. от 21.07.2014) "О персональных да</w:t>
      </w:r>
      <w:r w:rsidRPr="00906EA1">
        <w:t>н</w:t>
      </w:r>
      <w:r w:rsidRPr="00906EA1">
        <w:t>ных" (с изм. и доп., вступ. в силу с 01.09.2015).</w:t>
      </w:r>
    </w:p>
  </w:footnote>
  <w:footnote w:id="110">
    <w:p w:rsidR="00550E9B" w:rsidRDefault="00550E9B" w:rsidP="00AC3CEB">
      <w:pPr>
        <w:pStyle w:val="aff1"/>
      </w:pPr>
      <w:r>
        <w:rPr>
          <w:rStyle w:val="aff3"/>
        </w:rPr>
        <w:footnoteRef/>
      </w:r>
      <w:r>
        <w:t xml:space="preserve"> См.: ст.34 Федерального закона  от 27.07.2004 №79-ФЗ (ред. от 30.12.2015, с изм. от 23.05.2016) "О государстве</w:t>
      </w:r>
      <w:r>
        <w:t>н</w:t>
      </w:r>
      <w:r>
        <w:t>ной гражданской службе Российской Федерации".</w:t>
      </w:r>
    </w:p>
  </w:footnote>
  <w:footnote w:id="111">
    <w:p w:rsidR="00550E9B" w:rsidRPr="00BE59C9" w:rsidRDefault="00550E9B" w:rsidP="000706FE">
      <w:pPr>
        <w:pStyle w:val="aff1"/>
      </w:pPr>
      <w:r w:rsidRPr="00BE59C9">
        <w:rPr>
          <w:rStyle w:val="aff3"/>
        </w:rPr>
        <w:footnoteRef/>
      </w:r>
      <w:r w:rsidRPr="00BE59C9">
        <w:t xml:space="preserve"> Унифицированная форма №Т-2, утвержденная постановлением Госкомстата РФ от 05.01.2004 №1.</w:t>
      </w:r>
    </w:p>
  </w:footnote>
  <w:footnote w:id="112">
    <w:p w:rsidR="00550E9B" w:rsidRPr="00BE59C9" w:rsidRDefault="00550E9B" w:rsidP="000706FE">
      <w:pPr>
        <w:pStyle w:val="aff1"/>
      </w:pPr>
      <w:r w:rsidRPr="00BE59C9">
        <w:rPr>
          <w:rStyle w:val="aff3"/>
        </w:rPr>
        <w:footnoteRef/>
      </w:r>
      <w:r w:rsidRPr="00BE59C9">
        <w:t xml:space="preserve"> См.:</w:t>
      </w:r>
    </w:p>
    <w:p w:rsidR="00550E9B" w:rsidRPr="00BE59C9" w:rsidRDefault="00550E9B" w:rsidP="000706FE">
      <w:pPr>
        <w:pStyle w:val="-"/>
      </w:pPr>
      <w:r w:rsidRPr="00BE59C9">
        <w:t>ст.22.1 «Сроки временного хранения документов по личному составу» Федерального закона от 22.10.2004 №125-ФЗ (ред. от 02.03.2016) «Об архивном деле в Российской Федерации»;</w:t>
      </w:r>
    </w:p>
    <w:p w:rsidR="00550E9B" w:rsidRPr="00BE59C9" w:rsidRDefault="00550E9B" w:rsidP="000706FE">
      <w:pPr>
        <w:pStyle w:val="-"/>
      </w:pPr>
      <w:r w:rsidRPr="00BE59C9">
        <w:t>ст. 666 Перечня Минкультуры.</w:t>
      </w:r>
    </w:p>
  </w:footnote>
  <w:footnote w:id="113">
    <w:p w:rsidR="00550E9B" w:rsidRPr="00495A74" w:rsidRDefault="00550E9B" w:rsidP="00127B1F">
      <w:pPr>
        <w:pStyle w:val="aff1"/>
      </w:pPr>
      <w:r w:rsidRPr="00495A74">
        <w:rPr>
          <w:rStyle w:val="aff3"/>
        </w:rPr>
        <w:footnoteRef/>
      </w:r>
      <w:r w:rsidRPr="00495A74">
        <w:t xml:space="preserve"> См.п.3 приказа </w:t>
      </w:r>
      <w:r>
        <w:t>Министерства</w:t>
      </w:r>
      <w:r w:rsidRPr="00495A74">
        <w:t xml:space="preserve"> </w:t>
      </w:r>
      <w:r>
        <w:t>от 21.07.2016</w:t>
      </w:r>
      <w:r w:rsidRPr="00495A74">
        <w:t xml:space="preserve">  </w:t>
      </w:r>
      <w:r>
        <w:t>№ 982</w:t>
      </w:r>
      <w:r w:rsidRPr="00495A74">
        <w:t xml:space="preserve"> «Об утверждении Положения об ответственном за организацию обработки персональных данных в Министерстве социальной защиты населения Забайкальского края».</w:t>
      </w:r>
    </w:p>
  </w:footnote>
  <w:footnote w:id="114">
    <w:p w:rsidR="00550E9B" w:rsidRPr="00495A74" w:rsidRDefault="00550E9B" w:rsidP="00127B1F">
      <w:pPr>
        <w:pStyle w:val="aff1"/>
      </w:pPr>
      <w:r w:rsidRPr="00495A74">
        <w:rPr>
          <w:rStyle w:val="aff3"/>
        </w:rPr>
        <w:footnoteRef/>
      </w:r>
      <w:r w:rsidRPr="00495A74">
        <w:t xml:space="preserve"> См.п.3 приказа </w:t>
      </w:r>
      <w:r>
        <w:t>Министерства</w:t>
      </w:r>
      <w:r w:rsidRPr="00495A74">
        <w:t xml:space="preserve"> </w:t>
      </w:r>
      <w:r>
        <w:t>от 21.07.2016</w:t>
      </w:r>
      <w:r w:rsidRPr="00495A74">
        <w:t xml:space="preserve">  </w:t>
      </w:r>
      <w:r>
        <w:t>№ 982</w:t>
      </w:r>
      <w:r w:rsidRPr="00495A74">
        <w:t xml:space="preserve"> «Об утверждении Положения об ответственном за организацию обработки персональных данных в Министерстве социальной защиты населения Забайкальского края».</w:t>
      </w:r>
    </w:p>
  </w:footnote>
  <w:footnote w:id="115">
    <w:p w:rsidR="00550E9B" w:rsidRPr="00495A74" w:rsidRDefault="00550E9B" w:rsidP="000706FE">
      <w:pPr>
        <w:pStyle w:val="aff1"/>
      </w:pPr>
      <w:r w:rsidRPr="00495A74">
        <w:rPr>
          <w:rStyle w:val="aff3"/>
        </w:rPr>
        <w:footnoteRef/>
      </w:r>
      <w:r w:rsidRPr="00495A74">
        <w:t xml:space="preserve"> фамилия, имя, отчество.</w:t>
      </w:r>
    </w:p>
  </w:footnote>
  <w:footnote w:id="116">
    <w:p w:rsidR="00550E9B" w:rsidRPr="00495A74" w:rsidRDefault="00550E9B" w:rsidP="000706FE">
      <w:pPr>
        <w:pStyle w:val="aff1"/>
      </w:pPr>
      <w:r w:rsidRPr="00495A74">
        <w:rPr>
          <w:rStyle w:val="aff3"/>
        </w:rPr>
        <w:footnoteRef/>
      </w:r>
      <w:r w:rsidRPr="00495A74">
        <w:t xml:space="preserve"> индивидуальный номер налогоплательщика (ИНН).</w:t>
      </w:r>
    </w:p>
  </w:footnote>
  <w:footnote w:id="117">
    <w:p w:rsidR="00550E9B" w:rsidRPr="00495A74" w:rsidRDefault="00550E9B" w:rsidP="000706FE">
      <w:pPr>
        <w:pStyle w:val="aff1"/>
      </w:pPr>
      <w:r w:rsidRPr="00495A74">
        <w:rPr>
          <w:rStyle w:val="aff3"/>
        </w:rPr>
        <w:footnoteRef/>
      </w:r>
      <w:r w:rsidRPr="00495A74">
        <w:t xml:space="preserve"> данные паспорта.</w:t>
      </w:r>
    </w:p>
  </w:footnote>
  <w:footnote w:id="118">
    <w:p w:rsidR="00550E9B" w:rsidRPr="003300C0" w:rsidRDefault="00550E9B" w:rsidP="000706FE">
      <w:pPr>
        <w:pStyle w:val="aff1"/>
      </w:pPr>
      <w:r w:rsidRPr="00495A74">
        <w:rPr>
          <w:rStyle w:val="aff3"/>
        </w:rPr>
        <w:footnoteRef/>
      </w:r>
      <w:r w:rsidRPr="00495A74">
        <w:t xml:space="preserve"> Нарушение, установленное  Трудовым кодексом «или иным федеральным законом правил заключения трудового договора, если это нарушение исключает возможность продолжения работы» (п.11 ч.1 ст.77) в данном случае выр</w:t>
      </w:r>
      <w:r w:rsidRPr="00495A74">
        <w:t>а</w:t>
      </w:r>
      <w:r w:rsidRPr="00495A74">
        <w:t>жается в том, что в соответствии с ч. 1 и  ч.2  ст.57 Трудового кодекса в содержании трудового договора должен быть отражен  минимальный установленный перечень ПДн работника, необходимый работодателю для выполнения условий трудового договора (учет выполненной работы, учет рабочего времени, начисление заработной платы, обеспечение обязательного социального страхования работника и т.д.) и исполнения работодателем федерального законодательства (налогового, пенсионного и др.). Часть 3 ст.57 Трудового кодекса также подчеркивает обязател</w:t>
      </w:r>
      <w:r w:rsidRPr="00495A74">
        <w:t>ь</w:t>
      </w:r>
      <w:r w:rsidRPr="00495A74">
        <w:t>ность предоставления работником сведений, указанных  в ч.1 и ч.2  ст. 57: «Трудовой договор должен быть допо</w:t>
      </w:r>
      <w:r w:rsidRPr="00495A74">
        <w:t>л</w:t>
      </w:r>
      <w:r w:rsidRPr="00495A74">
        <w:t>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w:t>
      </w:r>
      <w:r w:rsidRPr="00495A74">
        <w:t>ь</w:t>
      </w:r>
      <w:r w:rsidRPr="00495A74">
        <w:t xml:space="preserve">ным соглашением сторон, заключаемым в письменной форме, которые являются неотъемлемой частью трудового договора». А так,  как субъект ПДн требует прекратить обработку указанных  в ч.1 ст.57 персональных данных,  то </w:t>
      </w:r>
      <w:r w:rsidRPr="003300C0">
        <w:t>это законное требование работника (в соответствии с ч.2 ст.9 Федерального закона от 27.07.2006 № 152-ФЗ (ред. от 21.07.2014) «О персональных данных» (с изм. и доп., вступ. в силу с 01.09.2015)   делает  невозможным продолж</w:t>
      </w:r>
      <w:r w:rsidRPr="003300C0">
        <w:t>е</w:t>
      </w:r>
      <w:r w:rsidRPr="003300C0">
        <w:t>ние трудовых отношений с ним, что влечет за собой расторжение трудового договора по вине работника.</w:t>
      </w:r>
    </w:p>
  </w:footnote>
  <w:footnote w:id="119">
    <w:p w:rsidR="00550E9B" w:rsidRPr="003300C0" w:rsidRDefault="00550E9B" w:rsidP="000706FE">
      <w:pPr>
        <w:pStyle w:val="aff1"/>
      </w:pPr>
      <w:r w:rsidRPr="003300C0">
        <w:rPr>
          <w:rStyle w:val="aff3"/>
        </w:rPr>
        <w:footnoteRef/>
      </w:r>
      <w:r w:rsidRPr="003300C0">
        <w:t xml:space="preserve">  В соответствии с Единым квалификационным справочником должностей руководителей, специалистов и служ</w:t>
      </w:r>
      <w:r w:rsidRPr="003300C0">
        <w:t>а</w:t>
      </w:r>
      <w:r w:rsidRPr="003300C0">
        <w:t>щих или Единым тарифно-квалификационным справочником работ и профессий рабочих, утвержденными Пост</w:t>
      </w:r>
      <w:r w:rsidRPr="003300C0">
        <w:t>а</w:t>
      </w:r>
      <w:r w:rsidRPr="003300C0">
        <w:t>новлением Правительства РФ от 31.10.2002 № 787 (ред. от 20.12.2003)  (например: водитель: персональные данные о водительском удостоверении и  категориях транспортных средств, на управление которыми выдано удостоверение и др.).</w:t>
      </w:r>
    </w:p>
  </w:footnote>
  <w:footnote w:id="120">
    <w:p w:rsidR="00550E9B" w:rsidRPr="003300C0" w:rsidRDefault="00550E9B" w:rsidP="000706FE">
      <w:pPr>
        <w:pStyle w:val="aff1"/>
      </w:pPr>
      <w:r w:rsidRPr="003300C0">
        <w:rPr>
          <w:rStyle w:val="aff3"/>
        </w:rPr>
        <w:footnoteRef/>
      </w:r>
      <w:r w:rsidRPr="003300C0">
        <w:t xml:space="preserve"> образование; </w:t>
      </w:r>
      <w:r w:rsidRPr="003300C0">
        <w:tab/>
        <w:t>профессия; стаж работы.</w:t>
      </w:r>
    </w:p>
  </w:footnote>
  <w:footnote w:id="121">
    <w:p w:rsidR="00550E9B" w:rsidRPr="003300C0" w:rsidRDefault="00550E9B" w:rsidP="000706FE">
      <w:pPr>
        <w:pStyle w:val="aff1"/>
      </w:pPr>
      <w:r w:rsidRPr="003300C0">
        <w:rPr>
          <w:rStyle w:val="aff3"/>
        </w:rPr>
        <w:footnoteRef/>
      </w:r>
      <w:r w:rsidRPr="003300C0">
        <w:t xml:space="preserve"> данные о повышении квалификации; </w:t>
      </w:r>
      <w:r w:rsidRPr="003300C0">
        <w:tab/>
        <w:t>данные о профессиональной переподготовке.</w:t>
      </w:r>
    </w:p>
  </w:footnote>
  <w:footnote w:id="122">
    <w:p w:rsidR="00550E9B" w:rsidRPr="003300C0" w:rsidRDefault="00550E9B" w:rsidP="000706FE">
      <w:pPr>
        <w:pStyle w:val="aff1"/>
      </w:pPr>
      <w:r w:rsidRPr="003300C0">
        <w:rPr>
          <w:rStyle w:val="aff3"/>
        </w:rPr>
        <w:footnoteRef/>
      </w:r>
      <w:r w:rsidRPr="003300C0">
        <w:t xml:space="preserve"> данные  водительского удостоверения для водителей.</w:t>
      </w:r>
    </w:p>
  </w:footnote>
  <w:footnote w:id="123">
    <w:p w:rsidR="00550E9B" w:rsidRPr="003300C0" w:rsidRDefault="00550E9B" w:rsidP="000706FE">
      <w:pPr>
        <w:pStyle w:val="aff1"/>
      </w:pPr>
      <w:r w:rsidRPr="003300C0">
        <w:rPr>
          <w:rStyle w:val="aff3"/>
        </w:rPr>
        <w:footnoteRef/>
      </w:r>
      <w:r w:rsidRPr="003300C0">
        <w:t xml:space="preserve"> дата рождения; место рождения; гражданство; пол.</w:t>
      </w:r>
    </w:p>
  </w:footnote>
  <w:footnote w:id="124">
    <w:p w:rsidR="00550E9B" w:rsidRPr="003300C0" w:rsidRDefault="00550E9B" w:rsidP="000706FE">
      <w:pPr>
        <w:pStyle w:val="aff1"/>
      </w:pPr>
      <w:r w:rsidRPr="003300C0">
        <w:rPr>
          <w:rStyle w:val="aff3"/>
        </w:rPr>
        <w:footnoteRef/>
      </w:r>
      <w:r w:rsidRPr="003300C0">
        <w:t xml:space="preserve"> знание иностранного языка (если знание иностранного языка не является квалификационным признаком).</w:t>
      </w:r>
    </w:p>
  </w:footnote>
  <w:footnote w:id="125">
    <w:p w:rsidR="00550E9B" w:rsidRPr="003300C0" w:rsidRDefault="00550E9B" w:rsidP="000706FE">
      <w:pPr>
        <w:pStyle w:val="aff1"/>
      </w:pPr>
      <w:r w:rsidRPr="003300C0">
        <w:rPr>
          <w:rStyle w:val="aff3"/>
        </w:rPr>
        <w:footnoteRef/>
      </w:r>
      <w:r w:rsidRPr="003300C0">
        <w:t xml:space="preserve"> состояние в браке; состав семьи (фамилия, имя, отчество членов семьи и степень родства).</w:t>
      </w:r>
    </w:p>
  </w:footnote>
  <w:footnote w:id="126">
    <w:p w:rsidR="00550E9B" w:rsidRPr="003300C0" w:rsidRDefault="00550E9B" w:rsidP="000706FE">
      <w:pPr>
        <w:pStyle w:val="aff1"/>
      </w:pPr>
      <w:r w:rsidRPr="003300C0">
        <w:rPr>
          <w:rStyle w:val="aff3"/>
        </w:rPr>
        <w:footnoteRef/>
      </w:r>
      <w:r w:rsidRPr="003300C0">
        <w:t xml:space="preserve"> номер телефона.</w:t>
      </w:r>
    </w:p>
  </w:footnote>
  <w:footnote w:id="127">
    <w:p w:rsidR="00550E9B" w:rsidRPr="003300C0" w:rsidRDefault="00550E9B" w:rsidP="000706FE">
      <w:pPr>
        <w:pStyle w:val="aff1"/>
      </w:pPr>
      <w:r w:rsidRPr="003300C0">
        <w:rPr>
          <w:rStyle w:val="aff3"/>
        </w:rPr>
        <w:footnoteRef/>
      </w:r>
      <w:r w:rsidRPr="003300C0">
        <w:t xml:space="preserve"> данные аттестации</w:t>
      </w:r>
    </w:p>
  </w:footnote>
  <w:footnote w:id="128">
    <w:p w:rsidR="00550E9B" w:rsidRPr="003300C0" w:rsidRDefault="00550E9B" w:rsidP="000706FE">
      <w:pPr>
        <w:pStyle w:val="aff1"/>
      </w:pPr>
      <w:r w:rsidRPr="003300C0">
        <w:rPr>
          <w:rStyle w:val="aff3"/>
        </w:rPr>
        <w:footnoteRef/>
      </w:r>
      <w:r w:rsidRPr="003300C0">
        <w:t xml:space="preserve"> Кроме специальностей, где прохождение профессиональной переподготовки и аттестации является необходимым квалификационным требованием.</w:t>
      </w:r>
    </w:p>
  </w:footnote>
  <w:footnote w:id="129">
    <w:p w:rsidR="00550E9B" w:rsidRPr="003300C0" w:rsidRDefault="00550E9B" w:rsidP="000706FE">
      <w:pPr>
        <w:pStyle w:val="aff1"/>
      </w:pPr>
      <w:r w:rsidRPr="003300C0">
        <w:rPr>
          <w:rStyle w:val="aff3"/>
        </w:rPr>
        <w:footnoteRef/>
      </w:r>
      <w:r w:rsidRPr="003300C0">
        <w:t xml:space="preserve">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комиссариата по месту жительства, воинский учет (о</w:t>
      </w:r>
      <w:r w:rsidRPr="003300C0">
        <w:t>б</w:t>
      </w:r>
      <w:r w:rsidRPr="003300C0">
        <w:t>щий, специальный).</w:t>
      </w:r>
    </w:p>
  </w:footnote>
  <w:footnote w:id="130">
    <w:p w:rsidR="00550E9B" w:rsidRPr="00813DE8" w:rsidRDefault="00550E9B" w:rsidP="000706FE">
      <w:pPr>
        <w:pStyle w:val="aff1"/>
      </w:pPr>
      <w:r w:rsidRPr="00813DE8">
        <w:rPr>
          <w:rStyle w:val="aff3"/>
        </w:rPr>
        <w:footnoteRef/>
      </w:r>
      <w:r w:rsidRPr="00813DE8">
        <w:t xml:space="preserve"> По заключению Минюста РФ данный документ в государственной регистрации не нуждается. - Письмо Минюста РФ от 15.03.2004 № 07/2732-ЮД ("Экономика и жизнь", № 19, 2004; "Бюллетень Минюста РФ", №5, 2004).</w:t>
      </w:r>
    </w:p>
  </w:footnote>
  <w:footnote w:id="131">
    <w:p w:rsidR="00550E9B" w:rsidRPr="00813DE8" w:rsidRDefault="00550E9B" w:rsidP="000706FE">
      <w:pPr>
        <w:pStyle w:val="aff1"/>
      </w:pPr>
      <w:r w:rsidRPr="00813DE8">
        <w:rPr>
          <w:rStyle w:val="aff3"/>
        </w:rPr>
        <w:footnoteRef/>
      </w:r>
      <w:r w:rsidRPr="00813DE8">
        <w:t xml:space="preserve"> оклад; произведенные работнику начисления и выплаты, данные о заработной плате, номер лицевого счета в банке; табельный номер.</w:t>
      </w:r>
    </w:p>
  </w:footnote>
  <w:footnote w:id="132">
    <w:p w:rsidR="00550E9B" w:rsidRPr="00813DE8" w:rsidRDefault="00550E9B" w:rsidP="000706FE">
      <w:pPr>
        <w:pStyle w:val="aff1"/>
      </w:pPr>
      <w:r w:rsidRPr="00813DE8">
        <w:rPr>
          <w:rStyle w:val="aff3"/>
        </w:rPr>
        <w:footnoteRef/>
      </w:r>
      <w:r w:rsidRPr="00813DE8">
        <w:t xml:space="preserve"> суммарный доход с начала года</w:t>
      </w:r>
    </w:p>
  </w:footnote>
  <w:footnote w:id="133">
    <w:p w:rsidR="00550E9B" w:rsidRPr="00D955D0" w:rsidRDefault="00550E9B" w:rsidP="000706FE">
      <w:pPr>
        <w:pStyle w:val="aff1"/>
      </w:pPr>
      <w:r w:rsidRPr="00D955D0">
        <w:rPr>
          <w:rStyle w:val="aff3"/>
        </w:rPr>
        <w:footnoteRef/>
      </w:r>
      <w:r w:rsidRPr="00D955D0">
        <w:t xml:space="preserve"> номер страхового свидетельства государственного пенсионного страхования.</w:t>
      </w:r>
    </w:p>
  </w:footnote>
  <w:footnote w:id="134">
    <w:p w:rsidR="00550E9B" w:rsidRPr="00D955D0" w:rsidRDefault="00550E9B" w:rsidP="000706FE">
      <w:pPr>
        <w:pStyle w:val="aff1"/>
      </w:pPr>
      <w:r w:rsidRPr="00D955D0">
        <w:rPr>
          <w:rStyle w:val="aff3"/>
        </w:rPr>
        <w:footnoteRef/>
      </w:r>
      <w:r w:rsidRPr="00D955D0">
        <w:t xml:space="preserve"> стаж для расчета страховой части пенсионных накоплений</w:t>
      </w:r>
    </w:p>
  </w:footnote>
  <w:footnote w:id="135">
    <w:p w:rsidR="00550E9B" w:rsidRPr="00377D29" w:rsidRDefault="00550E9B" w:rsidP="000706FE">
      <w:pPr>
        <w:pStyle w:val="aff1"/>
      </w:pPr>
      <w:r w:rsidRPr="00377D29">
        <w:rPr>
          <w:rStyle w:val="aff3"/>
        </w:rPr>
        <w:footnoteRef/>
      </w:r>
      <w:r w:rsidRPr="00377D29">
        <w:t xml:space="preserve"> См.: п.2) ч.1 ст.6 и ч.2 ст.9, ч.5 ст.21 Федерального закона от 27.07.2006 № 152-ФЗ (ред. от 21.07.2014) «О перс</w:t>
      </w:r>
      <w:r w:rsidRPr="00377D29">
        <w:t>о</w:t>
      </w:r>
      <w:r w:rsidRPr="00377D29">
        <w:t>нальных данных» (с изм. и доп., вступ. в силу с 01.09.2015).</w:t>
      </w:r>
    </w:p>
  </w:footnote>
  <w:footnote w:id="136">
    <w:p w:rsidR="00550E9B" w:rsidRPr="00F737E3" w:rsidRDefault="00550E9B" w:rsidP="000706FE">
      <w:pPr>
        <w:pStyle w:val="aff1"/>
      </w:pPr>
      <w:r w:rsidRPr="00377D29">
        <w:rPr>
          <w:rStyle w:val="aff3"/>
        </w:rPr>
        <w:footnoteRef/>
      </w:r>
      <w:r w:rsidRPr="00377D29">
        <w:t xml:space="preserve"> См.: «Перечень типовых управленческих архивных документов, образующихся в процессе деятельности государс</w:t>
      </w:r>
      <w:r w:rsidRPr="00377D29">
        <w:t>т</w:t>
      </w:r>
      <w:r w:rsidRPr="00377D29">
        <w:t>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25.08.2010  №558 (с изм. от 04.02.2015) (зарегистрир</w:t>
      </w:r>
      <w:r w:rsidRPr="00377D29">
        <w:t>о</w:t>
      </w:r>
      <w:r w:rsidRPr="00F737E3">
        <w:t>вано в Минюсте РФ 08.09.2010 регистрационный № 18380).</w:t>
      </w:r>
    </w:p>
  </w:footnote>
  <w:footnote w:id="137">
    <w:p w:rsidR="00550E9B" w:rsidRPr="00CF6A38" w:rsidRDefault="00550E9B" w:rsidP="000706FE">
      <w:pPr>
        <w:pStyle w:val="aff1"/>
      </w:pPr>
      <w:r w:rsidRPr="00CF6A38">
        <w:rPr>
          <w:rStyle w:val="aff3"/>
        </w:rPr>
        <w:footnoteRef/>
      </w:r>
      <w:r w:rsidRPr="00CF6A38">
        <w:t xml:space="preserve"> дата рождения; место рождения; гражданство; пол.</w:t>
      </w:r>
    </w:p>
  </w:footnote>
  <w:footnote w:id="138">
    <w:p w:rsidR="00550E9B" w:rsidRPr="00CF6A38" w:rsidRDefault="00550E9B" w:rsidP="000706FE">
      <w:pPr>
        <w:pStyle w:val="aff1"/>
      </w:pPr>
      <w:r w:rsidRPr="00CF6A38">
        <w:rPr>
          <w:rStyle w:val="aff3"/>
        </w:rPr>
        <w:footnoteRef/>
      </w:r>
      <w:r w:rsidRPr="00CF6A38">
        <w:t xml:space="preserve"> знание иностранного языка (если знание иностранного языка не является квалификационным признаком).</w:t>
      </w:r>
    </w:p>
  </w:footnote>
  <w:footnote w:id="139">
    <w:p w:rsidR="00550E9B" w:rsidRPr="00CF6A38" w:rsidRDefault="00550E9B" w:rsidP="000706FE">
      <w:pPr>
        <w:pStyle w:val="aff1"/>
      </w:pPr>
      <w:r w:rsidRPr="00CF6A38">
        <w:rPr>
          <w:rStyle w:val="aff3"/>
        </w:rPr>
        <w:footnoteRef/>
      </w:r>
      <w:r w:rsidRPr="00CF6A38">
        <w:t xml:space="preserve"> состояние в браке; состав семьи (фамилия, имя, отчество членов семьи и степень родства).</w:t>
      </w:r>
    </w:p>
  </w:footnote>
  <w:footnote w:id="140">
    <w:p w:rsidR="00550E9B" w:rsidRPr="00CF6A38" w:rsidRDefault="00550E9B" w:rsidP="000706FE">
      <w:pPr>
        <w:pStyle w:val="aff1"/>
      </w:pPr>
      <w:r w:rsidRPr="00CF6A38">
        <w:rPr>
          <w:rStyle w:val="aff3"/>
        </w:rPr>
        <w:footnoteRef/>
      </w:r>
      <w:r w:rsidRPr="00CF6A38">
        <w:t xml:space="preserve"> номер телефона.</w:t>
      </w:r>
    </w:p>
  </w:footnote>
  <w:footnote w:id="141">
    <w:p w:rsidR="00550E9B" w:rsidRPr="00CF6A38" w:rsidRDefault="00550E9B" w:rsidP="000706FE">
      <w:pPr>
        <w:pStyle w:val="aff1"/>
      </w:pPr>
      <w:r w:rsidRPr="00CF6A38">
        <w:rPr>
          <w:rStyle w:val="aff3"/>
        </w:rPr>
        <w:footnoteRef/>
      </w:r>
      <w:r w:rsidRPr="00CF6A38">
        <w:t xml:space="preserve"> данные аттестации</w:t>
      </w:r>
    </w:p>
  </w:footnote>
  <w:footnote w:id="142">
    <w:p w:rsidR="00550E9B" w:rsidRPr="00CF6A38" w:rsidRDefault="00550E9B" w:rsidP="000706FE">
      <w:pPr>
        <w:pStyle w:val="aff1"/>
      </w:pPr>
      <w:r w:rsidRPr="00CF6A38">
        <w:rPr>
          <w:rStyle w:val="aff3"/>
        </w:rPr>
        <w:footnoteRef/>
      </w:r>
      <w:r w:rsidRPr="00CF6A38">
        <w:t xml:space="preserve"> Кроме специальностей, где прохождение профессиональной переподготовки и аттестации является необходимым квалификационным требованием.</w:t>
      </w:r>
    </w:p>
  </w:footnote>
  <w:footnote w:id="143">
    <w:p w:rsidR="00550E9B" w:rsidRPr="0007548F" w:rsidRDefault="00550E9B" w:rsidP="000706FE">
      <w:pPr>
        <w:pStyle w:val="aff1"/>
      </w:pPr>
      <w:r w:rsidRPr="0007548F">
        <w:rPr>
          <w:rStyle w:val="aff3"/>
        </w:rPr>
        <w:footnoteRef/>
      </w:r>
      <w:r w:rsidRPr="0007548F">
        <w:t xml:space="preserve"> На основании  ч.2 ст.6, ч.2 ст.9 Федерального закона от 27.07.2006 № 152-ФЗ (ред. от 21.07.2014) «О персональных данных» (с изм. и доп., вступ. в силу с 01.09.2015).</w:t>
      </w:r>
    </w:p>
  </w:footnote>
  <w:footnote w:id="144">
    <w:p w:rsidR="00550E9B" w:rsidRPr="00F51654" w:rsidRDefault="00550E9B" w:rsidP="00F51654">
      <w:pPr>
        <w:pStyle w:val="aff1"/>
      </w:pPr>
      <w:r w:rsidRPr="00F51654">
        <w:rPr>
          <w:rStyle w:val="aff3"/>
        </w:rPr>
        <w:footnoteRef/>
      </w:r>
      <w:r w:rsidRPr="00F51654">
        <w:t xml:space="preserve"> В соответствии со ст. 670 Перечня Минкультуры.</w:t>
      </w:r>
    </w:p>
  </w:footnote>
  <w:footnote w:id="145">
    <w:p w:rsidR="00550E9B" w:rsidRPr="00E73280" w:rsidRDefault="00550E9B" w:rsidP="00867D00">
      <w:pPr>
        <w:pStyle w:val="aff1"/>
      </w:pPr>
      <w:r w:rsidRPr="00E73280">
        <w:rPr>
          <w:rStyle w:val="aff3"/>
        </w:rPr>
        <w:footnoteRef/>
      </w:r>
      <w:r w:rsidRPr="00E73280">
        <w:t xml:space="preserve"> См.: </w:t>
      </w:r>
    </w:p>
    <w:p w:rsidR="00550E9B" w:rsidRPr="00E73280" w:rsidRDefault="00550E9B" w:rsidP="00867D00">
      <w:pPr>
        <w:pStyle w:val="-"/>
      </w:pPr>
      <w:r w:rsidRPr="00E73280">
        <w:t>ч.9 ст.16 Федерального закона  от 27.07.2004 №79-ФЗ (ред. от 30.12.2015, с изм. от 23.05.2016) "О государс</w:t>
      </w:r>
      <w:r w:rsidRPr="00E73280">
        <w:t>т</w:t>
      </w:r>
      <w:r w:rsidRPr="00E73280">
        <w:t>венной гражданской службе Российской Федерации";</w:t>
      </w:r>
    </w:p>
    <w:p w:rsidR="00550E9B" w:rsidRPr="00E73280" w:rsidRDefault="00550E9B" w:rsidP="00867D00">
      <w:pPr>
        <w:pStyle w:val="-"/>
      </w:pPr>
      <w:r w:rsidRPr="00E73280">
        <w:t>п.4) абз. 9  разд.3 Порядка включения в резерв управленческих кадров Забайкальского края, нахождения в с</w:t>
      </w:r>
      <w:r w:rsidRPr="00E73280">
        <w:t>о</w:t>
      </w:r>
      <w:r w:rsidRPr="00E73280">
        <w:t>ставе резерва и исключения из состава резерва, утвержденного Комиссией по формированию и подготовке р</w:t>
      </w:r>
      <w:r w:rsidRPr="00E73280">
        <w:t>е</w:t>
      </w:r>
      <w:r w:rsidRPr="00E73280">
        <w:t>зерва управленческих кадров Забайкальского края 29.09.2010.</w:t>
      </w:r>
    </w:p>
  </w:footnote>
  <w:footnote w:id="146">
    <w:p w:rsidR="00550E9B" w:rsidRPr="00E73280" w:rsidRDefault="00550E9B" w:rsidP="00563667">
      <w:pPr>
        <w:pStyle w:val="aff1"/>
      </w:pPr>
      <w:r w:rsidRPr="00E73280">
        <w:rPr>
          <w:rStyle w:val="aff3"/>
        </w:rPr>
        <w:footnoteRef/>
      </w:r>
      <w:r w:rsidRPr="00E73280">
        <w:t xml:space="preserve"> См. п.3) ст.3 Федерального закона от 27.07.2006 №152-ФЗ (ред. от 21.07.2014) "О персональных данных" (с изм. и доп., вступ. в силу с 01.09.2015).</w:t>
      </w:r>
    </w:p>
  </w:footnote>
  <w:footnote w:id="147">
    <w:p w:rsidR="00550E9B" w:rsidRPr="00E3518D" w:rsidRDefault="00550E9B" w:rsidP="00BC7DCF">
      <w:pPr>
        <w:pStyle w:val="aff1"/>
      </w:pPr>
      <w:r w:rsidRPr="00E3518D">
        <w:rPr>
          <w:rStyle w:val="aff3"/>
        </w:rPr>
        <w:footnoteRef/>
      </w:r>
      <w:r w:rsidRPr="00E3518D">
        <w:t xml:space="preserve"> См.:</w:t>
      </w:r>
      <w:r w:rsidRPr="00E3518D">
        <w:rPr>
          <w:sz w:val="22"/>
          <w:szCs w:val="22"/>
        </w:rPr>
        <w:t xml:space="preserve"> </w:t>
      </w:r>
      <w:r w:rsidRPr="00E3518D">
        <w:t>Согласие на обработку персональных данных претендентов на замещение вакантной должности гражданской службы (Приложение №1/3 к  настоящей Политике). В названии указанного документа речь идет только о прете</w:t>
      </w:r>
      <w:r w:rsidRPr="00E3518D">
        <w:t>н</w:t>
      </w:r>
      <w:r w:rsidRPr="00E3518D">
        <w:t>дентах на замещение вакантной должности гражданской службы потому, что указанное согласие должно браться до начала обработки персональных данных, а , следовательно, до решения вопроса о допуске претендента к участию в конкурсе (до того, когда он будет в статусе кандидата на участие в конкурсе).</w:t>
      </w:r>
    </w:p>
  </w:footnote>
  <w:footnote w:id="148">
    <w:p w:rsidR="00550E9B" w:rsidRPr="00E3518D" w:rsidRDefault="00550E9B" w:rsidP="00BC7DCF">
      <w:pPr>
        <w:pStyle w:val="aff1"/>
      </w:pPr>
      <w:r w:rsidRPr="00E3518D">
        <w:rPr>
          <w:rStyle w:val="aff3"/>
        </w:rPr>
        <w:footnoteRef/>
      </w:r>
      <w:r w:rsidRPr="00E3518D">
        <w:t xml:space="preserve"> В соответствии со ст.25</w:t>
      </w:r>
      <w:r w:rsidRPr="00E3518D">
        <w:rPr>
          <w:sz w:val="28"/>
        </w:rPr>
        <w:t xml:space="preserve"> </w:t>
      </w:r>
      <w:r w:rsidRPr="00E3518D">
        <w:t>Положения о конкурсе на замещение вакантной должности государственной гражданской службы Российской Федерации, утвержденного Указом Президента РФ от 01.02.2005 №112 (ред. от 19.03.2014).</w:t>
      </w:r>
    </w:p>
  </w:footnote>
  <w:footnote w:id="149">
    <w:p w:rsidR="00550E9B" w:rsidRPr="00E3518D" w:rsidRDefault="00550E9B" w:rsidP="00BC7DCF">
      <w:pPr>
        <w:pStyle w:val="aff1"/>
      </w:pPr>
      <w:r w:rsidRPr="00E3518D">
        <w:rPr>
          <w:rStyle w:val="aff3"/>
        </w:rPr>
        <w:footnoteRef/>
      </w:r>
      <w:r w:rsidRPr="00E3518D">
        <w:t xml:space="preserve"> В соответствии с ч.2 ст.9 Федерального закона от 27.07.2006 №152-ФЗ (ред. от 21.07.2014) "О персональных да</w:t>
      </w:r>
      <w:r w:rsidRPr="00E3518D">
        <w:t>н</w:t>
      </w:r>
      <w:r w:rsidRPr="00E3518D">
        <w:t>ных" (с изм. и доп., вступ. в силу с 01.09.2015).</w:t>
      </w:r>
    </w:p>
  </w:footnote>
  <w:footnote w:id="150">
    <w:p w:rsidR="00550E9B" w:rsidRPr="00291FF0" w:rsidRDefault="00550E9B" w:rsidP="00BC7DCF">
      <w:pPr>
        <w:pStyle w:val="aff1"/>
      </w:pPr>
      <w:r w:rsidRPr="00291FF0">
        <w:rPr>
          <w:rStyle w:val="aff3"/>
        </w:rPr>
        <w:footnoteRef/>
      </w:r>
      <w:r w:rsidRPr="00291FF0">
        <w:t xml:space="preserve"> В соответствии с ч.7 ст.5</w:t>
      </w:r>
      <w:r w:rsidRPr="00291FF0">
        <w:rPr>
          <w:sz w:val="28"/>
        </w:rPr>
        <w:t xml:space="preserve"> </w:t>
      </w:r>
      <w:r w:rsidRPr="00291FF0">
        <w:t>Федерального закона от 27.07.2006 №152-ФЗ (ред. от 21.07.2014) "О персональных да</w:t>
      </w:r>
      <w:r w:rsidRPr="00291FF0">
        <w:t>н</w:t>
      </w:r>
      <w:r w:rsidRPr="00291FF0">
        <w:t>ных" (с изм. и доп., вступ. в силу с 01.09.2015).</w:t>
      </w:r>
    </w:p>
  </w:footnote>
  <w:footnote w:id="151">
    <w:p w:rsidR="00550E9B" w:rsidRDefault="00550E9B">
      <w:pPr>
        <w:pStyle w:val="aff1"/>
      </w:pPr>
      <w:r>
        <w:rPr>
          <w:rStyle w:val="aff3"/>
        </w:rPr>
        <w:footnoteRef/>
      </w:r>
      <w:r>
        <w:t xml:space="preserve"> См.: разд.6.2.8 настоящей Политики.</w:t>
      </w:r>
    </w:p>
  </w:footnote>
  <w:footnote w:id="152">
    <w:p w:rsidR="00550E9B" w:rsidRDefault="00550E9B">
      <w:pPr>
        <w:pStyle w:val="aff1"/>
      </w:pPr>
      <w:r>
        <w:rPr>
          <w:rStyle w:val="aff3"/>
        </w:rPr>
        <w:footnoteRef/>
      </w:r>
      <w:r>
        <w:t xml:space="preserve"> См.:</w:t>
      </w:r>
    </w:p>
    <w:p w:rsidR="00550E9B" w:rsidRDefault="00550E9B" w:rsidP="004B166E">
      <w:pPr>
        <w:pStyle w:val="-"/>
      </w:pPr>
      <w:r>
        <w:t>п..18) ст.8</w:t>
      </w:r>
      <w:r w:rsidRPr="004B166E">
        <w:t xml:space="preserve"> Федерального закона от 28.12.2013 №442-ФЗ (ред. от 21.07.2014) "Об основах социального обслуж</w:t>
      </w:r>
      <w:r w:rsidRPr="004B166E">
        <w:t>и</w:t>
      </w:r>
      <w:r w:rsidRPr="004B166E">
        <w:t>вания граждан в Российской Федерации"</w:t>
      </w:r>
      <w:r>
        <w:t>;</w:t>
      </w:r>
    </w:p>
    <w:p w:rsidR="00550E9B" w:rsidRDefault="00550E9B" w:rsidP="004B166E">
      <w:pPr>
        <w:pStyle w:val="-"/>
      </w:pPr>
      <w:r>
        <w:t>ч.2 ст.6, ст.15 Федерального закона от 16.04.2001 №44-ФЗ (ред. от 08.03.2015) "О государственном банке да</w:t>
      </w:r>
      <w:r>
        <w:t>н</w:t>
      </w:r>
      <w:r>
        <w:t>ных о детях, оставшихся без попечения родителей";</w:t>
      </w:r>
    </w:p>
    <w:p w:rsidR="00550E9B" w:rsidRDefault="00550E9B" w:rsidP="004B166E">
      <w:pPr>
        <w:pStyle w:val="-"/>
      </w:pPr>
      <w:r>
        <w:t>ст.122 Семейного кодекса Российской Федерации" от 29.12.1995 №223-ФЗ (ред. от 30.12.2015);</w:t>
      </w:r>
    </w:p>
    <w:p w:rsidR="00550E9B" w:rsidRDefault="00550E9B" w:rsidP="004B166E">
      <w:pPr>
        <w:pStyle w:val="-"/>
      </w:pPr>
      <w:r w:rsidRPr="004B166E">
        <w:t>п.3, разд.II, разд.V, п.60, п.66, п.70 Порядка формирования, ведения и использования государственного банка данных о детях, оставшихся без попечения родителей, утвержденного приказом Минобрнауки России от 17.02.2015 №101(ред. от 17.03.2016) (Зарегистрировано в Минюсте России 20.03.2015 № 36498), а также Пр</w:t>
      </w:r>
      <w:r w:rsidRPr="004B166E">
        <w:t>и</w:t>
      </w:r>
      <w:r w:rsidRPr="004B166E">
        <w:t>ложения №1, Приложения №2</w:t>
      </w:r>
      <w:r>
        <w:t>;</w:t>
      </w:r>
    </w:p>
    <w:p w:rsidR="00550E9B" w:rsidRDefault="00550E9B" w:rsidP="004B166E">
      <w:pPr>
        <w:pStyle w:val="-"/>
      </w:pPr>
      <w:r>
        <w:t>п.2.2, разд.10.6</w:t>
      </w:r>
      <w:r w:rsidRPr="000C0C51">
        <w:t xml:space="preserve"> Положения о Министерстве социальной защиты населения Забайкальского края», утвержденн</w:t>
      </w:r>
      <w:r w:rsidRPr="000C0C51">
        <w:t>о</w:t>
      </w:r>
      <w:r w:rsidRPr="000C0C51">
        <w:t>го постановлением Правительства Забайкальского края от 26.03.2014а № 122 «Об утверждении («Азия-Экспресс», № 14/1, 10.04.2014);</w:t>
      </w:r>
    </w:p>
    <w:p w:rsidR="00550E9B" w:rsidRDefault="00550E9B" w:rsidP="004B166E">
      <w:pPr>
        <w:pStyle w:val="-"/>
      </w:pPr>
      <w:r w:rsidRPr="004B166E">
        <w:t>разд. 3.7 административного регламента предоставления  государственной услуги «Предоставление гражданам, желающим принять ребенка на воспитание в свою семью, информации о детях, оставшихся без попечения р</w:t>
      </w:r>
      <w:r w:rsidRPr="004B166E">
        <w:t>о</w:t>
      </w:r>
      <w:r w:rsidRPr="004B166E">
        <w:t>дителей, из регионального банка данных о детях, оставшихся без попечения родителей, и выдача предвар</w:t>
      </w:r>
      <w:r w:rsidRPr="004B166E">
        <w:t>и</w:t>
      </w:r>
      <w:r w:rsidRPr="004B166E">
        <w:t>тельных разрешений на усыновление детей в случаях, предусмотренных законодательством Российской Фед</w:t>
      </w:r>
      <w:r w:rsidRPr="004B166E">
        <w:t>е</w:t>
      </w:r>
      <w:r w:rsidRPr="004B166E">
        <w:t>рации», утвержденного приказом Министерства социальной защиты населения Забайкальского края 24.02.2016 №278</w:t>
      </w:r>
      <w:r>
        <w:t>.</w:t>
      </w:r>
    </w:p>
  </w:footnote>
  <w:footnote w:id="153">
    <w:p w:rsidR="00550E9B" w:rsidRDefault="00550E9B" w:rsidP="00994CEC">
      <w:pPr>
        <w:pStyle w:val="aff1"/>
      </w:pPr>
      <w:r>
        <w:rPr>
          <w:rStyle w:val="aff3"/>
        </w:rPr>
        <w:footnoteRef/>
      </w:r>
      <w:r>
        <w:t xml:space="preserve"> См.: разд.6.2.8 настоящей Политики.</w:t>
      </w:r>
    </w:p>
  </w:footnote>
  <w:footnote w:id="154">
    <w:p w:rsidR="00550E9B" w:rsidRDefault="00550E9B" w:rsidP="00994CEC">
      <w:pPr>
        <w:pStyle w:val="aff1"/>
      </w:pPr>
      <w:r>
        <w:rPr>
          <w:rStyle w:val="aff3"/>
        </w:rPr>
        <w:footnoteRef/>
      </w:r>
      <w:r>
        <w:t xml:space="preserve"> См.:</w:t>
      </w:r>
    </w:p>
    <w:p w:rsidR="00550E9B" w:rsidRDefault="00550E9B" w:rsidP="00994CEC">
      <w:pPr>
        <w:pStyle w:val="-"/>
      </w:pPr>
      <w:r>
        <w:t>п..18) ст.8</w:t>
      </w:r>
      <w:r w:rsidRPr="004B166E">
        <w:t xml:space="preserve"> Федерального закона от 28.12.2013 №442-ФЗ (ред. от 21.07.2014) "Об основах социального обслуж</w:t>
      </w:r>
      <w:r w:rsidRPr="004B166E">
        <w:t>и</w:t>
      </w:r>
      <w:r w:rsidRPr="004B166E">
        <w:t>вания граждан в Российской Федерации"</w:t>
      </w:r>
      <w:r>
        <w:t>;</w:t>
      </w:r>
    </w:p>
    <w:p w:rsidR="00550E9B" w:rsidRDefault="00550E9B" w:rsidP="00994CEC">
      <w:pPr>
        <w:pStyle w:val="-"/>
      </w:pPr>
      <w:r>
        <w:t>ч.2 ст.6, ст.15 Федерального закона от 16.04.2001 №44-ФЗ (ред. от 08.03.2015) "О государственном банке да</w:t>
      </w:r>
      <w:r>
        <w:t>н</w:t>
      </w:r>
      <w:r>
        <w:t>ных о детях, оставшихся без попечения родителей";</w:t>
      </w:r>
    </w:p>
    <w:p w:rsidR="00550E9B" w:rsidRDefault="00550E9B" w:rsidP="00994CEC">
      <w:pPr>
        <w:pStyle w:val="-"/>
      </w:pPr>
      <w:r>
        <w:t>ст.122 Семейного кодекса Российской Федерации" от 29.12.1995 №223-ФЗ (ред. от 30.12.2015);</w:t>
      </w:r>
    </w:p>
    <w:p w:rsidR="00550E9B" w:rsidRDefault="00550E9B" w:rsidP="00994CEC">
      <w:pPr>
        <w:pStyle w:val="-"/>
      </w:pPr>
      <w:r w:rsidRPr="004B166E">
        <w:t>п.3, разд.II, разд.V, п.60, п.66, п.70 Порядка формирования, ведения и использования государственного банка данных о детях, оставшихся без попечения родителей, утвержденного приказом Минобрнауки России от 17.02.2015 №101(ред. от 17.03.2016) (Зарегистрировано в Минюсте России 20.03.2015 № 36498), а также Пр</w:t>
      </w:r>
      <w:r w:rsidRPr="004B166E">
        <w:t>и</w:t>
      </w:r>
      <w:r w:rsidRPr="004B166E">
        <w:t>ложения №1, Приложения №2</w:t>
      </w:r>
      <w:r>
        <w:t>;</w:t>
      </w:r>
    </w:p>
    <w:p w:rsidR="00550E9B" w:rsidRDefault="00550E9B" w:rsidP="00994CEC">
      <w:pPr>
        <w:pStyle w:val="-"/>
      </w:pPr>
      <w:r>
        <w:t>п.2.2, разд.10.6</w:t>
      </w:r>
      <w:r w:rsidRPr="000C0C51">
        <w:t xml:space="preserve"> Положения о Министерстве социальной защиты населения Забайкальского края», утвержденн</w:t>
      </w:r>
      <w:r w:rsidRPr="000C0C51">
        <w:t>о</w:t>
      </w:r>
      <w:r w:rsidRPr="000C0C51">
        <w:t>го постановлением Правительства Забайкальского края от 26.03.2014а № 122 «Об утверждении («Азия-Экспресс», № 14/1, 10.04.2014);</w:t>
      </w:r>
    </w:p>
    <w:p w:rsidR="00550E9B" w:rsidRDefault="00550E9B" w:rsidP="00994CEC">
      <w:pPr>
        <w:pStyle w:val="-"/>
      </w:pPr>
      <w:r w:rsidRPr="004B166E">
        <w:t>разд. 3.7 административного регламента предоставления  государственной услуги «Предоставление гражданам, желающим принять ребенка на воспитание в свою семью, информации о детях, оставшихся без попечения р</w:t>
      </w:r>
      <w:r w:rsidRPr="004B166E">
        <w:t>о</w:t>
      </w:r>
      <w:r w:rsidRPr="004B166E">
        <w:t>дителей, из регионального банка данных о детях, оставшихся без попечения родителей, и выдача предвар</w:t>
      </w:r>
      <w:r w:rsidRPr="004B166E">
        <w:t>и</w:t>
      </w:r>
      <w:r w:rsidRPr="004B166E">
        <w:t>тельных разрешений на усыновление детей в случаях, предусмотренных законодательством Российской Фед</w:t>
      </w:r>
      <w:r w:rsidRPr="004B166E">
        <w:t>е</w:t>
      </w:r>
      <w:r w:rsidRPr="004B166E">
        <w:t>рации», утвержденного приказом Министерства социальной защиты населения Забайкальского края 24.02.2016 №278</w:t>
      </w:r>
      <w:r>
        <w:t>.</w:t>
      </w:r>
    </w:p>
  </w:footnote>
  <w:footnote w:id="155">
    <w:p w:rsidR="00550E9B" w:rsidRDefault="00550E9B" w:rsidP="00925799">
      <w:pPr>
        <w:pStyle w:val="aff1"/>
      </w:pPr>
      <w:r>
        <w:rPr>
          <w:rStyle w:val="aff3"/>
        </w:rPr>
        <w:footnoteRef/>
      </w:r>
      <w:r>
        <w:t xml:space="preserve"> См.: разд.6.2.8 настоящей Политики.</w:t>
      </w:r>
    </w:p>
  </w:footnote>
  <w:footnote w:id="156">
    <w:p w:rsidR="00550E9B" w:rsidRDefault="00550E9B" w:rsidP="00925799">
      <w:pPr>
        <w:pStyle w:val="aff1"/>
      </w:pPr>
      <w:r>
        <w:rPr>
          <w:rStyle w:val="aff3"/>
        </w:rPr>
        <w:footnoteRef/>
      </w:r>
      <w:r>
        <w:t xml:space="preserve"> См.:</w:t>
      </w:r>
    </w:p>
    <w:p w:rsidR="00550E9B" w:rsidRDefault="00550E9B" w:rsidP="00925799">
      <w:pPr>
        <w:pStyle w:val="-"/>
      </w:pPr>
      <w:r>
        <w:t>п..18) ст.8</w:t>
      </w:r>
      <w:r w:rsidRPr="004B166E">
        <w:t xml:space="preserve"> Федерального закона от 28.12.2013 №442-ФЗ (ред. от 21.07.2014) "Об основах социального обслуж</w:t>
      </w:r>
      <w:r w:rsidRPr="004B166E">
        <w:t>и</w:t>
      </w:r>
      <w:r w:rsidRPr="004B166E">
        <w:t>вания граждан в Российской Федерации"</w:t>
      </w:r>
      <w:r>
        <w:t>;</w:t>
      </w:r>
    </w:p>
    <w:p w:rsidR="00550E9B" w:rsidRDefault="00550E9B" w:rsidP="00925799">
      <w:pPr>
        <w:pStyle w:val="-"/>
      </w:pPr>
      <w:r>
        <w:t>ч.2 ст.6, ст.15 Федерального закона от 16.04.2001 №44-ФЗ (ред. от 08.03.2015) "О государственном банке да</w:t>
      </w:r>
      <w:r>
        <w:t>н</w:t>
      </w:r>
      <w:r>
        <w:t>ных о детях, оставшихся без попечения родителей";</w:t>
      </w:r>
    </w:p>
    <w:p w:rsidR="00550E9B" w:rsidRDefault="00550E9B" w:rsidP="00925799">
      <w:pPr>
        <w:pStyle w:val="-"/>
      </w:pPr>
      <w:r>
        <w:t>ст.122 Семейного кодекса Российской Федерации" от 29.12.1995 №223-ФЗ (ред. от 30.12.2015);</w:t>
      </w:r>
    </w:p>
    <w:p w:rsidR="00550E9B" w:rsidRDefault="00550E9B" w:rsidP="00925799">
      <w:pPr>
        <w:pStyle w:val="-"/>
      </w:pPr>
      <w:r w:rsidRPr="004B166E">
        <w:t>п.3, разд.II, разд.V, п.60, п.66, п.70 Порядка формирования, ведения и использования государственного банка данных о детях, оставшихся без попечения родителей, утвержденного приказом Минобрнауки России от 17.02.2015 №101(ред. от 17.03.2016) (Зарегистрировано в Минюсте России 20.03.2015 № 36498), а также Пр</w:t>
      </w:r>
      <w:r w:rsidRPr="004B166E">
        <w:t>и</w:t>
      </w:r>
      <w:r w:rsidRPr="004B166E">
        <w:t>ложения №1, Приложения №2</w:t>
      </w:r>
      <w:r>
        <w:t>;</w:t>
      </w:r>
    </w:p>
    <w:p w:rsidR="00550E9B" w:rsidRDefault="00550E9B" w:rsidP="00925799">
      <w:pPr>
        <w:pStyle w:val="-"/>
      </w:pPr>
      <w:r>
        <w:t>п.2.2, разд.10.6</w:t>
      </w:r>
      <w:r w:rsidRPr="000C0C51">
        <w:t xml:space="preserve"> Положения о Министерстве социальной защиты населения Забайкальского края», утвержденн</w:t>
      </w:r>
      <w:r w:rsidRPr="000C0C51">
        <w:t>о</w:t>
      </w:r>
      <w:r w:rsidRPr="000C0C51">
        <w:t>го постановлением Правительства Забайкальского края от 26.03.2014а № 122 «Об утверждении («Азия-Экспресс», № 14/1, 10.04.2014);</w:t>
      </w:r>
    </w:p>
    <w:p w:rsidR="00550E9B" w:rsidRDefault="00550E9B" w:rsidP="00925799">
      <w:pPr>
        <w:pStyle w:val="-"/>
      </w:pPr>
      <w:r w:rsidRPr="004B166E">
        <w:t>разд. 3.7 административного регламента предоставления  государственной услуги «Предоставление гражданам, желающим принять ребенка на воспитание в свою семью, информации о детях, оставшихся без попечения р</w:t>
      </w:r>
      <w:r w:rsidRPr="004B166E">
        <w:t>о</w:t>
      </w:r>
      <w:r w:rsidRPr="004B166E">
        <w:t>дителей, из регионального банка данных о детях, оставшихся без попечения родителей, и выдача предвар</w:t>
      </w:r>
      <w:r w:rsidRPr="004B166E">
        <w:t>и</w:t>
      </w:r>
      <w:r w:rsidRPr="004B166E">
        <w:t>тельных разрешений на усыновление детей в случаях, предусмотренных законодательством Российской Фед</w:t>
      </w:r>
      <w:r w:rsidRPr="004B166E">
        <w:t>е</w:t>
      </w:r>
      <w:r w:rsidRPr="004B166E">
        <w:t>рации», утвержденного приказом Министерства социальной защиты населения Забайкальского края 24.02.2016 №278</w:t>
      </w:r>
      <w:r>
        <w:t>.</w:t>
      </w:r>
    </w:p>
  </w:footnote>
  <w:footnote w:id="157">
    <w:p w:rsidR="00550E9B" w:rsidRPr="00137F2F" w:rsidRDefault="00550E9B" w:rsidP="000706FE">
      <w:pPr>
        <w:pStyle w:val="aff1"/>
      </w:pPr>
      <w:r w:rsidRPr="00137F2F">
        <w:rPr>
          <w:rStyle w:val="aff3"/>
        </w:rPr>
        <w:footnoteRef/>
      </w:r>
      <w:r w:rsidRPr="00137F2F">
        <w:t xml:space="preserve"> См.: </w:t>
      </w:r>
    </w:p>
    <w:p w:rsidR="00550E9B" w:rsidRPr="00137F2F" w:rsidRDefault="00550E9B" w:rsidP="00137F2F">
      <w:pPr>
        <w:pStyle w:val="-"/>
      </w:pPr>
      <w:r w:rsidRPr="00137F2F">
        <w:t xml:space="preserve">Приложение к приказу </w:t>
      </w:r>
      <w:r>
        <w:t>Министерства</w:t>
      </w:r>
      <w:r w:rsidRPr="00137F2F">
        <w:t xml:space="preserve">  от </w:t>
      </w:r>
      <w:r>
        <w:t>14</w:t>
      </w:r>
      <w:r w:rsidRPr="00137F2F">
        <w:t>.0</w:t>
      </w:r>
      <w:r>
        <w:t>7</w:t>
      </w:r>
      <w:r w:rsidRPr="00137F2F">
        <w:t>.201</w:t>
      </w:r>
      <w:r>
        <w:t>6</w:t>
      </w:r>
      <w:r w:rsidRPr="00137F2F">
        <w:t xml:space="preserve"> № </w:t>
      </w:r>
      <w:r>
        <w:t>969</w:t>
      </w:r>
      <w:r w:rsidRPr="00137F2F">
        <w:t>;</w:t>
      </w:r>
    </w:p>
    <w:p w:rsidR="00550E9B" w:rsidRPr="00137F2F" w:rsidRDefault="00550E9B" w:rsidP="00137F2F">
      <w:pPr>
        <w:pStyle w:val="-"/>
      </w:pPr>
      <w:r w:rsidRPr="00137F2F">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footnote>
  <w:footnote w:id="158">
    <w:p w:rsidR="00550E9B" w:rsidRDefault="00550E9B">
      <w:pPr>
        <w:pStyle w:val="aff1"/>
      </w:pPr>
      <w:r>
        <w:rPr>
          <w:rStyle w:val="aff3"/>
        </w:rPr>
        <w:footnoteRef/>
      </w:r>
      <w:r>
        <w:t xml:space="preserve"> См.:</w:t>
      </w:r>
    </w:p>
    <w:p w:rsidR="00550E9B" w:rsidRDefault="00550E9B" w:rsidP="00B50587">
      <w:pPr>
        <w:pStyle w:val="-"/>
      </w:pPr>
      <w:r w:rsidRPr="00B50587">
        <w:t xml:space="preserve">приказ </w:t>
      </w:r>
      <w:r>
        <w:t>Министерства</w:t>
      </w:r>
      <w:r w:rsidRPr="00B50587">
        <w:t xml:space="preserve"> от </w:t>
      </w:r>
      <w:r>
        <w:t>14</w:t>
      </w:r>
      <w:r w:rsidRPr="00B50587">
        <w:t>.07.2016 №</w:t>
      </w:r>
      <w:r>
        <w:t xml:space="preserve"> </w:t>
      </w:r>
      <w:r w:rsidRPr="00B50587">
        <w:t>9</w:t>
      </w:r>
      <w:r>
        <w:t>69</w:t>
      </w:r>
      <w:r w:rsidRPr="00B50587">
        <w:t xml:space="preserve"> «О государственных информационных системах Министерства с</w:t>
      </w:r>
      <w:r w:rsidRPr="00B50587">
        <w:t>о</w:t>
      </w:r>
      <w:r w:rsidRPr="00B50587">
        <w:t>циальной защиты населения Забайкальского края»</w:t>
      </w:r>
      <w:r>
        <w:t>;</w:t>
      </w:r>
    </w:p>
    <w:p w:rsidR="00550E9B" w:rsidRDefault="00550E9B" w:rsidP="00423998">
      <w:pPr>
        <w:pStyle w:val="-"/>
      </w:pPr>
      <w:r w:rsidRPr="00423998">
        <w:t>Проект «Система защиты информации информационных систем Министерства социальной защиты населения Забайкальского края». Том 3. Паспорт ГИС «АС «АСП». СЗИИС-МСЗН.ПC.02-ОР</w:t>
      </w:r>
      <w:r>
        <w:t>.</w:t>
      </w:r>
    </w:p>
  </w:footnote>
  <w:footnote w:id="159">
    <w:p w:rsidR="00550E9B" w:rsidRPr="006635A9" w:rsidRDefault="00550E9B" w:rsidP="006635A9">
      <w:pPr>
        <w:pStyle w:val="aff1"/>
      </w:pPr>
      <w:r>
        <w:rPr>
          <w:rStyle w:val="aff3"/>
        </w:rPr>
        <w:footnoteRef/>
      </w:r>
      <w:r>
        <w:t xml:space="preserve"> </w:t>
      </w:r>
      <w:r w:rsidRPr="006635A9">
        <w:t>См.:</w:t>
      </w:r>
    </w:p>
    <w:p w:rsidR="00550E9B" w:rsidRDefault="00550E9B" w:rsidP="006635A9">
      <w:pPr>
        <w:pStyle w:val="-"/>
      </w:pPr>
      <w:r w:rsidRPr="00B50587">
        <w:t xml:space="preserve">приказ </w:t>
      </w:r>
      <w:r>
        <w:t>Министерства</w:t>
      </w:r>
      <w:r w:rsidRPr="00B50587">
        <w:t xml:space="preserve"> от </w:t>
      </w:r>
      <w:r>
        <w:t>14</w:t>
      </w:r>
      <w:r w:rsidRPr="00B50587">
        <w:t>.07.2016 №</w:t>
      </w:r>
      <w:r>
        <w:t xml:space="preserve"> </w:t>
      </w:r>
      <w:r w:rsidRPr="00B50587">
        <w:t>9</w:t>
      </w:r>
      <w:r>
        <w:t>69</w:t>
      </w:r>
      <w:r w:rsidRPr="00B50587">
        <w:t xml:space="preserve"> «О государственных информационных системах Министерства с</w:t>
      </w:r>
      <w:r w:rsidRPr="00B50587">
        <w:t>о</w:t>
      </w:r>
      <w:r w:rsidRPr="00B50587">
        <w:t>циальной защиты населения Забайкальского края»</w:t>
      </w:r>
      <w:r w:rsidRPr="006635A9">
        <w:t>;</w:t>
      </w:r>
    </w:p>
    <w:p w:rsidR="00550E9B" w:rsidRDefault="00550E9B" w:rsidP="006635A9">
      <w:pPr>
        <w:pStyle w:val="-"/>
      </w:pPr>
      <w:r w:rsidRPr="006635A9">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r>
        <w:t>.</w:t>
      </w:r>
    </w:p>
  </w:footnote>
  <w:footnote w:id="160">
    <w:p w:rsidR="00550E9B" w:rsidRPr="00782BBB" w:rsidRDefault="00550E9B" w:rsidP="000706FE">
      <w:pPr>
        <w:pStyle w:val="aff1"/>
      </w:pPr>
      <w:r w:rsidRPr="00782BBB">
        <w:rPr>
          <w:rStyle w:val="aff3"/>
        </w:rPr>
        <w:footnoteRef/>
      </w:r>
      <w:r w:rsidRPr="00782BBB">
        <w:t xml:space="preserve"> См.: п.</w:t>
      </w:r>
      <w:r>
        <w:t>9</w:t>
      </w:r>
      <w:r w:rsidRPr="00782BBB">
        <w:t xml:space="preserve">.18 </w:t>
      </w:r>
      <w:r w:rsidRPr="008964CD">
        <w:t>Положения  о подразделении, ответственном за  безопасность информации в информационных системах Министерства социальной защиты населения Забайкальского края</w:t>
      </w:r>
      <w:r w:rsidRPr="00782BBB">
        <w:t xml:space="preserve">, утвержденного приказом </w:t>
      </w:r>
      <w:r>
        <w:t>Министерства от 21.07.2016</w:t>
      </w:r>
      <w:r w:rsidRPr="00782BBB">
        <w:t xml:space="preserve">  </w:t>
      </w:r>
      <w:r w:rsidRPr="00E40E44">
        <w:t>№</w:t>
      </w:r>
      <w:r>
        <w:t xml:space="preserve"> </w:t>
      </w:r>
      <w:r w:rsidRPr="00E40E44">
        <w:t>98</w:t>
      </w:r>
      <w:r>
        <w:t>3</w:t>
      </w:r>
      <w:r w:rsidRPr="00782BBB">
        <w:t>.</w:t>
      </w:r>
    </w:p>
  </w:footnote>
  <w:footnote w:id="161">
    <w:p w:rsidR="00550E9B" w:rsidRPr="00277E68" w:rsidRDefault="00550E9B" w:rsidP="000706FE">
      <w:pPr>
        <w:pStyle w:val="aff1"/>
      </w:pPr>
      <w:r w:rsidRPr="00277E68">
        <w:rPr>
          <w:rStyle w:val="aff3"/>
        </w:rPr>
        <w:footnoteRef/>
      </w:r>
      <w:r w:rsidRPr="00277E68">
        <w:t xml:space="preserve"> В соответствии со ст.4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2">
    <w:p w:rsidR="00550E9B" w:rsidRPr="00277E68" w:rsidRDefault="00550E9B" w:rsidP="000706FE">
      <w:pPr>
        <w:pStyle w:val="aff1"/>
      </w:pPr>
      <w:r w:rsidRPr="00277E68">
        <w:rPr>
          <w:rStyle w:val="aff3"/>
        </w:rPr>
        <w:footnoteRef/>
      </w:r>
      <w:r w:rsidRPr="00277E68">
        <w:t xml:space="preserve"> В соответствии со ст.5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3">
    <w:p w:rsidR="00550E9B" w:rsidRPr="00277E68" w:rsidRDefault="00550E9B" w:rsidP="000706FE">
      <w:pPr>
        <w:pStyle w:val="aff1"/>
      </w:pPr>
      <w:r w:rsidRPr="00277E68">
        <w:rPr>
          <w:rStyle w:val="aff3"/>
        </w:rPr>
        <w:footnoteRef/>
      </w:r>
      <w:r w:rsidRPr="00277E68">
        <w:t xml:space="preserve"> Внутренний доступ к персональным данным осуществляется в соответствии с:</w:t>
      </w:r>
      <w:r w:rsidRPr="00277E68">
        <w:tab/>
      </w:r>
    </w:p>
    <w:p w:rsidR="00550E9B" w:rsidRPr="00277E68" w:rsidRDefault="00550E9B" w:rsidP="000706FE">
      <w:pPr>
        <w:pStyle w:val="-"/>
      </w:pPr>
      <w:r w:rsidRPr="00277E68">
        <w:t>п.8 ч.2. ст.19 Федерального закона от 27.07.2006 № 152-ФЗ (ред. от 21.07.2014) «О персональных данных» (с изм. и доп., вступ. в силу с 01.09.2015);</w:t>
      </w:r>
    </w:p>
    <w:p w:rsidR="00550E9B" w:rsidRPr="00277E68" w:rsidRDefault="00550E9B" w:rsidP="000706FE">
      <w:pPr>
        <w:pStyle w:val="-"/>
      </w:pPr>
      <w:r w:rsidRPr="00277E68">
        <w:t>п. а) и п. в) ст.13, п. а) ст.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01.11.2012 №1119;</w:t>
      </w:r>
    </w:p>
    <w:p w:rsidR="00550E9B" w:rsidRPr="00277E68" w:rsidRDefault="00550E9B" w:rsidP="000706FE">
      <w:pPr>
        <w:pStyle w:val="-"/>
      </w:pPr>
      <w:r w:rsidRPr="00277E68">
        <w:t>ст.13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№687;</w:t>
      </w:r>
    </w:p>
    <w:p w:rsidR="00550E9B" w:rsidRPr="00277E68" w:rsidRDefault="00550E9B" w:rsidP="00A85296">
      <w:pPr>
        <w:pStyle w:val="-"/>
      </w:pPr>
      <w:r w:rsidRPr="00277E68">
        <w:t>разделом VII Положения о конфиденциальной информации Министерства социальной защиты населения З</w:t>
      </w:r>
      <w:r w:rsidRPr="00277E68">
        <w:t>а</w:t>
      </w:r>
      <w:r w:rsidRPr="00277E68">
        <w:t>байкальского края;</w:t>
      </w:r>
    </w:p>
    <w:p w:rsidR="00550E9B" w:rsidRPr="00277E68" w:rsidRDefault="00550E9B" w:rsidP="000706FE">
      <w:pPr>
        <w:pStyle w:val="-"/>
      </w:pPr>
      <w:r w:rsidRPr="00277E68">
        <w:t>разделом IV Положения о разрешительной системе допуска пользователей к информационным системам М</w:t>
      </w:r>
      <w:r w:rsidRPr="00277E68">
        <w:t>и</w:t>
      </w:r>
      <w:r w:rsidRPr="00277E68">
        <w:t>нистерства социальной защиты населения Забайкальского края, в которых обрабатывается конфиденциальная информация.</w:t>
      </w:r>
    </w:p>
  </w:footnote>
  <w:footnote w:id="164">
    <w:p w:rsidR="00550E9B" w:rsidRPr="00277E68" w:rsidRDefault="00550E9B" w:rsidP="000706FE">
      <w:pPr>
        <w:pStyle w:val="aff1"/>
      </w:pPr>
      <w:r w:rsidRPr="00277E68">
        <w:rPr>
          <w:rStyle w:val="aff3"/>
        </w:rPr>
        <w:footnoteRef/>
      </w:r>
      <w:r w:rsidRPr="00277E68">
        <w:t xml:space="preserve"> В соответствии со ст.6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5">
    <w:p w:rsidR="00550E9B" w:rsidRPr="00E653BA" w:rsidRDefault="00550E9B" w:rsidP="000706FE">
      <w:pPr>
        <w:pStyle w:val="aff1"/>
      </w:pPr>
      <w:r w:rsidRPr="00E653BA">
        <w:rPr>
          <w:rStyle w:val="aff3"/>
        </w:rPr>
        <w:footnoteRef/>
      </w:r>
      <w:r w:rsidRPr="00E653BA">
        <w:t xml:space="preserve"> В соответствии с п. а) ст.7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6">
    <w:p w:rsidR="00550E9B" w:rsidRPr="00E653BA" w:rsidRDefault="00550E9B" w:rsidP="000706FE">
      <w:pPr>
        <w:pStyle w:val="aff1"/>
      </w:pPr>
      <w:r w:rsidRPr="00E653BA">
        <w:rPr>
          <w:rStyle w:val="aff3"/>
        </w:rPr>
        <w:footnoteRef/>
      </w:r>
      <w:r w:rsidRPr="00E653BA">
        <w:t xml:space="preserve"> В соответствии с п. б) ст.7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7">
    <w:p w:rsidR="00550E9B" w:rsidRPr="00E653BA" w:rsidRDefault="00550E9B" w:rsidP="000706FE">
      <w:pPr>
        <w:pStyle w:val="aff1"/>
      </w:pPr>
      <w:r w:rsidRPr="00E653BA">
        <w:rPr>
          <w:rStyle w:val="aff3"/>
        </w:rPr>
        <w:footnoteRef/>
      </w:r>
      <w:r w:rsidRPr="00E653BA">
        <w:t xml:space="preserve"> В соответствии с п. в) ст.7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8">
    <w:p w:rsidR="00550E9B" w:rsidRPr="00E653BA" w:rsidRDefault="00550E9B" w:rsidP="000706FE">
      <w:pPr>
        <w:pStyle w:val="aff1"/>
      </w:pPr>
      <w:r w:rsidRPr="00E653BA">
        <w:rPr>
          <w:rStyle w:val="aff3"/>
        </w:rPr>
        <w:footnoteRef/>
      </w:r>
      <w:r w:rsidRPr="00E653BA">
        <w:t xml:space="preserve"> В соответствии с п. г) ст.7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69">
    <w:p w:rsidR="00550E9B" w:rsidRPr="00E653BA" w:rsidRDefault="00550E9B" w:rsidP="000706FE">
      <w:pPr>
        <w:pStyle w:val="aff1"/>
      </w:pPr>
      <w:r w:rsidRPr="00E653BA">
        <w:rPr>
          <w:rStyle w:val="aff3"/>
        </w:rPr>
        <w:footnoteRef/>
      </w:r>
      <w:r w:rsidRPr="00E653BA">
        <w:t xml:space="preserve"> В соответствии со  ст.9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70">
    <w:p w:rsidR="00550E9B" w:rsidRPr="00E653BA" w:rsidRDefault="00550E9B" w:rsidP="000706FE">
      <w:pPr>
        <w:pStyle w:val="aff1"/>
      </w:pPr>
      <w:r w:rsidRPr="00E653BA">
        <w:rPr>
          <w:rStyle w:val="aff3"/>
        </w:rPr>
        <w:footnoteRef/>
      </w:r>
      <w:r w:rsidRPr="00E653BA">
        <w:t xml:space="preserve"> Исполняется в соответствии с:</w:t>
      </w:r>
    </w:p>
    <w:p w:rsidR="00550E9B" w:rsidRPr="00E653BA" w:rsidRDefault="00550E9B" w:rsidP="000706FE">
      <w:pPr>
        <w:pStyle w:val="-"/>
      </w:pPr>
      <w:r w:rsidRPr="00E653BA">
        <w:t>ст.ч.8)ст.3 Федерального закона от 27.07.2006 № 152-ФЗ (ред. от 21.07.2014) «О персональных данных» (с изм. и доп., вступ. в силу с 01.09.2015);</w:t>
      </w:r>
    </w:p>
    <w:p w:rsidR="00550E9B" w:rsidRPr="00E653BA" w:rsidRDefault="00550E9B" w:rsidP="000706FE">
      <w:pPr>
        <w:pStyle w:val="-"/>
      </w:pPr>
      <w:r w:rsidRPr="00E653BA">
        <w:t>п. б) ст.9 Постановления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footnote>
  <w:footnote w:id="171">
    <w:p w:rsidR="00550E9B" w:rsidRPr="00E653BA" w:rsidRDefault="00550E9B" w:rsidP="000706FE">
      <w:pPr>
        <w:pStyle w:val="aff1"/>
      </w:pPr>
      <w:r w:rsidRPr="00E653BA">
        <w:rPr>
          <w:rStyle w:val="aff3"/>
        </w:rPr>
        <w:footnoteRef/>
      </w:r>
      <w:r w:rsidRPr="00E653BA">
        <w:t xml:space="preserve"> Исполняется в соответствии с:</w:t>
      </w:r>
    </w:p>
    <w:p w:rsidR="00550E9B" w:rsidRPr="00E653BA" w:rsidRDefault="00550E9B" w:rsidP="000706FE">
      <w:pPr>
        <w:pStyle w:val="-"/>
      </w:pPr>
      <w:r w:rsidRPr="00E653BA">
        <w:t>ст.13 Постановления Правительства РФ от 15.09.2008 №687 «Об утверждении Положения об особенностях о</w:t>
      </w:r>
      <w:r w:rsidRPr="00E653BA">
        <w:t>б</w:t>
      </w:r>
      <w:r w:rsidRPr="00E653BA">
        <w:t>работки персональных данных, осуществляемой без использования средств автоматизации»;</w:t>
      </w:r>
    </w:p>
    <w:p w:rsidR="00550E9B" w:rsidRPr="00E653BA" w:rsidRDefault="00550E9B" w:rsidP="008D4884">
      <w:pPr>
        <w:pStyle w:val="-"/>
      </w:pPr>
      <w:r w:rsidRPr="00E653BA">
        <w:t xml:space="preserve">приказом </w:t>
      </w:r>
      <w:r>
        <w:t>Министерства</w:t>
      </w:r>
      <w:r w:rsidRPr="00E653BA">
        <w:t xml:space="preserve"> </w:t>
      </w:r>
      <w:r>
        <w:t>от 10.08.2016</w:t>
      </w:r>
      <w:r w:rsidRPr="00E653BA">
        <w:t xml:space="preserve">  </w:t>
      </w:r>
      <w:r w:rsidRPr="008D4884">
        <w:t>№</w:t>
      </w:r>
      <w:r>
        <w:t xml:space="preserve"> 1116</w:t>
      </w:r>
      <w:r w:rsidRPr="00E653BA">
        <w:t xml:space="preserve"> «Об утверждении сроков и мест хранения материальных нос</w:t>
      </w:r>
      <w:r w:rsidRPr="00E653BA">
        <w:t>и</w:t>
      </w:r>
      <w:r w:rsidRPr="00E653BA">
        <w:t>телей персональных данных в Министерстве социальной защиты населения Забайкальского края».</w:t>
      </w:r>
    </w:p>
  </w:footnote>
  <w:footnote w:id="172">
    <w:p w:rsidR="00550E9B" w:rsidRPr="00E653BA" w:rsidRDefault="00550E9B" w:rsidP="000706FE">
      <w:pPr>
        <w:pStyle w:val="aff1"/>
      </w:pPr>
      <w:r w:rsidRPr="00E653BA">
        <w:rPr>
          <w:rStyle w:val="aff3"/>
        </w:rPr>
        <w:footnoteRef/>
      </w:r>
      <w:r w:rsidRPr="00E653BA">
        <w:t xml:space="preserve"> Исполняется в соответствии:</w:t>
      </w:r>
    </w:p>
    <w:p w:rsidR="00550E9B" w:rsidRPr="00E653BA" w:rsidRDefault="00550E9B" w:rsidP="000706FE">
      <w:pPr>
        <w:pStyle w:val="-"/>
      </w:pPr>
      <w:r w:rsidRPr="00E653BA">
        <w:t>ст.14 Постановления Правительства РФ от 15.09.2008 №687 «Об утверждении Положения об особенностях о</w:t>
      </w:r>
      <w:r w:rsidRPr="00E653BA">
        <w:t>б</w:t>
      </w:r>
      <w:r w:rsidRPr="00E653BA">
        <w:t>работки персональных данных, осуществляемой без использования средств автоматизации»;</w:t>
      </w:r>
    </w:p>
    <w:p w:rsidR="00550E9B" w:rsidRPr="00E653BA" w:rsidRDefault="00550E9B" w:rsidP="00A85296">
      <w:pPr>
        <w:pStyle w:val="-"/>
      </w:pPr>
      <w:r>
        <w:t>п.8.1.6</w:t>
      </w:r>
      <w:r w:rsidRPr="00E653BA">
        <w:t>. Положения о конфиденциальной информации Министерства социальной защиты населения Забайкал</w:t>
      </w:r>
      <w:r w:rsidRPr="00E653BA">
        <w:t>ь</w:t>
      </w:r>
      <w:r w:rsidRPr="00E653BA">
        <w:t>ского края.</w:t>
      </w:r>
    </w:p>
  </w:footnote>
  <w:footnote w:id="173">
    <w:p w:rsidR="00550E9B" w:rsidRPr="00E653BA" w:rsidRDefault="00550E9B" w:rsidP="000706FE">
      <w:pPr>
        <w:pStyle w:val="aff1"/>
      </w:pPr>
      <w:r w:rsidRPr="00E653BA">
        <w:rPr>
          <w:rStyle w:val="aff3"/>
        </w:rPr>
        <w:footnoteRef/>
      </w:r>
      <w:r w:rsidRPr="00E653BA">
        <w:t xml:space="preserve"> Исполняется в соответствии:</w:t>
      </w:r>
    </w:p>
    <w:p w:rsidR="00550E9B" w:rsidRPr="00E653BA" w:rsidRDefault="00550E9B" w:rsidP="000706FE">
      <w:pPr>
        <w:pStyle w:val="-"/>
      </w:pPr>
      <w:r w:rsidRPr="00E653BA">
        <w:t>ст.15 Постановления Правительства РФ от 15.09.2008 №687 «Об утверждении Положения об особенностях о</w:t>
      </w:r>
      <w:r w:rsidRPr="00E653BA">
        <w:t>б</w:t>
      </w:r>
      <w:r w:rsidRPr="00E653BA">
        <w:t>работки персональных данных, осуществляемой без использования средств автоматизации»;</w:t>
      </w:r>
    </w:p>
    <w:p w:rsidR="00550E9B" w:rsidRPr="00E653BA" w:rsidRDefault="00550E9B" w:rsidP="008F7E40">
      <w:pPr>
        <w:pStyle w:val="-"/>
      </w:pPr>
      <w:r w:rsidRPr="00E653BA">
        <w:t xml:space="preserve">раздела </w:t>
      </w:r>
      <w:r w:rsidRPr="00E653BA">
        <w:rPr>
          <w:lang w:val="en-US"/>
        </w:rPr>
        <w:t>VIII</w:t>
      </w:r>
      <w:r w:rsidRPr="00E653BA">
        <w:t xml:space="preserve"> Положения о конфиденциальной информации Министерства социальной защиты населения Заба</w:t>
      </w:r>
      <w:r w:rsidRPr="00E653BA">
        <w:t>й</w:t>
      </w:r>
      <w:r w:rsidRPr="00E653BA">
        <w:t>кальского края</w:t>
      </w:r>
      <w:r w:rsidRPr="00765482">
        <w:t>;</w:t>
      </w:r>
    </w:p>
    <w:p w:rsidR="00550E9B" w:rsidRPr="00E653BA" w:rsidRDefault="00550E9B" w:rsidP="00DF4299">
      <w:pPr>
        <w:pStyle w:val="-"/>
      </w:pPr>
      <w:r w:rsidRPr="00E653BA">
        <w:t xml:space="preserve">разделы </w:t>
      </w:r>
      <w:r w:rsidRPr="00E653BA">
        <w:rPr>
          <w:lang w:val="en-US"/>
        </w:rPr>
        <w:t>IV</w:t>
      </w:r>
      <w:r w:rsidRPr="00E653BA">
        <w:t xml:space="preserve"> и </w:t>
      </w:r>
      <w:r w:rsidRPr="00E653BA">
        <w:rPr>
          <w:lang w:val="en-US"/>
        </w:rPr>
        <w:t>V</w:t>
      </w:r>
      <w:r w:rsidRPr="00E653BA">
        <w:t xml:space="preserve"> Положения об архиве Министерства социальной защиты населения Забайкальского края.</w:t>
      </w:r>
    </w:p>
  </w:footnote>
  <w:footnote w:id="174">
    <w:p w:rsidR="00550E9B" w:rsidRPr="00E653BA" w:rsidRDefault="00550E9B" w:rsidP="000706FE">
      <w:pPr>
        <w:pStyle w:val="aff1"/>
      </w:pPr>
      <w:r w:rsidRPr="00E653BA">
        <w:rPr>
          <w:rStyle w:val="aff3"/>
        </w:rPr>
        <w:footnoteRef/>
      </w:r>
      <w:r w:rsidRPr="00E653BA">
        <w:t xml:space="preserve"> Устанавливаются во исполнение абзаца 4 п. б) ст.1 Перечня мер, направленных на обеспечение выполнения об</w:t>
      </w:r>
      <w:r w:rsidRPr="00E653BA">
        <w:t>я</w:t>
      </w:r>
      <w:r w:rsidRPr="00E653BA">
        <w:t>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№211(ред. от 06.09.2014).</w:t>
      </w:r>
    </w:p>
  </w:footnote>
  <w:footnote w:id="175">
    <w:p w:rsidR="00550E9B" w:rsidRPr="00E653BA" w:rsidRDefault="00550E9B" w:rsidP="000706FE">
      <w:pPr>
        <w:pStyle w:val="aff1"/>
      </w:pPr>
      <w:r w:rsidRPr="00E653BA">
        <w:rPr>
          <w:rStyle w:val="aff3"/>
        </w:rPr>
        <w:footnoteRef/>
      </w:r>
      <w:r w:rsidRPr="00E653BA">
        <w:t xml:space="preserve"> В соответствии с ч.9 ст. 3 Федерального закона от 27.07.2006 № 152-ФЗ (ред. от 21.07.2014) «О персональных да</w:t>
      </w:r>
      <w:r w:rsidRPr="00E653BA">
        <w:t>н</w:t>
      </w:r>
      <w:r w:rsidRPr="00E653BA">
        <w:t>ных» (с изм. и доп., вступ. в силу с 01.09.2015).</w:t>
      </w:r>
    </w:p>
  </w:footnote>
  <w:footnote w:id="176">
    <w:p w:rsidR="00550E9B" w:rsidRPr="00E653BA" w:rsidRDefault="00550E9B" w:rsidP="000706FE">
      <w:pPr>
        <w:pStyle w:val="aff1"/>
      </w:pPr>
      <w:r w:rsidRPr="00E653BA">
        <w:rPr>
          <w:rStyle w:val="aff3"/>
        </w:rPr>
        <w:footnoteRef/>
      </w:r>
      <w:r w:rsidRPr="00E653BA">
        <w:t xml:space="preserve"> Воля законодателя при изложении данного требования  прослеживается  при сравнении различных редакций Фед</w:t>
      </w:r>
      <w:r w:rsidRPr="00E653BA">
        <w:t>е</w:t>
      </w:r>
      <w:r w:rsidRPr="00E653BA">
        <w:t>рального закона РФ «О персональных данных» от 27.07.2006 № 152-ФЗ. Так, если в старой редакции ст.7 . «Конф</w:t>
      </w:r>
      <w:r w:rsidRPr="00E653BA">
        <w:t>и</w:t>
      </w:r>
      <w:r w:rsidRPr="00E653BA">
        <w:t>денциальность персональных данных» была изложена следующим образом:</w:t>
      </w:r>
    </w:p>
    <w:p w:rsidR="00550E9B" w:rsidRPr="00E653BA" w:rsidRDefault="00550E9B" w:rsidP="000706FE">
      <w:pPr>
        <w:pStyle w:val="aff1"/>
      </w:pPr>
      <w:r w:rsidRPr="00E653BA">
        <w:t>«1. Операторами и третьими лицами, получающими доступ к персональным данным, должна обеспечиваться конф</w:t>
      </w:r>
      <w:r w:rsidRPr="00E653BA">
        <w:t>и</w:t>
      </w:r>
      <w:r w:rsidRPr="00E653BA">
        <w:t xml:space="preserve">денциальность таких данных, за исключением случаев, предусмотренных частью 2 настоящей </w:t>
      </w:r>
      <w:hyperlink r:id="rId1" w:history="1">
        <w:r w:rsidRPr="00E653BA">
          <w:t>статьи.</w:t>
        </w:r>
      </w:hyperlink>
    </w:p>
    <w:p w:rsidR="00550E9B" w:rsidRPr="00E653BA" w:rsidRDefault="00550E9B" w:rsidP="000706FE">
      <w:pPr>
        <w:pStyle w:val="aff1"/>
      </w:pPr>
      <w:r w:rsidRPr="00E653BA">
        <w:t>2. Обеспечения конфиденциальности персональных данных не требуется:</w:t>
      </w:r>
    </w:p>
    <w:p w:rsidR="00550E9B" w:rsidRPr="00E653BA" w:rsidRDefault="00550E9B" w:rsidP="000706FE">
      <w:pPr>
        <w:pStyle w:val="aff1"/>
      </w:pPr>
      <w:r w:rsidRPr="00E653BA">
        <w:t>1) в случае обезличивания персональных данных;</w:t>
      </w:r>
    </w:p>
    <w:p w:rsidR="00550E9B" w:rsidRPr="00E653BA" w:rsidRDefault="00550E9B" w:rsidP="000706FE">
      <w:pPr>
        <w:pStyle w:val="aff1"/>
      </w:pPr>
      <w:r w:rsidRPr="00E653BA">
        <w:t xml:space="preserve">2) в отношении общедоступных персональных данных»,  то  Федеральным </w:t>
      </w:r>
      <w:hyperlink r:id="rId2" w:history="1">
        <w:r w:rsidRPr="00E653BA">
          <w:t>законом</w:t>
        </w:r>
      </w:hyperlink>
      <w:r w:rsidRPr="00E653BA">
        <w:t xml:space="preserve"> от 25.07.2011 № 261-ФЗ ч.2 ст.7«Конфиденциальность персональных данных» исключена, а сама статья изложена в следующей редакции: «Ст</w:t>
      </w:r>
      <w:r w:rsidRPr="00E653BA">
        <w:t>а</w:t>
      </w:r>
      <w:r w:rsidRPr="00E653BA">
        <w:t>тья 7. Конфиденциальность персональных данных:</w:t>
      </w:r>
    </w:p>
    <w:p w:rsidR="00550E9B" w:rsidRPr="00D12548" w:rsidRDefault="00550E9B" w:rsidP="000706FE">
      <w:pPr>
        <w:pStyle w:val="aff1"/>
      </w:pPr>
      <w:r w:rsidRPr="00E653BA">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w:t>
      </w:r>
      <w:r w:rsidRPr="00E653BA">
        <w:t>е</w:t>
      </w:r>
      <w:r w:rsidRPr="00E653BA">
        <w:t>деральным законом». Т.е. по воле  законодателя обезличивание персональных данных не приводит к умалению тр</w:t>
      </w:r>
      <w:r w:rsidRPr="00E653BA">
        <w:t>е</w:t>
      </w:r>
      <w:r w:rsidRPr="00E653BA">
        <w:t>бования их конфиденциальности. Это связано также и с тем, что в старой редакции понятие обезличенных перс</w:t>
      </w:r>
      <w:r w:rsidRPr="00E653BA">
        <w:t>о</w:t>
      </w:r>
      <w:r w:rsidRPr="00E653BA">
        <w:t>нальных данных было иначе сформулировано: в соответствии со ст.3 персональные данные- это информация на о</w:t>
      </w:r>
      <w:r w:rsidRPr="00E653BA">
        <w:t>с</w:t>
      </w:r>
      <w:r w:rsidRPr="00E653BA">
        <w:t>новании которой можно определить конкретное лицо, а «обезличивание персональных данных - действия, в резул</w:t>
      </w:r>
      <w:r w:rsidRPr="00E653BA">
        <w:t>ь</w:t>
      </w:r>
      <w:r w:rsidRPr="00E653BA">
        <w:t>тате которых невозможно определить принадлежность персональных данных конкретному субъекту персональных данных». Иными словами, в старой редакции ФЗ обезличенные персональные данные как таковыми персональными данными и не являлись, а, следовательно, к ним и не применялся принцип конфиденциальности (см.ч.2 ст.7 старой редакции). В  ред. Федерального закона от 25.07.2011 № 261-ФЗ дано иное определение обезличенных персональных данных: «обезличивание персональных данных - действия, в результате которых становится невозможным без и</w:t>
      </w:r>
      <w:r w:rsidRPr="00E653BA">
        <w:t>с</w:t>
      </w:r>
      <w:r w:rsidRPr="00E653BA">
        <w:t xml:space="preserve">пользования </w:t>
      </w:r>
      <w:r w:rsidRPr="00E653BA">
        <w:rPr>
          <w:b/>
        </w:rPr>
        <w:t>дополнительной информации</w:t>
      </w:r>
      <w:r w:rsidRPr="00E653BA">
        <w:t xml:space="preserve"> определить принадлежность персональных данных конкретному суб</w:t>
      </w:r>
      <w:r w:rsidRPr="00E653BA">
        <w:t>ъ</w:t>
      </w:r>
      <w:r w:rsidRPr="00E653BA">
        <w:t>екту персональных данных» (ч.9. ст.3 Федерального закона от 27.07.2006 № 152-ФЗ (ред. от 21.07.2014) «О перс</w:t>
      </w:r>
      <w:r w:rsidRPr="00E653BA">
        <w:t>о</w:t>
      </w:r>
      <w:r w:rsidRPr="00E653BA">
        <w:t>нальных данных» (с изм. и доп., вступ. в силу с 01.09.2015). Т.е. законодатель признает, что при определенных усл</w:t>
      </w:r>
      <w:r w:rsidRPr="00E653BA">
        <w:t>о</w:t>
      </w:r>
      <w:r w:rsidRPr="00E653BA">
        <w:t xml:space="preserve">виях при помощи обезличенных персональных данных возможно определить субъекта этих персональных данных. </w:t>
      </w:r>
      <w:r w:rsidRPr="00D12548">
        <w:t>Именно поэтому законодатель не допускает умаления принципа конфиденциальности при обезличивании перс</w:t>
      </w:r>
      <w:r w:rsidRPr="00D12548">
        <w:t>о</w:t>
      </w:r>
      <w:r w:rsidRPr="00D12548">
        <w:t>нальных данных (см. выше).</w:t>
      </w:r>
    </w:p>
  </w:footnote>
  <w:footnote w:id="177">
    <w:p w:rsidR="00550E9B" w:rsidRPr="00D12548" w:rsidRDefault="00550E9B" w:rsidP="000706FE">
      <w:pPr>
        <w:pStyle w:val="aff1"/>
      </w:pPr>
      <w:r w:rsidRPr="00D12548">
        <w:rPr>
          <w:rStyle w:val="aff3"/>
        </w:rPr>
        <w:footnoteRef/>
      </w:r>
      <w:r w:rsidRPr="00D12548">
        <w:t xml:space="preserve"> В соответствии с ч.7 ст. 5 Федерального закона от 27.07.2006 № 152-ФЗ (ред. от 21.07.2014) «О персональных да</w:t>
      </w:r>
      <w:r w:rsidRPr="00D12548">
        <w:t>н</w:t>
      </w:r>
      <w:r w:rsidRPr="00D12548">
        <w:t>ных» (с изм. и доп., вступ. в силу с 01.09.2015).</w:t>
      </w:r>
    </w:p>
  </w:footnote>
  <w:footnote w:id="178">
    <w:p w:rsidR="00550E9B" w:rsidRPr="00D12548" w:rsidRDefault="00550E9B" w:rsidP="000706FE">
      <w:pPr>
        <w:pStyle w:val="aff1"/>
      </w:pPr>
      <w:r w:rsidRPr="00D12548">
        <w:rPr>
          <w:rStyle w:val="aff3"/>
        </w:rPr>
        <w:footnoteRef/>
      </w:r>
      <w:r w:rsidRPr="00D12548">
        <w:t xml:space="preserve"> В соответствии со ст.15 Федерального закона от 27.07.2006 № 152-ФЗ (ред. от 21.07.2014) «О персональных да</w:t>
      </w:r>
      <w:r w:rsidRPr="00D12548">
        <w:t>н</w:t>
      </w:r>
      <w:r w:rsidRPr="00D12548">
        <w:t>ных» (с изм. и доп., вступ. в силу с 01.09.2015) к статистическим или исследовательским целям не может относиться обработка персональных данных в целях продвижения товаров, работ, услуг на рынке, а также в целях политической агитации.</w:t>
      </w:r>
    </w:p>
  </w:footnote>
  <w:footnote w:id="179">
    <w:p w:rsidR="00550E9B" w:rsidRPr="00D12548" w:rsidRDefault="00550E9B" w:rsidP="000706FE">
      <w:pPr>
        <w:pStyle w:val="aff1"/>
      </w:pPr>
      <w:r w:rsidRPr="00D12548">
        <w:rPr>
          <w:rStyle w:val="aff3"/>
        </w:rPr>
        <w:footnoteRef/>
      </w:r>
      <w:r w:rsidRPr="00D12548">
        <w:t xml:space="preserve"> В соответствии с п.9 ч.1 ст. 6 Федерального закона от 27.07.2006 № 152-ФЗ (ред. от 21.07.2014) «О персональных данных» (с изм. и доп., вступ. в силу с 01.09.2015).</w:t>
      </w:r>
    </w:p>
  </w:footnote>
  <w:footnote w:id="180">
    <w:p w:rsidR="00550E9B" w:rsidRPr="00D12548" w:rsidRDefault="00550E9B" w:rsidP="000706FE">
      <w:pPr>
        <w:pStyle w:val="aff1"/>
      </w:pPr>
      <w:r w:rsidRPr="00D12548">
        <w:rPr>
          <w:rStyle w:val="aff3"/>
        </w:rPr>
        <w:footnoteRef/>
      </w:r>
      <w:r w:rsidRPr="00D12548">
        <w:t xml:space="preserve"> В соответствии с п.4 Требований и методов по обезличиванию персональных данных, обрабатываемых в информ</w:t>
      </w:r>
      <w:r w:rsidRPr="00D12548">
        <w:t>а</w:t>
      </w:r>
      <w:r w:rsidRPr="00D12548">
        <w:t>ционных системах персональных данных, в том числе созданных и функционирующих в рамках реализации фед</w:t>
      </w:r>
      <w:r w:rsidRPr="00D12548">
        <w:t>е</w:t>
      </w:r>
      <w:r w:rsidRPr="00D12548">
        <w:t>ральных целевых программ (утв. приказом Роскомнадзора от 05.09.2013 №996, зарегистрировано в Минюсте России 10.09.2013 №29935).</w:t>
      </w:r>
    </w:p>
  </w:footnote>
  <w:footnote w:id="181">
    <w:p w:rsidR="00550E9B" w:rsidRPr="00D12548" w:rsidRDefault="00550E9B" w:rsidP="000706FE">
      <w:pPr>
        <w:pStyle w:val="aff1"/>
      </w:pPr>
      <w:r w:rsidRPr="00D12548">
        <w:rPr>
          <w:rStyle w:val="aff3"/>
        </w:rPr>
        <w:footnoteRef/>
      </w:r>
      <w:r w:rsidRPr="00D12548">
        <w:t xml:space="preserve"> В соответствии с п.5 Требований и методов по обезличиванию персональных данных, обрабатываемых в информ</w:t>
      </w:r>
      <w:r w:rsidRPr="00D12548">
        <w:t>а</w:t>
      </w:r>
      <w:r w:rsidRPr="00D12548">
        <w:t>ционных системах персональных данных, в том числе созданных и функционирующих в рамках реализации фед</w:t>
      </w:r>
      <w:r w:rsidRPr="00D12548">
        <w:t>е</w:t>
      </w:r>
      <w:r w:rsidRPr="00D12548">
        <w:t>ральных целевых программ (утв. приказом Роскомнадзора от 05.09.2013 №996, зарегистрировано в Минюсте России 10.09.2013 №29935).</w:t>
      </w:r>
    </w:p>
  </w:footnote>
  <w:footnote w:id="182">
    <w:p w:rsidR="00550E9B" w:rsidRPr="00D12548" w:rsidRDefault="00550E9B" w:rsidP="000706FE">
      <w:pPr>
        <w:pStyle w:val="aff1"/>
      </w:pPr>
      <w:r w:rsidRPr="00D12548">
        <w:rPr>
          <w:rStyle w:val="aff3"/>
        </w:rPr>
        <w:footnoteRef/>
      </w:r>
      <w:r w:rsidRPr="00D12548">
        <w:t xml:space="preserve"> В соответствии с п.6 Требований и методов по обезличиванию персональных данных, обрабатываемых в информ</w:t>
      </w:r>
      <w:r w:rsidRPr="00D12548">
        <w:t>а</w:t>
      </w:r>
      <w:r w:rsidRPr="00D12548">
        <w:t>ционных системах персональных данных, в том числе созданных и функционирующих в рамках реализации фед</w:t>
      </w:r>
      <w:r w:rsidRPr="00D12548">
        <w:t>е</w:t>
      </w:r>
      <w:r w:rsidRPr="00D12548">
        <w:t>ральных целевых программ (утв. приказом Роскомнадзора от 05.09.2013 №996, зарегистрировано в Минюсте России 10.09.2013 №29935).</w:t>
      </w:r>
    </w:p>
  </w:footnote>
  <w:footnote w:id="183">
    <w:p w:rsidR="00550E9B" w:rsidRPr="00D12548" w:rsidRDefault="00550E9B" w:rsidP="000706FE">
      <w:pPr>
        <w:pStyle w:val="aff1"/>
      </w:pPr>
      <w:r w:rsidRPr="00D12548">
        <w:rPr>
          <w:rStyle w:val="aff3"/>
        </w:rPr>
        <w:footnoteRef/>
      </w:r>
      <w:r w:rsidRPr="00D12548">
        <w:t xml:space="preserve"> В соответствии с п.7 Требований и методов по обезличиванию персональных данных, обрабатываемых в информ</w:t>
      </w:r>
      <w:r w:rsidRPr="00D12548">
        <w:t>а</w:t>
      </w:r>
      <w:r w:rsidRPr="00D12548">
        <w:t>ционных системах персональных данных, в том числе созданных и функционирующих в рамках реализации фед</w:t>
      </w:r>
      <w:r w:rsidRPr="00D12548">
        <w:t>е</w:t>
      </w:r>
      <w:r w:rsidRPr="00D12548">
        <w:t>ральных целевых программ (утв. приказом Роскомнадзора от 05.09.2013 №996, зарегистрировано в Минюсте России 10.09.2013 №29935).</w:t>
      </w:r>
    </w:p>
  </w:footnote>
  <w:footnote w:id="184">
    <w:p w:rsidR="00550E9B" w:rsidRPr="00D12548" w:rsidRDefault="00550E9B" w:rsidP="000706FE">
      <w:pPr>
        <w:pStyle w:val="aff1"/>
      </w:pPr>
      <w:r w:rsidRPr="00D12548">
        <w:rPr>
          <w:rStyle w:val="aff3"/>
        </w:rPr>
        <w:footnoteRef/>
      </w:r>
      <w:r w:rsidRPr="00D12548">
        <w:t xml:space="preserve"> В соответствии с п.8 Требований и методов по обезличиванию персональных данных, обрабатываемых в информ</w:t>
      </w:r>
      <w:r w:rsidRPr="00D12548">
        <w:t>а</w:t>
      </w:r>
      <w:r w:rsidRPr="00D12548">
        <w:t>ционных системах персональных данных, в том числе созданных и функционирующих в рамках реализации фед</w:t>
      </w:r>
      <w:r w:rsidRPr="00D12548">
        <w:t>е</w:t>
      </w:r>
      <w:r w:rsidRPr="00D12548">
        <w:t>ральных целевых программ (утв. приказом Роскомнадзора от 05.09.2013 №996, зарегистрировано в Минюсте России 10.09.2013 №29935).</w:t>
      </w:r>
    </w:p>
  </w:footnote>
  <w:footnote w:id="185">
    <w:p w:rsidR="00550E9B" w:rsidRPr="0038478C" w:rsidRDefault="00550E9B" w:rsidP="000706FE">
      <w:pPr>
        <w:pStyle w:val="aff1"/>
      </w:pPr>
      <w:r w:rsidRPr="0038478C">
        <w:rPr>
          <w:rStyle w:val="aff3"/>
        </w:rPr>
        <w:footnoteRef/>
      </w:r>
      <w:r w:rsidRPr="0038478C">
        <w:t xml:space="preserve"> В соответствии с п.9 Требований и методов по обезличиванию персональных данных, обрабатываемых в информ</w:t>
      </w:r>
      <w:r w:rsidRPr="0038478C">
        <w:t>а</w:t>
      </w:r>
      <w:r w:rsidRPr="0038478C">
        <w:t>ционных системах персональных данных, в том числе созданных и функционирующих в рамках реализации фед</w:t>
      </w:r>
      <w:r w:rsidRPr="0038478C">
        <w:t>е</w:t>
      </w:r>
      <w:r w:rsidRPr="0038478C">
        <w:t>ральных целевых программ (утв. приказом Роскомнадзора от 05.09.2013 №996, зарегистрировано в Минюсте России 10.09.2013 №29935).</w:t>
      </w:r>
    </w:p>
  </w:footnote>
  <w:footnote w:id="186">
    <w:p w:rsidR="00550E9B" w:rsidRPr="0038478C" w:rsidRDefault="00550E9B" w:rsidP="000706FE">
      <w:pPr>
        <w:pStyle w:val="aff1"/>
      </w:pPr>
      <w:r w:rsidRPr="0038478C">
        <w:rPr>
          <w:rStyle w:val="aff3"/>
        </w:rPr>
        <w:footnoteRef/>
      </w:r>
      <w:r w:rsidRPr="0038478C">
        <w:t xml:space="preserve"> В соответствии с п.10 Требований и методов по обезличиванию персональных данных, обрабатываемых в инфо</w:t>
      </w:r>
      <w:r w:rsidRPr="0038478C">
        <w:t>р</w:t>
      </w:r>
      <w:r w:rsidRPr="0038478C">
        <w:t>мационных системах персональных данных, в том числе созданных и функционирующих в рамках реализации фед</w:t>
      </w:r>
      <w:r w:rsidRPr="0038478C">
        <w:t>е</w:t>
      </w:r>
      <w:r w:rsidRPr="0038478C">
        <w:t>ральных целевых программ (утв. приказом Роскомнадзора от 05.09.2013 №996, зарегистрировано в Минюсте России 10.09.2013 №29935).</w:t>
      </w:r>
    </w:p>
  </w:footnote>
  <w:footnote w:id="187">
    <w:p w:rsidR="00550E9B" w:rsidRPr="0038478C" w:rsidRDefault="00550E9B" w:rsidP="000706FE">
      <w:pPr>
        <w:pStyle w:val="aff1"/>
      </w:pPr>
      <w:r w:rsidRPr="0038478C">
        <w:rPr>
          <w:rStyle w:val="aff3"/>
        </w:rPr>
        <w:footnoteRef/>
      </w:r>
      <w:r w:rsidRPr="0038478C">
        <w:t xml:space="preserve"> См.: п. 6.7.5.1 настоящей Политики.</w:t>
      </w:r>
    </w:p>
  </w:footnote>
  <w:footnote w:id="188">
    <w:p w:rsidR="00550E9B" w:rsidRPr="0038478C" w:rsidRDefault="00550E9B" w:rsidP="000706FE">
      <w:pPr>
        <w:pStyle w:val="aff1"/>
      </w:pPr>
      <w:r w:rsidRPr="0038478C">
        <w:rPr>
          <w:rStyle w:val="aff3"/>
        </w:rPr>
        <w:footnoteRef/>
      </w:r>
      <w:r w:rsidRPr="0038478C">
        <w:t xml:space="preserve"> См.: п. 6.7.5.2 настоящей Политики.</w:t>
      </w:r>
    </w:p>
  </w:footnote>
  <w:footnote w:id="189">
    <w:p w:rsidR="00550E9B" w:rsidRPr="0038478C" w:rsidRDefault="00550E9B" w:rsidP="000706FE">
      <w:pPr>
        <w:pStyle w:val="aff1"/>
      </w:pPr>
      <w:r w:rsidRPr="0038478C">
        <w:rPr>
          <w:rStyle w:val="aff3"/>
        </w:rPr>
        <w:footnoteRef/>
      </w:r>
      <w:r w:rsidRPr="0038478C">
        <w:t xml:space="preserve"> См.: п. 6.7.5.3 настоящей Политики.</w:t>
      </w:r>
    </w:p>
  </w:footnote>
  <w:footnote w:id="190">
    <w:p w:rsidR="00550E9B" w:rsidRPr="0038478C" w:rsidRDefault="00550E9B" w:rsidP="000706FE">
      <w:pPr>
        <w:pStyle w:val="aff1"/>
      </w:pPr>
      <w:r w:rsidRPr="0038478C">
        <w:rPr>
          <w:rStyle w:val="aff3"/>
        </w:rPr>
        <w:footnoteRef/>
      </w:r>
      <w:r w:rsidRPr="0038478C">
        <w:t xml:space="preserve"> См.: п. 6.7.5.4 настоящей Политики.</w:t>
      </w:r>
    </w:p>
  </w:footnote>
  <w:footnote w:id="191">
    <w:p w:rsidR="00550E9B" w:rsidRPr="0038478C" w:rsidRDefault="00550E9B" w:rsidP="000706FE">
      <w:pPr>
        <w:pStyle w:val="aff1"/>
      </w:pPr>
      <w:r w:rsidRPr="0038478C">
        <w:rPr>
          <w:rStyle w:val="aff3"/>
        </w:rPr>
        <w:footnoteRef/>
      </w:r>
      <w:r w:rsidRPr="0038478C">
        <w:t xml:space="preserve"> Например: при обработке персональных данных вместо фамилии, имени и отчества указывается номер договора. Кроме того создается отдельная таблица, позволяющая определить принадлежность конкретного табельного номера или кода конкретному субъекту персональных данных.</w:t>
      </w:r>
    </w:p>
  </w:footnote>
  <w:footnote w:id="192">
    <w:p w:rsidR="00550E9B" w:rsidRPr="0038478C" w:rsidRDefault="00550E9B" w:rsidP="000706FE">
      <w:pPr>
        <w:pStyle w:val="aff1"/>
      </w:pPr>
      <w:r w:rsidRPr="0038478C">
        <w:rPr>
          <w:rStyle w:val="aff3"/>
        </w:rPr>
        <w:footnoteRef/>
      </w:r>
      <w:r w:rsidRPr="0038478C">
        <w:t xml:space="preserve"> См.: п.12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w:t>
      </w:r>
      <w:r w:rsidRPr="0038478C">
        <w:t>е</w:t>
      </w:r>
      <w:r w:rsidRPr="0038478C">
        <w:t>левых программ (утв. приказом Роскомнадзора от 05.09.2013 №996, зарегистрировано в Минюсте России 10.09.2013 №29935).</w:t>
      </w:r>
    </w:p>
  </w:footnote>
  <w:footnote w:id="193">
    <w:p w:rsidR="00550E9B" w:rsidRPr="0038478C" w:rsidRDefault="00550E9B" w:rsidP="000706FE">
      <w:pPr>
        <w:pStyle w:val="aff1"/>
      </w:pPr>
      <w:r w:rsidRPr="0038478C">
        <w:rPr>
          <w:rStyle w:val="aff3"/>
        </w:rPr>
        <w:footnoteRef/>
      </w:r>
      <w:r w:rsidRPr="0038478C">
        <w:t xml:space="preserve"> См.: п.12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w:t>
      </w:r>
      <w:r w:rsidRPr="0038478C">
        <w:t>е</w:t>
      </w:r>
      <w:r w:rsidRPr="0038478C">
        <w:t>левых программ (утв. приказом Роскомнадзора от 05.09.2013 №996, зарегистрировано в Минюсте России 10.09.2013 №29935).</w:t>
      </w:r>
    </w:p>
  </w:footnote>
  <w:footnote w:id="194">
    <w:p w:rsidR="00550E9B" w:rsidRPr="0038478C" w:rsidRDefault="00550E9B" w:rsidP="000706FE">
      <w:pPr>
        <w:pStyle w:val="aff1"/>
      </w:pPr>
      <w:r w:rsidRPr="0038478C">
        <w:rPr>
          <w:rStyle w:val="aff3"/>
        </w:rPr>
        <w:footnoteRef/>
      </w:r>
      <w:r w:rsidRPr="0038478C">
        <w:t xml:space="preserve"> Принцип данного метода заключается в понижении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footnote>
  <w:footnote w:id="195">
    <w:p w:rsidR="00550E9B" w:rsidRPr="0038478C" w:rsidRDefault="00550E9B" w:rsidP="000706FE">
      <w:pPr>
        <w:pStyle w:val="aff1"/>
      </w:pPr>
      <w:r w:rsidRPr="0038478C">
        <w:rPr>
          <w:rStyle w:val="aff3"/>
        </w:rPr>
        <w:footnoteRef/>
      </w:r>
      <w:r w:rsidRPr="0038478C">
        <w:t xml:space="preserve"> См.: п.13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w:t>
      </w:r>
      <w:r w:rsidRPr="0038478C">
        <w:t>е</w:t>
      </w:r>
      <w:r w:rsidRPr="0038478C">
        <w:t>левых программ (утв. приказом Роскомнадзора от 05.09.2013 №996, зарегистрировано в Минюсте России 10.09.2013 №29935).</w:t>
      </w:r>
    </w:p>
  </w:footnote>
  <w:footnote w:id="196">
    <w:p w:rsidR="00550E9B" w:rsidRPr="00DD348D" w:rsidRDefault="00550E9B" w:rsidP="000706FE">
      <w:pPr>
        <w:pStyle w:val="aff1"/>
      </w:pPr>
      <w:r w:rsidRPr="00DD348D">
        <w:rPr>
          <w:rStyle w:val="aff3"/>
        </w:rPr>
        <w:footnoteRef/>
      </w:r>
      <w:r w:rsidRPr="00DD348D">
        <w:t xml:space="preserve"> См.: п.14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w:t>
      </w:r>
      <w:r w:rsidRPr="00DD348D">
        <w:t>е</w:t>
      </w:r>
      <w:r w:rsidRPr="00DD348D">
        <w:t>левых программ (утв. приказом Роскомнадзора от 05.09.2013 №996, зарегистрировано в Минюсте России 10.09.2013 №29935).</w:t>
      </w:r>
    </w:p>
  </w:footnote>
  <w:footnote w:id="197">
    <w:p w:rsidR="00550E9B" w:rsidRPr="004F2CB8" w:rsidRDefault="00550E9B" w:rsidP="000706FE">
      <w:pPr>
        <w:pStyle w:val="aff1"/>
      </w:pPr>
      <w:r w:rsidRPr="004F2CB8">
        <w:rPr>
          <w:rStyle w:val="aff3"/>
        </w:rPr>
        <w:footnoteRef/>
      </w:r>
      <w:r w:rsidRPr="004F2CB8">
        <w:t xml:space="preserve"> См.: п.15 Требований и методов по обезличиванию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w:t>
      </w:r>
      <w:r w:rsidRPr="004F2CB8">
        <w:t>е</w:t>
      </w:r>
      <w:r w:rsidRPr="004F2CB8">
        <w:t>левых программ (утв. приказом Роскомнадзора от 05.09.2013 №996, зарегистрировано в Минюсте России 10.09.2013 №29935).</w:t>
      </w:r>
    </w:p>
  </w:footnote>
  <w:footnote w:id="198">
    <w:p w:rsidR="00550E9B" w:rsidRPr="00265262" w:rsidRDefault="00550E9B" w:rsidP="000706FE">
      <w:pPr>
        <w:pStyle w:val="aff1"/>
      </w:pPr>
      <w:r w:rsidRPr="00265262">
        <w:rPr>
          <w:rStyle w:val="aff3"/>
        </w:rPr>
        <w:footnoteRef/>
      </w:r>
      <w:r w:rsidRPr="00265262">
        <w:t xml:space="preserve"> Ведется во исполнение требований  абзаца 7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w:t>
      </w:r>
      <w:r w:rsidRPr="00265262">
        <w:t>а</w:t>
      </w:r>
      <w:r w:rsidRPr="00265262">
        <w:t>нами, утвержденного Постановлением Правительства Российской Федерации от 21.03.2012 №211(ред. от 06.09.2014).</w:t>
      </w:r>
    </w:p>
  </w:footnote>
  <w:footnote w:id="199">
    <w:p w:rsidR="00550E9B" w:rsidRPr="00265262" w:rsidRDefault="00550E9B" w:rsidP="000706FE">
      <w:pPr>
        <w:pStyle w:val="aff1"/>
      </w:pPr>
      <w:r w:rsidRPr="00265262">
        <w:rPr>
          <w:rStyle w:val="aff3"/>
        </w:rPr>
        <w:footnoteRef/>
      </w:r>
      <w:r w:rsidRPr="00265262">
        <w:t xml:space="preserve"> В соответствии с п. б) ст.1 Перечня мер, направленных на обеспечение выполнения обязанностей, предусмотре</w:t>
      </w:r>
      <w:r w:rsidRPr="00265262">
        <w:t>н</w:t>
      </w:r>
      <w:r w:rsidRPr="00265262">
        <w:t>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w:t>
      </w:r>
      <w:r w:rsidRPr="00265262">
        <w:t>в</w:t>
      </w:r>
      <w:r w:rsidRPr="00265262">
        <w:t>лением Правительства Российской Федерации от 21.03.2012 №211.</w:t>
      </w:r>
    </w:p>
  </w:footnote>
  <w:footnote w:id="200">
    <w:p w:rsidR="00550E9B" w:rsidRPr="00265262" w:rsidRDefault="00550E9B" w:rsidP="000706FE">
      <w:pPr>
        <w:pStyle w:val="aff1"/>
      </w:pPr>
      <w:r w:rsidRPr="00265262">
        <w:rPr>
          <w:rStyle w:val="aff3"/>
        </w:rPr>
        <w:footnoteRef/>
      </w:r>
      <w:r w:rsidRPr="00265262">
        <w:t xml:space="preserve"> См. раздел 6.2. настоящей Политики</w:t>
      </w:r>
    </w:p>
  </w:footnote>
  <w:footnote w:id="201">
    <w:p w:rsidR="00550E9B" w:rsidRPr="00265262" w:rsidRDefault="00550E9B" w:rsidP="000706FE">
      <w:pPr>
        <w:pStyle w:val="aff1"/>
      </w:pPr>
      <w:r w:rsidRPr="00265262">
        <w:rPr>
          <w:rStyle w:val="aff3"/>
        </w:rPr>
        <w:footnoteRef/>
      </w:r>
      <w:r w:rsidRPr="00265262">
        <w:t xml:space="preserve"> В соответствии с частью 4 статьи 10 Федерального закона от 27.07.2006 № 152-ФЗ (ред. от 21.07.2014) «О перс</w:t>
      </w:r>
      <w:r w:rsidRPr="00265262">
        <w:t>о</w:t>
      </w:r>
      <w:r w:rsidRPr="00265262">
        <w:t>нальных данных» (с изм. и доп., вступ. в силу с 01.09.2015).</w:t>
      </w:r>
    </w:p>
  </w:footnote>
  <w:footnote w:id="202">
    <w:p w:rsidR="00550E9B" w:rsidRPr="00265262" w:rsidRDefault="00550E9B" w:rsidP="000706FE">
      <w:pPr>
        <w:pStyle w:val="aff1"/>
      </w:pPr>
      <w:r w:rsidRPr="00265262">
        <w:rPr>
          <w:rStyle w:val="aff3"/>
        </w:rPr>
        <w:footnoteRef/>
      </w:r>
      <w:r w:rsidRPr="00265262">
        <w:t xml:space="preserve"> В соответствии с частью 4 статьи 21 Федерального закона от 27.07.2006 № 152-ФЗ (ред. от 21.07.2014) «О перс</w:t>
      </w:r>
      <w:r w:rsidRPr="00265262">
        <w:t>о</w:t>
      </w:r>
      <w:r w:rsidRPr="00265262">
        <w:t>нальных данных» (с изм. и доп., вступ. в силу с 01.09.2015).</w:t>
      </w:r>
    </w:p>
  </w:footnote>
  <w:footnote w:id="203">
    <w:p w:rsidR="00550E9B" w:rsidRPr="00D768A6" w:rsidRDefault="00550E9B" w:rsidP="000706FE">
      <w:pPr>
        <w:pStyle w:val="aff1"/>
      </w:pPr>
      <w:r w:rsidRPr="00D768A6">
        <w:rPr>
          <w:rStyle w:val="aff3"/>
        </w:rPr>
        <w:footnoteRef/>
      </w:r>
      <w:r w:rsidRPr="00D768A6">
        <w:t xml:space="preserve"> См.: ст.7</w:t>
      </w:r>
      <w:r w:rsidRPr="00D768A6">
        <w:rPr>
          <w:sz w:val="28"/>
        </w:rPr>
        <w:t xml:space="preserve"> </w:t>
      </w:r>
      <w:r w:rsidRPr="00D768A6">
        <w:t>Федерального закона от 27.07.2006 № 152-ФЗ (ред. от 21.07.2014) «О персональных данных» (с изм. и доп., вступ. в силу с 01.09.2015).</w:t>
      </w:r>
    </w:p>
  </w:footnote>
  <w:footnote w:id="204">
    <w:p w:rsidR="00550E9B" w:rsidRPr="00D768A6" w:rsidRDefault="00550E9B" w:rsidP="000706FE">
      <w:pPr>
        <w:pStyle w:val="aff1"/>
      </w:pPr>
      <w:r w:rsidRPr="00D768A6">
        <w:rPr>
          <w:rStyle w:val="aff3"/>
        </w:rPr>
        <w:footnoteRef/>
      </w:r>
      <w:r w:rsidRPr="00D768A6">
        <w:t xml:space="preserve"> См.: ч.4</w:t>
      </w:r>
      <w:r>
        <w:t xml:space="preserve"> ст.21 Уголовно-</w:t>
      </w:r>
      <w:r w:rsidRPr="00D768A6">
        <w:t>процессуального кодекса Российской Федерации" от 18.12.2001 №174-ФЗ (ред. от 01.05.2016).</w:t>
      </w:r>
    </w:p>
  </w:footnote>
  <w:footnote w:id="205">
    <w:p w:rsidR="00550E9B" w:rsidRPr="00D768A6" w:rsidRDefault="00550E9B" w:rsidP="000706FE">
      <w:pPr>
        <w:pStyle w:val="aff1"/>
      </w:pPr>
      <w:r w:rsidRPr="00D768A6">
        <w:rPr>
          <w:rStyle w:val="aff3"/>
        </w:rPr>
        <w:footnoteRef/>
      </w:r>
      <w:r w:rsidRPr="00D768A6">
        <w:t xml:space="preserve"> В соответствии:</w:t>
      </w:r>
    </w:p>
    <w:p w:rsidR="00550E9B" w:rsidRPr="00D768A6" w:rsidRDefault="00550E9B" w:rsidP="000706FE">
      <w:pPr>
        <w:pStyle w:val="-"/>
      </w:pPr>
      <w:r w:rsidRPr="00D768A6">
        <w:t>ст.8 Федерального закона от 28.03.1998 №53-ФЗ  (ред. от 15.02.2016) "О воинской обязанности и военной слу</w:t>
      </w:r>
      <w:r w:rsidRPr="00D768A6">
        <w:t>ж</w:t>
      </w:r>
      <w:r w:rsidRPr="00D768A6">
        <w:t>бе";</w:t>
      </w:r>
    </w:p>
    <w:p w:rsidR="00550E9B" w:rsidRPr="00D768A6" w:rsidRDefault="00550E9B" w:rsidP="000706FE">
      <w:pPr>
        <w:pStyle w:val="-"/>
      </w:pPr>
      <w:r w:rsidRPr="00D768A6">
        <w:t>ст.9 Федерального закона от 26.02.1997 № 31-ФЗ (ред. от 05.04.2013) "О мобилизационной подготовке и моб</w:t>
      </w:r>
      <w:r w:rsidRPr="00D768A6">
        <w:t>и</w:t>
      </w:r>
      <w:r w:rsidRPr="00D768A6">
        <w:t>лизации в Российской Федерации";</w:t>
      </w:r>
    </w:p>
    <w:p w:rsidR="00550E9B" w:rsidRPr="00D768A6" w:rsidRDefault="00550E9B" w:rsidP="000706FE">
      <w:pPr>
        <w:pStyle w:val="-"/>
      </w:pPr>
      <w:r w:rsidRPr="00D768A6">
        <w:t>раздела III  Постановления Правительства РФ от 27.11.2006 № 719 (ред. от 22.03.2012) "Об утверждении Пол</w:t>
      </w:r>
      <w:r w:rsidRPr="00D768A6">
        <w:t>о</w:t>
      </w:r>
      <w:r w:rsidRPr="00D768A6">
        <w:t>жения о воинском учете";</w:t>
      </w:r>
    </w:p>
    <w:p w:rsidR="00550E9B" w:rsidRPr="00E773D0" w:rsidRDefault="00550E9B" w:rsidP="000706FE">
      <w:pPr>
        <w:pStyle w:val="-"/>
      </w:pPr>
      <w:r w:rsidRPr="00E773D0">
        <w:t>"Методических рекомендаций по ведению воинского учета в организациях" (утв. Генштабом Вооруженных Сил РФ);</w:t>
      </w:r>
    </w:p>
    <w:p w:rsidR="00550E9B" w:rsidRPr="00E773D0" w:rsidRDefault="00550E9B" w:rsidP="000706FE">
      <w:pPr>
        <w:pStyle w:val="-"/>
      </w:pPr>
      <w:r w:rsidRPr="00E773D0">
        <w:t>постановления Госкомстата РФ от 05.01.2004 № 1 "Об утверждении унифицированных форм первичной уче</w:t>
      </w:r>
      <w:r w:rsidRPr="00E773D0">
        <w:t>т</w:t>
      </w:r>
      <w:r w:rsidRPr="00E773D0">
        <w:t>ной документации по учету труда и его оплаты", изданного во исполнение ч.1 ст.6  Трудового кодекса Росси</w:t>
      </w:r>
      <w:r w:rsidRPr="00E773D0">
        <w:t>й</w:t>
      </w:r>
      <w:r w:rsidRPr="00E773D0">
        <w:t>ской Федерации от 30.12.2001 № 197-ФЗ (ред. от 30.12.2015).</w:t>
      </w:r>
    </w:p>
  </w:footnote>
  <w:footnote w:id="206">
    <w:p w:rsidR="00550E9B" w:rsidRPr="00E773D0" w:rsidRDefault="00550E9B" w:rsidP="000706FE">
      <w:pPr>
        <w:pStyle w:val="aff1"/>
      </w:pPr>
      <w:r w:rsidRPr="00E773D0">
        <w:rPr>
          <w:rStyle w:val="aff3"/>
        </w:rPr>
        <w:footnoteRef/>
      </w:r>
      <w:r w:rsidRPr="00E773D0">
        <w:t xml:space="preserve"> В соответствии с:</w:t>
      </w:r>
    </w:p>
    <w:p w:rsidR="00550E9B" w:rsidRPr="00E773D0" w:rsidRDefault="00550E9B" w:rsidP="000706FE">
      <w:pPr>
        <w:pStyle w:val="-"/>
      </w:pPr>
      <w:r w:rsidRPr="00E773D0">
        <w:t>ст.23 части первой Налогового кодекса Российской Федерации (часть первая) от 31.07.1998 №146-ФЗ (ред. от 05.04.2016);</w:t>
      </w:r>
    </w:p>
    <w:p w:rsidR="00550E9B" w:rsidRPr="00E773D0" w:rsidRDefault="00550E9B" w:rsidP="000706FE">
      <w:pPr>
        <w:pStyle w:val="-"/>
      </w:pPr>
      <w:r w:rsidRPr="00E773D0">
        <w:t xml:space="preserve">гл.23 части второй Налогового кодекса Российской Федерации (часть вторая) от 05.08.2000 №117-ФЗ (ред. от 05.10.2015)(с изм. и доп., вступ. в силу с 30.10.2015); </w:t>
      </w:r>
    </w:p>
    <w:p w:rsidR="00550E9B" w:rsidRPr="00E773D0" w:rsidRDefault="00550E9B" w:rsidP="000706FE">
      <w:pPr>
        <w:pStyle w:val="-"/>
      </w:pPr>
      <w:r w:rsidRPr="00E773D0">
        <w:t>унифицированными формами первичной учетной документации по учету труда и его оплаты, утвержденными  постановлением Госкомстата РФ от 05.01.2004 №1, изданного во исполнение ч.1 ст.6  Трудового кодекса Ро</w:t>
      </w:r>
      <w:r w:rsidRPr="00E773D0">
        <w:t>с</w:t>
      </w:r>
      <w:r w:rsidRPr="00E773D0">
        <w:t>сийской Федерации от 30.12.2001 № 197-ФЗ (ред. от 30.12.2015).</w:t>
      </w:r>
    </w:p>
  </w:footnote>
  <w:footnote w:id="207">
    <w:p w:rsidR="00550E9B" w:rsidRPr="00E773D0" w:rsidRDefault="00550E9B" w:rsidP="000706FE">
      <w:pPr>
        <w:pStyle w:val="aff1"/>
      </w:pPr>
      <w:r w:rsidRPr="00E773D0">
        <w:rPr>
          <w:rStyle w:val="aff3"/>
        </w:rPr>
        <w:footnoteRef/>
      </w:r>
      <w:r w:rsidRPr="00E773D0">
        <w:t xml:space="preserve"> В соответствии с:</w:t>
      </w:r>
    </w:p>
    <w:p w:rsidR="00550E9B" w:rsidRPr="00E773D0" w:rsidRDefault="00550E9B" w:rsidP="000706FE">
      <w:pPr>
        <w:pStyle w:val="-"/>
      </w:pPr>
      <w:r w:rsidRPr="00E773D0">
        <w:t>ч.2 ст.14 Федерального закона от 15.12.2001 №167-ФЗ (ред. от 14.12.2015) "Об обязательном пенсионном стр</w:t>
      </w:r>
      <w:r w:rsidRPr="00E773D0">
        <w:t>а</w:t>
      </w:r>
      <w:r w:rsidRPr="00E773D0">
        <w:t>ховании в Российской Федерации";</w:t>
      </w:r>
    </w:p>
    <w:p w:rsidR="00550E9B" w:rsidRPr="00E773D0" w:rsidRDefault="00550E9B" w:rsidP="000706FE">
      <w:pPr>
        <w:pStyle w:val="-"/>
      </w:pPr>
      <w:r w:rsidRPr="00E773D0">
        <w:t>ст.9; ст.14; ст.15 Федерального закона от 01.04.1996 №27-ФЗ (ред. от 29.12.2015) "Об индивидуальном (перс</w:t>
      </w:r>
      <w:r w:rsidRPr="00E773D0">
        <w:t>о</w:t>
      </w:r>
      <w:r w:rsidRPr="00E773D0">
        <w:t>нифицированном) учете в системе обязательного пенсионного страхования";</w:t>
      </w:r>
    </w:p>
    <w:p w:rsidR="00550E9B" w:rsidRPr="00E773D0" w:rsidRDefault="00550E9B" w:rsidP="000706FE">
      <w:pPr>
        <w:pStyle w:val="-"/>
      </w:pPr>
      <w:r w:rsidRPr="00E773D0">
        <w:t>ст.9 Федерального закона от 30.04.2008 №56-ФЗ  (ред. от 04.11.2014)"О дополнительных страховых взносах на накопительную пенсию и государственной поддержке формирования пенсионных накоплений"(с изм. и доп., вступ. в силу с 01.01.2015);</w:t>
      </w:r>
    </w:p>
    <w:p w:rsidR="00550E9B" w:rsidRPr="00E773D0" w:rsidRDefault="00550E9B" w:rsidP="000706FE">
      <w:pPr>
        <w:pStyle w:val="-"/>
      </w:pPr>
      <w:r w:rsidRPr="00E773D0">
        <w:t>ст.8- ст.14 Федерального закона от 28.12.2013 №400-ФЗ (ред. от 29.12.2015) "О страховых пенсиях";</w:t>
      </w:r>
    </w:p>
    <w:p w:rsidR="00550E9B" w:rsidRPr="00E773D0" w:rsidRDefault="00550E9B" w:rsidP="000706FE">
      <w:pPr>
        <w:pStyle w:val="-"/>
      </w:pPr>
      <w:r w:rsidRPr="00E773D0">
        <w:t>Формы СЗВ-3, утвержденной постановлением (ред. от 28.01.2013) "О формах документов индивидуального (персонифицированного) учета в системе обязательного пенсионного страхования и инструкции по их заполн</w:t>
      </w:r>
      <w:r w:rsidRPr="00E773D0">
        <w:t>е</w:t>
      </w:r>
      <w:r w:rsidRPr="00E773D0">
        <w:t>нию" (Зарегистрировано в Минюсте России 23.10.2006 №8392), принятым во исполнение ч.2 ст.8 Федерального закона от 01.04.1996 №27-ФЗ (ред. от 29.12.2015) "Об индивидуальном (персонифицированном) учете в системе обязательного пенсионного страхования",</w:t>
      </w:r>
    </w:p>
  </w:footnote>
  <w:footnote w:id="208">
    <w:p w:rsidR="00550E9B" w:rsidRPr="00E773D0" w:rsidRDefault="00550E9B">
      <w:pPr>
        <w:pStyle w:val="aff1"/>
      </w:pPr>
      <w:r w:rsidRPr="00E773D0">
        <w:rPr>
          <w:rStyle w:val="aff3"/>
        </w:rPr>
        <w:footnoteRef/>
      </w:r>
      <w:r w:rsidRPr="00E773D0">
        <w:t xml:space="preserve"> См.:</w:t>
      </w:r>
    </w:p>
    <w:p w:rsidR="00550E9B" w:rsidRPr="00E773D0" w:rsidRDefault="00550E9B" w:rsidP="002E0798">
      <w:pPr>
        <w:pStyle w:val="-"/>
      </w:pPr>
      <w:r w:rsidRPr="00E773D0">
        <w:t>ст.8 и ст.28 Федерального закона от 28.12.2013 №442-ФЗ (ред. от 21.07.2014) "Об основах социального обсл</w:t>
      </w:r>
      <w:r w:rsidRPr="00E773D0">
        <w:t>у</w:t>
      </w:r>
      <w:r w:rsidRPr="00E773D0">
        <w:t>живания граждан в Российской Федерации"</w:t>
      </w:r>
    </w:p>
    <w:p w:rsidR="00550E9B" w:rsidRPr="00E773D0" w:rsidRDefault="00550E9B" w:rsidP="002E0798">
      <w:pPr>
        <w:pStyle w:val="-"/>
      </w:pPr>
      <w:r w:rsidRPr="00E773D0">
        <w:t>п.2 Регламента межведомственного взаимодействия исполнительных органов государственной власти Заба</w:t>
      </w:r>
      <w:r w:rsidRPr="00E773D0">
        <w:t>й</w:t>
      </w:r>
      <w:r w:rsidRPr="00E773D0">
        <w:t>кальского края в связи с реализацией полномочий Забайкальского края в сфере социального обслуживания, у</w:t>
      </w:r>
      <w:r w:rsidRPr="00E773D0">
        <w:t>т</w:t>
      </w:r>
      <w:r w:rsidRPr="00E773D0">
        <w:t>вержденного постановлением Правительства Забайкальского края от 07.11.2014  № 629.</w:t>
      </w:r>
    </w:p>
  </w:footnote>
  <w:footnote w:id="209">
    <w:p w:rsidR="00550E9B" w:rsidRPr="00371379" w:rsidRDefault="00550E9B" w:rsidP="000706FE">
      <w:pPr>
        <w:pStyle w:val="aff1"/>
      </w:pPr>
      <w:r w:rsidRPr="00371379">
        <w:rPr>
          <w:rStyle w:val="aff3"/>
        </w:rPr>
        <w:footnoteRef/>
      </w:r>
      <w:r w:rsidRPr="00371379">
        <w:t xml:space="preserve"> В соответствии с п.4) ч.7 ст.14 Федерального закона от 27.07.2006 № 152-ФЗ (ред. от 21.07.2014) «О персональных данных» (с изм. и доп., вступ. в силу с 01.09.2015).</w:t>
      </w:r>
    </w:p>
  </w:footnote>
  <w:footnote w:id="210">
    <w:p w:rsidR="00550E9B" w:rsidRPr="00371379" w:rsidRDefault="00550E9B" w:rsidP="000706FE">
      <w:pPr>
        <w:pStyle w:val="aff1"/>
      </w:pPr>
      <w:r w:rsidRPr="00371379">
        <w:rPr>
          <w:rStyle w:val="aff3"/>
        </w:rPr>
        <w:footnoteRef/>
      </w:r>
      <w:r w:rsidRPr="00371379">
        <w:t xml:space="preserve"> В соответствии с:</w:t>
      </w:r>
    </w:p>
    <w:p w:rsidR="00550E9B" w:rsidRPr="00371379" w:rsidRDefault="00550E9B" w:rsidP="000706FE">
      <w:pPr>
        <w:pStyle w:val="-"/>
      </w:pPr>
      <w:r w:rsidRPr="00371379">
        <w:t>ч.3 ст.14 Федерального закона от 27.07.2006 № 152-ФЗ (ред. от 21.07.2014) «О персональных данных» (с изм. и доп., вступ. в силу с 01.09.2015);</w:t>
      </w:r>
    </w:p>
    <w:p w:rsidR="00550E9B" w:rsidRPr="00371379" w:rsidRDefault="00550E9B" w:rsidP="000706FE">
      <w:pPr>
        <w:pStyle w:val="-"/>
      </w:pPr>
      <w:r w:rsidRPr="00371379">
        <w:t>Федеральным законом от 06.04.2011 №63-ФЗ (ред. от 28.06.2014) "Об электронной подписи" (с изм. и доп., вступ. в силу с 01.07.2015).</w:t>
      </w:r>
    </w:p>
  </w:footnote>
  <w:footnote w:id="211">
    <w:p w:rsidR="00550E9B" w:rsidRPr="00371379" w:rsidRDefault="00550E9B" w:rsidP="000706FE">
      <w:pPr>
        <w:pStyle w:val="aff1"/>
      </w:pPr>
      <w:r w:rsidRPr="00371379">
        <w:rPr>
          <w:rStyle w:val="aff3"/>
        </w:rPr>
        <w:footnoteRef/>
      </w:r>
      <w:r w:rsidRPr="00371379">
        <w:t xml:space="preserve"> В соответствии с ч.4 ст.14 Федерального закона от 27.07.2006 № 152-ФЗ (ред. от 21.07.2014) «О персональных да</w:t>
      </w:r>
      <w:r w:rsidRPr="00371379">
        <w:t>н</w:t>
      </w:r>
      <w:r w:rsidRPr="00371379">
        <w:t>ных» (с изм. и доп., вступ. в силу с 01.09.2015).</w:t>
      </w:r>
    </w:p>
  </w:footnote>
  <w:footnote w:id="212">
    <w:p w:rsidR="00550E9B" w:rsidRPr="00371379" w:rsidRDefault="00550E9B" w:rsidP="000706FE">
      <w:pPr>
        <w:pStyle w:val="aff1"/>
      </w:pPr>
      <w:r w:rsidRPr="00371379">
        <w:rPr>
          <w:rStyle w:val="aff3"/>
        </w:rPr>
        <w:footnoteRef/>
      </w:r>
      <w:r w:rsidRPr="00371379">
        <w:t xml:space="preserve"> В соответствии с ч.5 ст.14 Федерального закона от 27.07.2006 № 152-ФЗ (ред. от 21.07.2014) «О персональных да</w:t>
      </w:r>
      <w:r w:rsidRPr="00371379">
        <w:t>н</w:t>
      </w:r>
      <w:r w:rsidRPr="00371379">
        <w:t>ных» (с изм. и доп., вступ. в силу с 01.09.2015).</w:t>
      </w:r>
    </w:p>
  </w:footnote>
  <w:footnote w:id="213">
    <w:p w:rsidR="00550E9B" w:rsidRPr="005A529C" w:rsidRDefault="00550E9B" w:rsidP="000706FE">
      <w:pPr>
        <w:pStyle w:val="aff1"/>
      </w:pPr>
      <w:r w:rsidRPr="005A529C">
        <w:rPr>
          <w:rStyle w:val="aff3"/>
        </w:rPr>
        <w:footnoteRef/>
      </w:r>
      <w:r w:rsidRPr="005A529C">
        <w:t xml:space="preserve"> В соответствии с ч.1 ст.14 Федерального закона от 27.07.2006 № 152-ФЗ (ред. от 21.07.2014) «О персональных да</w:t>
      </w:r>
      <w:r w:rsidRPr="005A529C">
        <w:t>н</w:t>
      </w:r>
      <w:r w:rsidRPr="005A529C">
        <w:t>ных» (с изм. и доп., вступ. в силу с 01.09.2015).</w:t>
      </w:r>
    </w:p>
  </w:footnote>
  <w:footnote w:id="214">
    <w:p w:rsidR="00550E9B" w:rsidRPr="005A529C" w:rsidRDefault="00550E9B" w:rsidP="000706FE">
      <w:pPr>
        <w:pStyle w:val="aff1"/>
      </w:pPr>
      <w:r w:rsidRPr="005A529C">
        <w:rPr>
          <w:rStyle w:val="aff3"/>
        </w:rPr>
        <w:footnoteRef/>
      </w:r>
      <w:r w:rsidRPr="005A529C">
        <w:t>В соответствии с ч.2 ст.14 Федерального закона от 27.07.2006 № 152-ФЗ (ред. от 21.07.2014) «О персональных да</w:t>
      </w:r>
      <w:r w:rsidRPr="005A529C">
        <w:t>н</w:t>
      </w:r>
      <w:r w:rsidRPr="005A529C">
        <w:t xml:space="preserve">ных» (с изм. и доп., вступ. в силу с 01.09.2015). </w:t>
      </w:r>
    </w:p>
  </w:footnote>
  <w:footnote w:id="215">
    <w:p w:rsidR="00550E9B" w:rsidRPr="005A529C" w:rsidRDefault="00550E9B" w:rsidP="000706FE">
      <w:pPr>
        <w:pStyle w:val="aff1"/>
      </w:pPr>
      <w:r w:rsidRPr="005A529C">
        <w:rPr>
          <w:rStyle w:val="aff3"/>
        </w:rPr>
        <w:footnoteRef/>
      </w:r>
      <w:r w:rsidRPr="005A529C">
        <w:t xml:space="preserve"> В соответствии с:</w:t>
      </w:r>
    </w:p>
    <w:p w:rsidR="00550E9B" w:rsidRPr="005A529C" w:rsidRDefault="00550E9B" w:rsidP="000706FE">
      <w:pPr>
        <w:pStyle w:val="-"/>
      </w:pPr>
      <w:r w:rsidRPr="005A529C">
        <w:t>ч.3 ст.14 Федерального закона от 27.07.2006 № 152-ФЗ (ред. от 21.07.2014) «О персональных данных» (с изм. и доп., вступ. в силу с 01.09.2015);</w:t>
      </w:r>
    </w:p>
    <w:p w:rsidR="00550E9B" w:rsidRPr="005A529C" w:rsidRDefault="00550E9B" w:rsidP="000706FE">
      <w:pPr>
        <w:pStyle w:val="-"/>
      </w:pPr>
      <w:r w:rsidRPr="005A529C">
        <w:t>Федеральным законом от 06.04.2011 №63-ФЗ (ред. от 28.06.2014) "Об электронной подписи" (с изм. и доп., вступ. в силу с 01.07.2015).</w:t>
      </w:r>
    </w:p>
  </w:footnote>
  <w:footnote w:id="216">
    <w:p w:rsidR="00550E9B" w:rsidRPr="005A529C" w:rsidRDefault="00550E9B" w:rsidP="00F5585F">
      <w:r w:rsidRPr="005A529C">
        <w:rPr>
          <w:rStyle w:val="aff3"/>
          <w:sz w:val="20"/>
        </w:rPr>
        <w:footnoteRef/>
      </w:r>
      <w:r w:rsidRPr="005A529C">
        <w:rPr>
          <w:sz w:val="20"/>
        </w:rPr>
        <w:t xml:space="preserve"> </w:t>
      </w:r>
      <w:r w:rsidRPr="005A529C">
        <w:t xml:space="preserve"> </w:t>
      </w:r>
      <w:r w:rsidRPr="005A529C">
        <w:rPr>
          <w:sz w:val="20"/>
        </w:rPr>
        <w:t>В соответствии с ч.4 ст.1 и  ч.4. ст.10 Федерального закона от 02.05.2006 №59-ФЗ (ред. от 03.11.2015) "О порядке рассмотрения обращений граждан Российской Федерации".</w:t>
      </w:r>
    </w:p>
  </w:footnote>
  <w:footnote w:id="217">
    <w:p w:rsidR="00550E9B" w:rsidRPr="006166E0" w:rsidRDefault="00550E9B" w:rsidP="000706FE">
      <w:pPr>
        <w:pStyle w:val="aff1"/>
      </w:pPr>
      <w:r w:rsidRPr="006166E0">
        <w:rPr>
          <w:rStyle w:val="aff3"/>
        </w:rPr>
        <w:footnoteRef/>
      </w:r>
      <w:r w:rsidRPr="006166E0">
        <w:t xml:space="preserve"> Отказ по формальным основаниям может быть осуществлен в соответствии с ч.2 ст.20 Федерального закона от 27.07.2006 № 152-ФЗ (ред. от 21.07.2014) «О персональных данных» (с изм. и доп., вступ. в силу с 01.09.2015), а также  ст.7 и ст.11 Федерального закона от 02.05.2006 №59-ФЗ (ред. от 03.11.2015) "О порядке рассмотрения обр</w:t>
      </w:r>
      <w:r w:rsidRPr="006166E0">
        <w:t>а</w:t>
      </w:r>
      <w:r w:rsidRPr="006166E0">
        <w:t>щений граждан Российской Федерации".</w:t>
      </w:r>
    </w:p>
  </w:footnote>
  <w:footnote w:id="218">
    <w:p w:rsidR="00550E9B" w:rsidRPr="006166E0" w:rsidRDefault="00550E9B" w:rsidP="000706FE">
      <w:pPr>
        <w:pStyle w:val="aff1"/>
      </w:pPr>
      <w:r w:rsidRPr="006166E0">
        <w:rPr>
          <w:rStyle w:val="aff3"/>
        </w:rPr>
        <w:footnoteRef/>
      </w:r>
      <w:r w:rsidRPr="006166E0">
        <w:t xml:space="preserve"> В соответствии с  ч.6 ст.14 Федерального закона от 27.07.2006 № 152-ФЗ (ред. от 21.07.2014) «О персональных данных» (с изм. и доп., вступ. в силу с 01.09.2015).</w:t>
      </w:r>
    </w:p>
  </w:footnote>
  <w:footnote w:id="219">
    <w:p w:rsidR="00550E9B" w:rsidRPr="006166E0" w:rsidRDefault="00550E9B" w:rsidP="000706FE">
      <w:pPr>
        <w:pStyle w:val="aff1"/>
      </w:pPr>
      <w:r w:rsidRPr="006166E0">
        <w:rPr>
          <w:rStyle w:val="aff3"/>
        </w:rPr>
        <w:footnoteRef/>
      </w:r>
      <w:r w:rsidRPr="006166E0">
        <w:t xml:space="preserve"> В соответствии с ч.2 ст.18 Федерального закона от 27.07.2006 № 152-ФЗ (ред. от 21.07.2014) «О персональных да</w:t>
      </w:r>
      <w:r w:rsidRPr="006166E0">
        <w:t>н</w:t>
      </w:r>
      <w:r w:rsidRPr="006166E0">
        <w:t>ных» (с изм. и доп., вступ. в силу с 01.09.2015).</w:t>
      </w:r>
    </w:p>
  </w:footnote>
  <w:footnote w:id="220">
    <w:p w:rsidR="00550E9B" w:rsidRPr="00512D5C" w:rsidRDefault="00550E9B" w:rsidP="000706FE">
      <w:pPr>
        <w:pStyle w:val="aff1"/>
      </w:pPr>
      <w:r w:rsidRPr="00512D5C">
        <w:rPr>
          <w:rStyle w:val="aff3"/>
        </w:rPr>
        <w:footnoteRef/>
      </w:r>
      <w:r w:rsidRPr="00512D5C">
        <w:t xml:space="preserve"> В соответствии с ч.3 ст.18 Федерального закона от 27.07.2006 № 152-ФЗ (ред. от 21.07.2014) «О персональных да</w:t>
      </w:r>
      <w:r w:rsidRPr="00512D5C">
        <w:t>н</w:t>
      </w:r>
      <w:r w:rsidRPr="00512D5C">
        <w:t>ных» (с изм. и доп., вступ. в силу с 01.09.2015).</w:t>
      </w:r>
    </w:p>
  </w:footnote>
  <w:footnote w:id="221">
    <w:p w:rsidR="00550E9B" w:rsidRPr="00512D5C" w:rsidRDefault="00550E9B" w:rsidP="000706FE">
      <w:pPr>
        <w:pStyle w:val="aff1"/>
      </w:pPr>
      <w:r w:rsidRPr="00512D5C">
        <w:rPr>
          <w:rStyle w:val="aff3"/>
        </w:rPr>
        <w:footnoteRef/>
      </w:r>
      <w:r w:rsidRPr="00512D5C">
        <w:t xml:space="preserve"> В соответствии с ч.3 ст.18 Федерального закона от 27.07.2006 № 152-ФЗ (ред. от 21.07.2014) «О персональных да</w:t>
      </w:r>
      <w:r w:rsidRPr="00512D5C">
        <w:t>н</w:t>
      </w:r>
      <w:r w:rsidRPr="00512D5C">
        <w:t>ных» (с изм. и доп., вступ. в силу с 01.09.2015).</w:t>
      </w:r>
    </w:p>
  </w:footnote>
  <w:footnote w:id="222">
    <w:p w:rsidR="00550E9B" w:rsidRPr="00512D5C" w:rsidRDefault="00550E9B" w:rsidP="000706FE">
      <w:pPr>
        <w:pStyle w:val="aff1"/>
      </w:pPr>
      <w:r w:rsidRPr="00512D5C">
        <w:rPr>
          <w:rStyle w:val="aff3"/>
        </w:rPr>
        <w:footnoteRef/>
      </w:r>
      <w:r w:rsidRPr="00512D5C">
        <w:t xml:space="preserve"> В соответствии с ч.1 ст.20 Федерального закона от 27.07.2006 № 152-ФЗ (ред. от 21.07.2014) «О персональных да</w:t>
      </w:r>
      <w:r w:rsidRPr="00512D5C">
        <w:t>н</w:t>
      </w:r>
      <w:r w:rsidRPr="00512D5C">
        <w:t>ных» (с изм. и доп., вступ. в силу с 01.09.2015).</w:t>
      </w:r>
    </w:p>
  </w:footnote>
  <w:footnote w:id="223">
    <w:p w:rsidR="00550E9B" w:rsidRPr="00512D5C" w:rsidRDefault="00550E9B" w:rsidP="000706FE">
      <w:pPr>
        <w:pStyle w:val="aff1"/>
      </w:pPr>
      <w:r w:rsidRPr="00512D5C">
        <w:rPr>
          <w:rStyle w:val="aff3"/>
        </w:rPr>
        <w:footnoteRef/>
      </w:r>
      <w:r w:rsidRPr="00512D5C">
        <w:t xml:space="preserve"> В соответствии с ч.2 ст.20 Федерального закона от 27.07.2006 № 152-ФЗ (ред. от 21.07.2014) «О персональных да</w:t>
      </w:r>
      <w:r w:rsidRPr="00512D5C">
        <w:t>н</w:t>
      </w:r>
      <w:r w:rsidRPr="00512D5C">
        <w:t>ных» (с изм. и доп., вступ. в силу с 01.09.2015).</w:t>
      </w:r>
    </w:p>
  </w:footnote>
  <w:footnote w:id="224">
    <w:p w:rsidR="00550E9B" w:rsidRPr="00512D5C" w:rsidRDefault="00550E9B" w:rsidP="000706FE">
      <w:pPr>
        <w:pStyle w:val="aff1"/>
      </w:pPr>
      <w:r w:rsidRPr="00512D5C">
        <w:rPr>
          <w:rStyle w:val="aff3"/>
        </w:rPr>
        <w:footnoteRef/>
      </w:r>
      <w:r w:rsidRPr="00512D5C">
        <w:t xml:space="preserve"> В соответствии с ч.3 ст.20 Федерального закона от 27.07.2006 № 152-ФЗ (ред. от 21.07.2014) «О персональных да</w:t>
      </w:r>
      <w:r w:rsidRPr="00512D5C">
        <w:t>н</w:t>
      </w:r>
      <w:r w:rsidRPr="00512D5C">
        <w:t>ных» (с изм. и доп., вступ. в силу с 01.09.2015).</w:t>
      </w:r>
    </w:p>
  </w:footnote>
  <w:footnote w:id="225">
    <w:p w:rsidR="00550E9B" w:rsidRPr="00512D5C" w:rsidRDefault="00550E9B" w:rsidP="000706FE">
      <w:pPr>
        <w:pStyle w:val="aff1"/>
      </w:pPr>
      <w:r w:rsidRPr="00512D5C">
        <w:rPr>
          <w:rStyle w:val="aff3"/>
        </w:rPr>
        <w:footnoteRef/>
      </w:r>
      <w:r w:rsidRPr="00512D5C">
        <w:t xml:space="preserve"> Управление Роскомнадзора по Забайкальскому краю.</w:t>
      </w:r>
    </w:p>
  </w:footnote>
  <w:footnote w:id="226">
    <w:p w:rsidR="00550E9B" w:rsidRPr="00512D5C" w:rsidRDefault="00550E9B" w:rsidP="000706FE">
      <w:pPr>
        <w:pStyle w:val="aff1"/>
      </w:pPr>
      <w:r w:rsidRPr="00512D5C">
        <w:rPr>
          <w:rStyle w:val="aff3"/>
        </w:rPr>
        <w:footnoteRef/>
      </w:r>
      <w:r w:rsidRPr="00512D5C">
        <w:t xml:space="preserve"> В соответствии с ч.4 ст.20 Федерального закона от 27.07.2006 № 152-ФЗ (ред. от 21.07.2014) «О персональных да</w:t>
      </w:r>
      <w:r w:rsidRPr="00512D5C">
        <w:t>н</w:t>
      </w:r>
      <w:r w:rsidRPr="00512D5C">
        <w:t>ных» (с изм. и доп., вступ. в силу с 01.09.2015).</w:t>
      </w:r>
    </w:p>
  </w:footnote>
  <w:footnote w:id="227">
    <w:p w:rsidR="00550E9B" w:rsidRPr="00512D5C" w:rsidRDefault="00550E9B" w:rsidP="000706FE">
      <w:pPr>
        <w:pStyle w:val="aff1"/>
      </w:pPr>
      <w:r w:rsidRPr="00512D5C">
        <w:rPr>
          <w:rStyle w:val="aff3"/>
        </w:rPr>
        <w:footnoteRef/>
      </w:r>
      <w:r w:rsidRPr="00512D5C">
        <w:t xml:space="preserve"> В соответствии с ч.1 ст.21 Федерального закона от 27.07.2006 № 152-ФЗ (ред. от 21.07.2014) «О персональных да</w:t>
      </w:r>
      <w:r w:rsidRPr="00512D5C">
        <w:t>н</w:t>
      </w:r>
      <w:r w:rsidRPr="00512D5C">
        <w:t>ных» (с изм. и доп., вступ. в силу с 01.09.2015).</w:t>
      </w:r>
    </w:p>
  </w:footnote>
  <w:footnote w:id="228">
    <w:p w:rsidR="00550E9B" w:rsidRPr="00122BD4" w:rsidRDefault="00550E9B" w:rsidP="000706FE">
      <w:pPr>
        <w:pStyle w:val="aff1"/>
      </w:pPr>
      <w:r w:rsidRPr="00122BD4">
        <w:rPr>
          <w:rStyle w:val="aff3"/>
        </w:rPr>
        <w:footnoteRef/>
      </w:r>
      <w:r w:rsidRPr="00122BD4">
        <w:t xml:space="preserve"> В соответствии с ч.1 ст.21 Федерального закона от 27.07.2006 № 152-ФЗ (ред. от 21.07.2014) «О персональных да</w:t>
      </w:r>
      <w:r w:rsidRPr="00122BD4">
        <w:t>н</w:t>
      </w:r>
      <w:r w:rsidRPr="00122BD4">
        <w:t>ных» (с изм. и доп., вступ. в силу с 01.09.2015).</w:t>
      </w:r>
    </w:p>
  </w:footnote>
  <w:footnote w:id="229">
    <w:p w:rsidR="00550E9B" w:rsidRPr="00122BD4" w:rsidRDefault="00550E9B" w:rsidP="000706FE">
      <w:pPr>
        <w:pStyle w:val="aff1"/>
      </w:pPr>
      <w:r w:rsidRPr="00122BD4">
        <w:rPr>
          <w:rStyle w:val="aff3"/>
        </w:rPr>
        <w:footnoteRef/>
      </w:r>
      <w:r w:rsidRPr="00122BD4">
        <w:t xml:space="preserve"> В соответствии с ч.2 ст.21 Федерального закона от 27.07.2006 № 152-ФЗ (ред. от 21.07.2014) «О персональных да</w:t>
      </w:r>
      <w:r w:rsidRPr="00122BD4">
        <w:t>н</w:t>
      </w:r>
      <w:r w:rsidRPr="00122BD4">
        <w:t>ных» (с изм. и доп., вступ. в силу с 01.09.2015).</w:t>
      </w:r>
    </w:p>
  </w:footnote>
  <w:footnote w:id="230">
    <w:p w:rsidR="00550E9B" w:rsidRPr="00122BD4" w:rsidRDefault="00550E9B" w:rsidP="000706FE">
      <w:pPr>
        <w:pStyle w:val="aff1"/>
      </w:pPr>
      <w:r w:rsidRPr="00122BD4">
        <w:rPr>
          <w:rStyle w:val="aff3"/>
        </w:rPr>
        <w:footnoteRef/>
      </w:r>
      <w:r w:rsidRPr="00122BD4">
        <w:t xml:space="preserve"> В соответствии с ч.3 ст.21 Федерального закона от 27.07.2006 № 152-ФЗ (ред. от 21.07.2014) «О персональных да</w:t>
      </w:r>
      <w:r w:rsidRPr="00122BD4">
        <w:t>н</w:t>
      </w:r>
      <w:r w:rsidRPr="00122BD4">
        <w:t>ных» (с изм. и доп., вступ. в силу с 01.09.2015).</w:t>
      </w:r>
    </w:p>
  </w:footnote>
  <w:footnote w:id="231">
    <w:p w:rsidR="00550E9B" w:rsidRPr="00122BD4" w:rsidRDefault="00550E9B" w:rsidP="000706FE">
      <w:pPr>
        <w:pStyle w:val="aff1"/>
      </w:pPr>
      <w:r w:rsidRPr="00122BD4">
        <w:rPr>
          <w:rStyle w:val="aff3"/>
        </w:rPr>
        <w:footnoteRef/>
      </w:r>
      <w:r w:rsidRPr="00122BD4">
        <w:t xml:space="preserve"> В соответствии с ч.4 ст.21 Федерального закона от 27.07.2006 № 152-ФЗ (ред. от 21.07.2014) «О персональных да</w:t>
      </w:r>
      <w:r w:rsidRPr="00122BD4">
        <w:t>н</w:t>
      </w:r>
      <w:r w:rsidRPr="00122BD4">
        <w:t>ных» (с изм. и доп., вступ. в силу с 01.09.2015).</w:t>
      </w:r>
    </w:p>
  </w:footnote>
  <w:footnote w:id="232">
    <w:p w:rsidR="00550E9B" w:rsidRPr="00122BD4" w:rsidRDefault="00550E9B" w:rsidP="000706FE">
      <w:pPr>
        <w:pStyle w:val="aff1"/>
      </w:pPr>
      <w:r w:rsidRPr="00122BD4">
        <w:rPr>
          <w:rStyle w:val="aff3"/>
        </w:rPr>
        <w:footnoteRef/>
      </w:r>
      <w:r w:rsidRPr="00122BD4">
        <w:t>См.: раздел 6.4. настоящей Политики.</w:t>
      </w:r>
    </w:p>
  </w:footnote>
  <w:footnote w:id="233">
    <w:p w:rsidR="00550E9B" w:rsidRPr="00122BD4" w:rsidRDefault="00550E9B" w:rsidP="000706FE">
      <w:pPr>
        <w:pStyle w:val="aff1"/>
      </w:pPr>
      <w:r w:rsidRPr="00122BD4">
        <w:rPr>
          <w:rStyle w:val="aff3"/>
        </w:rPr>
        <w:footnoteRef/>
      </w:r>
      <w:r w:rsidRPr="00122BD4">
        <w:t xml:space="preserve"> В соответствии с ч.5 ст.21 Федерального закона от 27.07.2006 № 152-ФЗ (ред. от 21.07.2014) «О персональных да</w:t>
      </w:r>
      <w:r w:rsidRPr="00122BD4">
        <w:t>н</w:t>
      </w:r>
      <w:r w:rsidRPr="00122BD4">
        <w:t>ных» (с изм. и доп., вступ. в силу с 01.09.2015).</w:t>
      </w:r>
    </w:p>
  </w:footnote>
  <w:footnote w:id="234">
    <w:p w:rsidR="00550E9B" w:rsidRPr="00122BD4" w:rsidRDefault="00550E9B" w:rsidP="000706FE">
      <w:pPr>
        <w:pStyle w:val="aff1"/>
      </w:pPr>
      <w:r w:rsidRPr="00122BD4">
        <w:rPr>
          <w:rStyle w:val="aff3"/>
        </w:rPr>
        <w:footnoteRef/>
      </w:r>
      <w:r w:rsidRPr="00122BD4">
        <w:t xml:space="preserve"> В соответствии с ч.6 ст.</w:t>
      </w:r>
      <w:r w:rsidRPr="00122BD4">
        <w:rPr>
          <w:sz w:val="28"/>
        </w:rPr>
        <w:t xml:space="preserve"> </w:t>
      </w:r>
      <w:r w:rsidRPr="00122BD4">
        <w:t>Федерального закона от 27.07.2006 № 152-ФЗ (ред. от 21.07.2014) «О персональных да</w:t>
      </w:r>
      <w:r w:rsidRPr="00122BD4">
        <w:t>н</w:t>
      </w:r>
      <w:r w:rsidRPr="00122BD4">
        <w:t>ных» (с изм. и доп., вступ. в силу с 01.09.2015).</w:t>
      </w:r>
    </w:p>
  </w:footnote>
  <w:footnote w:id="235">
    <w:p w:rsidR="00550E9B" w:rsidRPr="00122BD4" w:rsidRDefault="00550E9B" w:rsidP="000706FE">
      <w:pPr>
        <w:pStyle w:val="aff1"/>
      </w:pPr>
      <w:r w:rsidRPr="00122BD4">
        <w:rPr>
          <w:rStyle w:val="aff3"/>
        </w:rPr>
        <w:footnoteRef/>
      </w:r>
      <w:r w:rsidRPr="00122BD4">
        <w:t xml:space="preserve"> В соответствии с ч.1 и ч.2 ст.16 Федерального закона от 27.07.2006 № 152-ФЗ (ред. от 21.07.2014) «О персональных данных» (с изм. и доп., вступ. в силу с 01.09.2015).</w:t>
      </w:r>
    </w:p>
  </w:footnote>
  <w:footnote w:id="236">
    <w:p w:rsidR="00550E9B" w:rsidRPr="00122BD4" w:rsidRDefault="00550E9B" w:rsidP="000706FE">
      <w:pPr>
        <w:pStyle w:val="aff1"/>
      </w:pPr>
      <w:r w:rsidRPr="00122BD4">
        <w:rPr>
          <w:rStyle w:val="aff3"/>
        </w:rPr>
        <w:footnoteRef/>
      </w:r>
      <w:r w:rsidRPr="00122BD4">
        <w:t xml:space="preserve"> В соответствии с ч.3 ст.16 Федерального закона от 27.07.2006 № 152-ФЗ (ред. от 21.07.2014) «О персональных да</w:t>
      </w:r>
      <w:r w:rsidRPr="00122BD4">
        <w:t>н</w:t>
      </w:r>
      <w:r w:rsidRPr="00122BD4">
        <w:t>ных» (с изм. и доп., вступ. в силу с 01.09.2015).</w:t>
      </w:r>
    </w:p>
  </w:footnote>
  <w:footnote w:id="237">
    <w:p w:rsidR="00550E9B" w:rsidRPr="00122BD4" w:rsidRDefault="00550E9B" w:rsidP="000706FE">
      <w:pPr>
        <w:pStyle w:val="aff1"/>
      </w:pPr>
      <w:r w:rsidRPr="00122BD4">
        <w:rPr>
          <w:rStyle w:val="aff3"/>
        </w:rPr>
        <w:footnoteRef/>
      </w:r>
      <w:r w:rsidRPr="00122BD4">
        <w:t xml:space="preserve"> В соответствии с ч.3 ст.16 Федерального закона от 27.07.2006 № 152-ФЗ (ред. от 21.07.2014) «О персональных да</w:t>
      </w:r>
      <w:r w:rsidRPr="00122BD4">
        <w:t>н</w:t>
      </w:r>
      <w:r w:rsidRPr="00122BD4">
        <w:t>ных» (с изм. и доп., вступ. в силу с 01.09.2015).</w:t>
      </w:r>
    </w:p>
  </w:footnote>
  <w:footnote w:id="238">
    <w:p w:rsidR="00550E9B" w:rsidRPr="00122BD4" w:rsidRDefault="00550E9B" w:rsidP="000706FE">
      <w:pPr>
        <w:pStyle w:val="aff1"/>
      </w:pPr>
      <w:r w:rsidRPr="00122BD4">
        <w:rPr>
          <w:rStyle w:val="aff3"/>
        </w:rPr>
        <w:footnoteRef/>
      </w:r>
      <w:r w:rsidRPr="00122BD4">
        <w:t xml:space="preserve"> Введено в действие Федеральным законом от 21.07.2014 №242-ФЗ (ред. от 31.12.2014) "О внесении изменений в отдельные законодательные акты Российской Федерации в части уточнения порядка обработки персональных да</w:t>
      </w:r>
      <w:r w:rsidRPr="00122BD4">
        <w:t>н</w:t>
      </w:r>
      <w:r w:rsidRPr="00122BD4">
        <w:t>ных в информационно-телекоммуникационных сетях"</w:t>
      </w:r>
    </w:p>
  </w:footnote>
  <w:footnote w:id="239">
    <w:p w:rsidR="00550E9B" w:rsidRPr="00122BD4" w:rsidRDefault="00550E9B" w:rsidP="000706FE">
      <w:pPr>
        <w:pStyle w:val="aff1"/>
      </w:pPr>
      <w:r w:rsidRPr="00122BD4">
        <w:rPr>
          <w:rStyle w:val="aff3"/>
        </w:rPr>
        <w:footnoteRef/>
      </w:r>
      <w:r w:rsidRPr="00122BD4">
        <w:t xml:space="preserve"> В соответствии с ч.1 ст.15.5 Федерального закона от 27.07.2006 №149-ФЗ (ред. от 13.07.2015)"Об информации, информационных технологиях и о защите информации" (с изм. и доп., вступ. в силу с 10.01.2016).</w:t>
      </w:r>
    </w:p>
  </w:footnote>
  <w:footnote w:id="240">
    <w:p w:rsidR="00550E9B" w:rsidRPr="001442BE" w:rsidRDefault="00550E9B" w:rsidP="000706FE">
      <w:pPr>
        <w:pStyle w:val="aff1"/>
      </w:pPr>
      <w:r w:rsidRPr="001442BE">
        <w:rPr>
          <w:rStyle w:val="aff3"/>
        </w:rPr>
        <w:footnoteRef/>
      </w:r>
      <w:r w:rsidRPr="001442BE">
        <w:t xml:space="preserve"> См.: Правила создания, формирования и ведения автоматизированной информационной системы "Реестр наруш</w:t>
      </w:r>
      <w:r w:rsidRPr="001442BE">
        <w:t>и</w:t>
      </w:r>
      <w:r w:rsidRPr="001442BE">
        <w:t>телей прав субъектов персональных данных", утвержденные Постановлением Правительства РФ от 19.08.2015 №857.</w:t>
      </w:r>
    </w:p>
  </w:footnote>
  <w:footnote w:id="241">
    <w:p w:rsidR="00550E9B" w:rsidRPr="001442BE" w:rsidRDefault="00550E9B" w:rsidP="000706FE">
      <w:pPr>
        <w:pStyle w:val="aff1"/>
      </w:pPr>
      <w:r w:rsidRPr="001442BE">
        <w:rPr>
          <w:rStyle w:val="aff3"/>
        </w:rPr>
        <w:footnoteRef/>
      </w:r>
      <w:r w:rsidRPr="001442BE">
        <w:t xml:space="preserve"> См.: Критерии определения оператора автоматизированной информационной системы "Реестр нарушителей прав субъектов персональных данных" - организации, зарегистрированной на территории Российской Федерации, в целях привлечения к формированию и ведению такого реестра, утвержденные Постановлением Правительства РФ от 19.08.2015 №857.</w:t>
      </w:r>
    </w:p>
  </w:footnote>
  <w:footnote w:id="242">
    <w:p w:rsidR="00550E9B" w:rsidRPr="001442BE" w:rsidRDefault="00550E9B" w:rsidP="000706FE">
      <w:pPr>
        <w:pStyle w:val="aff1"/>
      </w:pPr>
      <w:r w:rsidRPr="001442BE">
        <w:rPr>
          <w:rStyle w:val="aff3"/>
        </w:rPr>
        <w:footnoteRef/>
      </w:r>
      <w:r w:rsidRPr="001442BE">
        <w:t xml:space="preserve"> См.: форма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 утве</w:t>
      </w:r>
      <w:r w:rsidRPr="001442BE">
        <w:t>р</w:t>
      </w:r>
      <w:r w:rsidRPr="001442BE">
        <w:t>жденная приказом Роскомнадзора от 22.07.2015 №85 (Зарегистрировано в Минюсте России 17.08.2015 №38544).</w:t>
      </w:r>
    </w:p>
  </w:footnote>
  <w:footnote w:id="243">
    <w:p w:rsidR="00550E9B" w:rsidRPr="001442BE" w:rsidRDefault="00550E9B" w:rsidP="000706FE">
      <w:pPr>
        <w:pStyle w:val="aff1"/>
      </w:pPr>
      <w:r w:rsidRPr="001442BE">
        <w:rPr>
          <w:rStyle w:val="aff3"/>
        </w:rPr>
        <w:footnoteRef/>
      </w:r>
      <w:r w:rsidRPr="001442BE">
        <w:t xml:space="preserve"> В соответствии с ч.7 ст.15.5 Федерального закона от 27.07.2006 №149-ФЗ (ред. от 13.07.2015)"Об информации, информационных технологиях и о защите информации" (с изм. и доп., вступ. в силу с 10.01.2016).</w:t>
      </w:r>
    </w:p>
  </w:footnote>
  <w:footnote w:id="244">
    <w:p w:rsidR="00550E9B" w:rsidRPr="004073CD" w:rsidRDefault="00550E9B" w:rsidP="000706FE">
      <w:pPr>
        <w:pStyle w:val="aff1"/>
      </w:pPr>
      <w:r w:rsidRPr="004073CD">
        <w:rPr>
          <w:rStyle w:val="aff3"/>
        </w:rPr>
        <w:footnoteRef/>
      </w:r>
      <w:r w:rsidRPr="004073CD">
        <w:t xml:space="preserve"> См.: Порядок взаимодействия оператора реестра нарушителей прав субъектов персональных данных с провайдером хостинга, утвержденный приказом Роскомнадзора от 22.07.2015 №84 (Зарегистрировано в Минюсте России 14.08.2015 №38532). </w:t>
      </w:r>
    </w:p>
  </w:footnote>
  <w:footnote w:id="245">
    <w:p w:rsidR="00550E9B" w:rsidRPr="004073CD" w:rsidRDefault="00550E9B" w:rsidP="000706FE">
      <w:pPr>
        <w:pStyle w:val="aff1"/>
      </w:pPr>
      <w:r w:rsidRPr="004073CD">
        <w:rPr>
          <w:rStyle w:val="aff3"/>
        </w:rPr>
        <w:footnoteRef/>
      </w:r>
      <w:r w:rsidRPr="004073CD">
        <w:t xml:space="preserve"> См.: Порядок получения доступа к информации, содержащейся в реестре нарушителей прав субъектов персонал</w:t>
      </w:r>
      <w:r w:rsidRPr="004073CD">
        <w:t>ь</w:t>
      </w:r>
      <w:r w:rsidRPr="004073CD">
        <w:t>ных данных, оператором связи,  утвержденный приказом Роскомнадзора от 22.07.2015 №84 (Зарегистрировано в Минюсте России 14.08.2015 №38532).</w:t>
      </w:r>
    </w:p>
  </w:footnote>
  <w:footnote w:id="246">
    <w:p w:rsidR="00550E9B" w:rsidRPr="00C7486E" w:rsidRDefault="00550E9B" w:rsidP="000706FE">
      <w:pPr>
        <w:pStyle w:val="aff1"/>
      </w:pPr>
      <w:r w:rsidRPr="00C7486E">
        <w:rPr>
          <w:rStyle w:val="aff3"/>
        </w:rPr>
        <w:footnoteRef/>
      </w:r>
      <w:r w:rsidRPr="00C7486E">
        <w:t xml:space="preserve"> Ведется в соответствии с абзаца 8 п. б) ст.1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w:t>
      </w:r>
      <w:r w:rsidRPr="00C7486E">
        <w:t>в</w:t>
      </w:r>
      <w:r w:rsidRPr="00C7486E">
        <w:t>ными правовыми актами, операторами, являющимися государственными или муниципальными органами, утве</w:t>
      </w:r>
      <w:r w:rsidRPr="00C7486E">
        <w:t>р</w:t>
      </w:r>
      <w:r w:rsidRPr="00C7486E">
        <w:t>жденного Постановлением Правительства Российской Федерации от 21.03.2012 №211.</w:t>
      </w:r>
    </w:p>
  </w:footnote>
  <w:footnote w:id="247">
    <w:p w:rsidR="00550E9B" w:rsidRPr="00C7486E" w:rsidRDefault="00550E9B" w:rsidP="000706FE">
      <w:pPr>
        <w:pStyle w:val="aff1"/>
      </w:pPr>
      <w:r w:rsidRPr="00C7486E">
        <w:rPr>
          <w:rStyle w:val="aff3"/>
        </w:rPr>
        <w:footnoteRef/>
      </w:r>
      <w:r w:rsidRPr="00C7486E">
        <w:t xml:space="preserve"> См.:</w:t>
      </w:r>
    </w:p>
    <w:p w:rsidR="00550E9B" w:rsidRPr="00C7486E" w:rsidRDefault="00550E9B" w:rsidP="000706FE">
      <w:pPr>
        <w:pStyle w:val="-"/>
      </w:pPr>
      <w:r w:rsidRPr="00C7486E">
        <w:t>ст.7 Федерального закона от 27.07.2006 № 152-ФЗ (ред. от 21.07.2014) «О персональных данных» (с изм. и доп., вступ. в силу с 01.09.2015);</w:t>
      </w:r>
    </w:p>
    <w:p w:rsidR="00550E9B" w:rsidRPr="00C7486E" w:rsidRDefault="00550E9B" w:rsidP="00FE1496">
      <w:pPr>
        <w:pStyle w:val="-"/>
        <w:numPr>
          <w:ilvl w:val="0"/>
          <w:numId w:val="0"/>
        </w:numPr>
        <w:ind w:left="567" w:hanging="360"/>
      </w:pPr>
      <w:r w:rsidRPr="00C7486E">
        <w:t>ст.1 Перечня сведений конфиденциального характера, утвержденного Указом Президента РФ от 06.03.1997  №188 (ред. от 13.07.2015);</w:t>
      </w:r>
    </w:p>
  </w:footnote>
  <w:footnote w:id="248">
    <w:p w:rsidR="00550E9B" w:rsidRPr="00C7486E" w:rsidRDefault="00550E9B" w:rsidP="000706FE">
      <w:pPr>
        <w:pStyle w:val="aff1"/>
      </w:pPr>
      <w:r w:rsidRPr="00C7486E">
        <w:rPr>
          <w:rStyle w:val="aff3"/>
        </w:rPr>
        <w:footnoteRef/>
      </w:r>
      <w:r w:rsidRPr="00C7486E">
        <w:t xml:space="preserve"> Исполняется в соответствии с:</w:t>
      </w:r>
    </w:p>
    <w:p w:rsidR="00550E9B" w:rsidRPr="00C7486E" w:rsidRDefault="00550E9B" w:rsidP="000706FE">
      <w:pPr>
        <w:pStyle w:val="-"/>
      </w:pPr>
      <w:r w:rsidRPr="00C7486E">
        <w:t>п. в) ст.13 Требований к защите персональных данных при их обработке в информационных системах перс</w:t>
      </w:r>
      <w:r w:rsidRPr="00C7486E">
        <w:t>о</w:t>
      </w:r>
      <w:r w:rsidRPr="00C7486E">
        <w:t>нальных данных, утвержденных Постановлением Правительства РФ от 01.11.2012 № 1119;</w:t>
      </w:r>
    </w:p>
    <w:p w:rsidR="00550E9B" w:rsidRPr="00C7486E" w:rsidRDefault="00550E9B" w:rsidP="000706FE">
      <w:pPr>
        <w:pStyle w:val="-"/>
      </w:pPr>
      <w:r w:rsidRPr="00C7486E">
        <w:t>п. б) ст.1 Перечня мер, направленных на обеспечение выполнения обязанностей, предусмотренных Федерал</w:t>
      </w:r>
      <w:r w:rsidRPr="00C7486E">
        <w:t>ь</w:t>
      </w:r>
      <w:r w:rsidRPr="00C7486E">
        <w:t>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w:t>
      </w:r>
      <w:r w:rsidRPr="00C7486E">
        <w:t>и</w:t>
      </w:r>
      <w:r w:rsidRPr="00C7486E">
        <w:t>ем Правительства Российской Федерации от 21.03.2012 №211(ред. от 06.09.2014);</w:t>
      </w:r>
    </w:p>
    <w:p w:rsidR="00550E9B" w:rsidRPr="00C7486E" w:rsidRDefault="00550E9B" w:rsidP="000706FE">
      <w:pPr>
        <w:pStyle w:val="-"/>
      </w:pPr>
      <w:r w:rsidRPr="00C7486E">
        <w:t>п.3.6, п.3.15., п.5.1.3., п.5.2.7, п.5.3.6, п.5.4.2.</w:t>
      </w:r>
      <w:r w:rsidRPr="00C7486E">
        <w:rPr>
          <w:rFonts w:eastAsia="Calibri"/>
          <w:sz w:val="24"/>
          <w:szCs w:val="22"/>
          <w:lang w:eastAsia="en-US"/>
        </w:rPr>
        <w:t xml:space="preserve"> </w:t>
      </w:r>
      <w:r w:rsidRPr="00C7486E">
        <w:t>Специальных требований и рекомендаций по технической защите конфиденциальной информации (СТР-К), утвержденных, приказом Гостехкомиссии России от 30.08.2002 № 282;</w:t>
      </w:r>
    </w:p>
    <w:p w:rsidR="00550E9B" w:rsidRPr="00C7486E" w:rsidRDefault="00550E9B" w:rsidP="008F7E40">
      <w:pPr>
        <w:pStyle w:val="-"/>
      </w:pPr>
      <w:r w:rsidRPr="00C7486E">
        <w:t>разделом VII Положения о конфиденциальной информации Министерства социальной защиты населения З</w:t>
      </w:r>
      <w:r w:rsidRPr="00C7486E">
        <w:t>а</w:t>
      </w:r>
      <w:r w:rsidRPr="00C7486E">
        <w:t>байкальского края;</w:t>
      </w:r>
    </w:p>
    <w:p w:rsidR="00550E9B" w:rsidRPr="00C7486E" w:rsidRDefault="00550E9B" w:rsidP="000706FE">
      <w:pPr>
        <w:pStyle w:val="-"/>
      </w:pPr>
      <w:r w:rsidRPr="00C7486E">
        <w:t>разделом IV Положения о разрешительной системе допуска пользователей к информационным системам М</w:t>
      </w:r>
      <w:r w:rsidRPr="00C7486E">
        <w:t>и</w:t>
      </w:r>
      <w:r w:rsidRPr="00C7486E">
        <w:t>нистерства социальной защиты населения Забайкальского края, в которых обрабатывается конфиденциальная информация.</w:t>
      </w:r>
    </w:p>
  </w:footnote>
  <w:footnote w:id="249">
    <w:p w:rsidR="00550E9B" w:rsidRPr="00C7486E" w:rsidRDefault="00550E9B" w:rsidP="000706FE">
      <w:pPr>
        <w:pStyle w:val="aff1"/>
      </w:pPr>
      <w:r w:rsidRPr="00C7486E">
        <w:rPr>
          <w:rStyle w:val="aff3"/>
        </w:rPr>
        <w:footnoteRef/>
      </w:r>
      <w:r w:rsidRPr="00C7486E">
        <w:t xml:space="preserve"> Исполняется в соответствии п. б) ст.1 Перечня мер, направленных на обеспечение выполнения обязанностей, пр</w:t>
      </w:r>
      <w:r w:rsidRPr="00C7486E">
        <w:t>е</w:t>
      </w:r>
      <w:r w:rsidRPr="00C7486E">
        <w:t>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№211(ред. от 06.09.2014).</w:t>
      </w:r>
    </w:p>
  </w:footnote>
  <w:footnote w:id="250">
    <w:p w:rsidR="00550E9B" w:rsidRPr="00C7486E" w:rsidRDefault="00550E9B" w:rsidP="000706FE">
      <w:pPr>
        <w:pStyle w:val="aff1"/>
      </w:pPr>
      <w:r w:rsidRPr="00C7486E">
        <w:rPr>
          <w:rStyle w:val="aff3"/>
        </w:rPr>
        <w:footnoteRef/>
      </w:r>
      <w:r w:rsidRPr="00C7486E">
        <w:t xml:space="preserve"> В соответствии с Указом  Президента Российской Федерации от 06.03.97 № 188 (ред. от 23.09.2005)  «Об утве</w:t>
      </w:r>
      <w:r w:rsidRPr="00C7486E">
        <w:t>р</w:t>
      </w:r>
      <w:r w:rsidRPr="00C7486E">
        <w:t>ждении Перечня сведений конфиденциального характера» персональные данные являются одним из видов конф</w:t>
      </w:r>
      <w:r w:rsidRPr="00C7486E">
        <w:t>и</w:t>
      </w:r>
      <w:r w:rsidRPr="00C7486E">
        <w:t>денциальной информации. В Минсоцзащиты Забайкальского края устанавливается единый перечень сотрудников, замещение которых предусматривает допуск к конфиденциальной информации. Ведение отдельных перечней дол</w:t>
      </w:r>
      <w:r w:rsidRPr="00C7486E">
        <w:t>ж</w:t>
      </w:r>
      <w:r w:rsidRPr="00C7486E">
        <w:t>ностей по каждому виду конфиденциальной информации в Минсоцзащиты Забайкальского края не целесообразно.</w:t>
      </w:r>
    </w:p>
  </w:footnote>
  <w:footnote w:id="251">
    <w:p w:rsidR="00550E9B" w:rsidRPr="00681520" w:rsidRDefault="00550E9B" w:rsidP="000706FE">
      <w:pPr>
        <w:pStyle w:val="aff1"/>
      </w:pPr>
      <w:r w:rsidRPr="00681520">
        <w:rPr>
          <w:rStyle w:val="aff3"/>
        </w:rPr>
        <w:footnoteRef/>
      </w:r>
      <w:r w:rsidRPr="00681520">
        <w:t xml:space="preserve"> Внутренний доступ к персональным данным осуществляется в соответствии с:</w:t>
      </w:r>
    </w:p>
    <w:p w:rsidR="00550E9B" w:rsidRPr="00681520" w:rsidRDefault="00550E9B" w:rsidP="000706FE">
      <w:pPr>
        <w:pStyle w:val="-"/>
      </w:pPr>
      <w:r w:rsidRPr="00681520">
        <w:t>п.8 ч.2. ст.19 Федерального закона от 27.07.2006 № 152-ФЗ (ред. от 21.07.2014) «О персональных данных» (с изм. и доп., вступ. в силу с 01.09.2015);</w:t>
      </w:r>
    </w:p>
    <w:p w:rsidR="00550E9B" w:rsidRPr="00681520" w:rsidRDefault="00550E9B" w:rsidP="000706FE">
      <w:pPr>
        <w:pStyle w:val="-"/>
      </w:pPr>
      <w:r w:rsidRPr="00681520">
        <w:t>п. в) ст.13 Требований к защите персональных данных при их обработке в информационных системах перс</w:t>
      </w:r>
      <w:r w:rsidRPr="00681520">
        <w:t>о</w:t>
      </w:r>
      <w:r w:rsidRPr="00681520">
        <w:t xml:space="preserve">нальных данных, утвержденных Постановлением Правительства РФ от 01.11.2012 №1119; </w:t>
      </w:r>
    </w:p>
    <w:p w:rsidR="00550E9B" w:rsidRPr="00681520" w:rsidRDefault="00550E9B" w:rsidP="000706FE">
      <w:pPr>
        <w:pStyle w:val="-"/>
      </w:pPr>
      <w:r w:rsidRPr="00681520">
        <w:t>ст.13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№687;</w:t>
      </w:r>
    </w:p>
    <w:p w:rsidR="00550E9B" w:rsidRPr="00681520" w:rsidRDefault="00550E9B" w:rsidP="001E38CA">
      <w:pPr>
        <w:pStyle w:val="-"/>
      </w:pPr>
      <w:r w:rsidRPr="00681520">
        <w:t>разделом VII Положения о конфиденциальной информации Министерства социальной защиты населения З</w:t>
      </w:r>
      <w:r w:rsidRPr="00681520">
        <w:t>а</w:t>
      </w:r>
      <w:r w:rsidRPr="00681520">
        <w:t>байкальского края;</w:t>
      </w:r>
    </w:p>
    <w:p w:rsidR="00550E9B" w:rsidRPr="00681520" w:rsidRDefault="00550E9B" w:rsidP="000706FE">
      <w:pPr>
        <w:pStyle w:val="-"/>
      </w:pPr>
      <w:r w:rsidRPr="00681520">
        <w:t>разделом IV Положения о разрешительной системе допуска пользователей к информационным системам М</w:t>
      </w:r>
      <w:r w:rsidRPr="00681520">
        <w:t>и</w:t>
      </w:r>
      <w:r w:rsidRPr="00681520">
        <w:t>нистерства социальной защиты населения Забайкальского края, в которых обрабатывается конфиденциальная информация.</w:t>
      </w:r>
    </w:p>
  </w:footnote>
  <w:footnote w:id="252">
    <w:p w:rsidR="00550E9B" w:rsidRPr="00681520" w:rsidRDefault="00550E9B" w:rsidP="000706FE">
      <w:pPr>
        <w:pStyle w:val="aff1"/>
      </w:pPr>
      <w:r w:rsidRPr="00681520">
        <w:rPr>
          <w:rStyle w:val="aff3"/>
        </w:rPr>
        <w:footnoteRef/>
      </w:r>
      <w:r w:rsidRPr="00681520">
        <w:t xml:space="preserve"> В соответствии с ч.2 ст.88 Трудового кодекса Российской Федерации от 30.12.2001 № 197-ФЗ (ред. от 05.10.2015). </w:t>
      </w:r>
    </w:p>
  </w:footnote>
  <w:footnote w:id="253">
    <w:p w:rsidR="00550E9B" w:rsidRPr="00681520" w:rsidRDefault="00550E9B" w:rsidP="000706FE">
      <w:pPr>
        <w:pStyle w:val="aff1"/>
      </w:pPr>
      <w:r w:rsidRPr="00681520">
        <w:rPr>
          <w:rStyle w:val="aff3"/>
        </w:rPr>
        <w:footnoteRef/>
      </w:r>
      <w:r w:rsidRPr="00681520">
        <w:t xml:space="preserve"> См.: </w:t>
      </w:r>
    </w:p>
    <w:p w:rsidR="00550E9B" w:rsidRPr="00681520" w:rsidRDefault="00550E9B" w:rsidP="000706FE">
      <w:pPr>
        <w:pStyle w:val="-"/>
      </w:pPr>
      <w:r w:rsidRPr="00681520">
        <w:t>п.6) ч.1 ст.42 Федерального закона от 27.07.2004 №79-ФЗ (ред. от 22.12.2014) "О государственной гражданской службе Российской Федерации";</w:t>
      </w:r>
    </w:p>
    <w:p w:rsidR="00550E9B" w:rsidRPr="00681520" w:rsidRDefault="00550E9B" w:rsidP="000706FE">
      <w:pPr>
        <w:pStyle w:val="-"/>
      </w:pPr>
      <w:r w:rsidRPr="00681520">
        <w:t>ст.88 Трудового кодекса Российской Федерации от 30.12.2001 № 197-ФЗ (ред. от 30.12.2015).</w:t>
      </w:r>
    </w:p>
  </w:footnote>
  <w:footnote w:id="254">
    <w:p w:rsidR="00550E9B" w:rsidRPr="00681520" w:rsidRDefault="00550E9B" w:rsidP="000706FE">
      <w:pPr>
        <w:pStyle w:val="aff1"/>
      </w:pPr>
      <w:r w:rsidRPr="00681520">
        <w:rPr>
          <w:vertAlign w:val="superscript"/>
        </w:rPr>
        <w:footnoteRef/>
      </w:r>
      <w:r w:rsidRPr="00681520">
        <w:t xml:space="preserve"> См. п.3  приказа </w:t>
      </w:r>
      <w:r>
        <w:t>Министерства</w:t>
      </w:r>
      <w:r w:rsidRPr="00681520">
        <w:t xml:space="preserve"> </w:t>
      </w:r>
      <w:r>
        <w:t>от 21.07.2016</w:t>
      </w:r>
      <w:r w:rsidRPr="00681520">
        <w:t xml:space="preserve">  </w:t>
      </w:r>
      <w:r>
        <w:t>№ 982</w:t>
      </w:r>
      <w:r w:rsidRPr="00681520">
        <w:t xml:space="preserve"> «Об утверждении Положения об ответственном за организ</w:t>
      </w:r>
      <w:r w:rsidRPr="00681520">
        <w:t>а</w:t>
      </w:r>
      <w:r w:rsidRPr="00681520">
        <w:t>цию обработки персональных данных в Министерстве социальной защиты населения Забайкальского края».</w:t>
      </w:r>
    </w:p>
  </w:footnote>
  <w:footnote w:id="255">
    <w:p w:rsidR="00550E9B" w:rsidRPr="003C042B" w:rsidRDefault="00550E9B" w:rsidP="000706FE">
      <w:pPr>
        <w:pStyle w:val="aff1"/>
      </w:pPr>
      <w:r w:rsidRPr="003C042B">
        <w:rPr>
          <w:rStyle w:val="aff3"/>
        </w:rPr>
        <w:footnoteRef/>
      </w:r>
      <w:r w:rsidRPr="003C042B">
        <w:t xml:space="preserve"> См. ст.22.1 Федерального закона от 27.07.2006 № 152-ФЗ (ред. от 21.07.2014) «О персональных данных» (с изм. и доп., вступ. в силу с 01.09.2015).</w:t>
      </w:r>
    </w:p>
  </w:footnote>
  <w:footnote w:id="256">
    <w:p w:rsidR="00550E9B" w:rsidRPr="003C042B" w:rsidRDefault="00550E9B" w:rsidP="000706FE">
      <w:pPr>
        <w:pStyle w:val="aff1"/>
      </w:pPr>
      <w:r w:rsidRPr="003C042B">
        <w:rPr>
          <w:rStyle w:val="aff3"/>
        </w:rPr>
        <w:footnoteRef/>
      </w:r>
      <w:r w:rsidRPr="003C042B">
        <w:t xml:space="preserve">  См. ст.22.1 Федерального закона от 27.07.2006 № 152-ФЗ (ред. от 21.07.2014) «О персональных данных» (с изм. и доп., вступ. в силу с 01.09.2015).</w:t>
      </w:r>
    </w:p>
  </w:footnote>
  <w:footnote w:id="257">
    <w:p w:rsidR="00550E9B" w:rsidRPr="003C042B" w:rsidRDefault="00550E9B" w:rsidP="000706FE">
      <w:pPr>
        <w:pStyle w:val="aff1"/>
      </w:pPr>
      <w:r w:rsidRPr="003C042B">
        <w:rPr>
          <w:rStyle w:val="aff3"/>
        </w:rPr>
        <w:footnoteRef/>
      </w:r>
      <w:r w:rsidRPr="003C042B">
        <w:t xml:space="preserve"> См.:</w:t>
      </w:r>
    </w:p>
    <w:p w:rsidR="00550E9B" w:rsidRPr="003C042B" w:rsidRDefault="00550E9B" w:rsidP="000706FE">
      <w:pPr>
        <w:pStyle w:val="-"/>
      </w:pPr>
      <w:r w:rsidRPr="003C042B">
        <w:t>ст.22.1 Федерального закона от 27.07.2006 № 152-ФЗ (ред. от 21.07.2014) «О персональных данных» (с изм. и доп., вступ. в силу с 01.09.2015);</w:t>
      </w:r>
    </w:p>
    <w:p w:rsidR="00550E9B" w:rsidRPr="003C042B" w:rsidRDefault="00550E9B" w:rsidP="000706FE">
      <w:pPr>
        <w:pStyle w:val="-"/>
      </w:pPr>
      <w:r w:rsidRPr="003C042B">
        <w:t xml:space="preserve">раздел </w:t>
      </w:r>
      <w:r w:rsidRPr="003C042B">
        <w:rPr>
          <w:lang w:val="en-US"/>
        </w:rPr>
        <w:t>VII</w:t>
      </w:r>
      <w:r w:rsidRPr="003C042B">
        <w:t xml:space="preserve">  Положения об ответственном за организацию обработки персональных данных в Министерстве с</w:t>
      </w:r>
      <w:r w:rsidRPr="003C042B">
        <w:t>о</w:t>
      </w:r>
      <w:r w:rsidRPr="003C042B">
        <w:t xml:space="preserve">циальной защиты населения Забайкальского края, утвержденного приказом </w:t>
      </w:r>
      <w:r>
        <w:t>Министерства</w:t>
      </w:r>
      <w:r w:rsidRPr="003C042B">
        <w:t xml:space="preserve"> </w:t>
      </w:r>
      <w:r>
        <w:t>от 21.07.2016</w:t>
      </w:r>
      <w:r w:rsidRPr="003C042B">
        <w:t xml:space="preserve">  </w:t>
      </w:r>
      <w:r>
        <w:t>№ 982</w:t>
      </w:r>
      <w:r w:rsidRPr="003C042B">
        <w:t>.</w:t>
      </w:r>
    </w:p>
  </w:footnote>
  <w:footnote w:id="258">
    <w:p w:rsidR="00550E9B" w:rsidRPr="003C042B" w:rsidRDefault="00550E9B" w:rsidP="000706FE">
      <w:pPr>
        <w:pStyle w:val="aff1"/>
      </w:pPr>
      <w:r w:rsidRPr="003C042B">
        <w:rPr>
          <w:rStyle w:val="aff3"/>
        </w:rPr>
        <w:footnoteRef/>
      </w:r>
      <w:r w:rsidRPr="003C042B">
        <w:t xml:space="preserve">  Осуществляется в соответствии с:</w:t>
      </w:r>
    </w:p>
    <w:p w:rsidR="00550E9B" w:rsidRPr="003C042B" w:rsidRDefault="00550E9B" w:rsidP="000706FE">
      <w:pPr>
        <w:pStyle w:val="-"/>
      </w:pPr>
      <w:r w:rsidRPr="003C042B">
        <w:t>п.4) ч.1 ст.18.1 Федерального закона от 27.07.2006 № 152-ФЗ (ред. от 21.07.2014) «О персональных данных» (с изм. и доп., вступ. в силу с 01.09.2015);</w:t>
      </w:r>
    </w:p>
    <w:p w:rsidR="00550E9B" w:rsidRPr="003C042B" w:rsidRDefault="00550E9B" w:rsidP="000706FE">
      <w:pPr>
        <w:pStyle w:val="-"/>
      </w:pPr>
      <w:r w:rsidRPr="003C042B">
        <w:t xml:space="preserve">разделом </w:t>
      </w:r>
      <w:r w:rsidRPr="003C042B">
        <w:rPr>
          <w:lang w:val="en-US"/>
        </w:rPr>
        <w:t>VII</w:t>
      </w:r>
      <w:r w:rsidRPr="003C042B">
        <w:t xml:space="preserve"> настоящей Политики: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 w:history="1">
        <w:r w:rsidRPr="003C042B">
          <w:t>законом</w:t>
        </w:r>
      </w:hyperlink>
      <w:r w:rsidRPr="003C042B">
        <w:t xml:space="preserve"> "О персональных данных";</w:t>
      </w:r>
    </w:p>
    <w:p w:rsidR="00550E9B" w:rsidRPr="003C042B" w:rsidRDefault="00550E9B" w:rsidP="000706FE">
      <w:pPr>
        <w:pStyle w:val="-"/>
      </w:pPr>
      <w:r w:rsidRPr="003C042B">
        <w:t>Планом проведения периодических проверок условий обработки персональных данных в Министерстве соц</w:t>
      </w:r>
      <w:r w:rsidRPr="003C042B">
        <w:t>и</w:t>
      </w:r>
      <w:r w:rsidRPr="003C042B">
        <w:t>альной защиты населения Забайкальского края.</w:t>
      </w:r>
    </w:p>
  </w:footnote>
  <w:footnote w:id="259">
    <w:p w:rsidR="00550E9B" w:rsidRPr="003C042B" w:rsidRDefault="00550E9B" w:rsidP="000706FE">
      <w:pPr>
        <w:pStyle w:val="aff1"/>
      </w:pPr>
      <w:r w:rsidRPr="003C042B">
        <w:rPr>
          <w:rStyle w:val="aff3"/>
        </w:rPr>
        <w:footnoteRef/>
      </w:r>
      <w:r w:rsidRPr="003C042B">
        <w:t xml:space="preserve"> В соответствии с п.6) ч.1 ст.18.1</w:t>
      </w:r>
      <w:r w:rsidRPr="003C042B">
        <w:rPr>
          <w:sz w:val="28"/>
        </w:rPr>
        <w:t xml:space="preserve"> </w:t>
      </w:r>
      <w:r w:rsidRPr="003C042B">
        <w:t>Федерального закона от 27.07.2006 № 152-ФЗ (ред. от 21.07.2014) «О персонал</w:t>
      </w:r>
      <w:r w:rsidRPr="003C042B">
        <w:t>ь</w:t>
      </w:r>
      <w:r w:rsidRPr="003C042B">
        <w:t>ных данных» (с изм. и доп., вступ. в силу с 01.09.2015).</w:t>
      </w:r>
    </w:p>
  </w:footnote>
  <w:footnote w:id="260">
    <w:p w:rsidR="00550E9B" w:rsidRPr="003C042B" w:rsidRDefault="00550E9B" w:rsidP="000706FE">
      <w:pPr>
        <w:pStyle w:val="aff1"/>
      </w:pPr>
      <w:r w:rsidRPr="003C042B">
        <w:rPr>
          <w:rStyle w:val="aff3"/>
        </w:rPr>
        <w:footnoteRef/>
      </w:r>
      <w:r w:rsidRPr="003C042B">
        <w:t xml:space="preserve"> См.: ст.22.1 Федерального закона от 27.07.2006 № 152-ФЗ (ред. от 21.07.2014) «О персональных данных» (с изм. и доп., вступ. в силу с 01.09.2015).</w:t>
      </w:r>
    </w:p>
  </w:footnote>
  <w:footnote w:id="261">
    <w:p w:rsidR="00550E9B" w:rsidRPr="003C042B" w:rsidRDefault="00550E9B" w:rsidP="000706FE">
      <w:pPr>
        <w:pStyle w:val="aff1"/>
      </w:pPr>
      <w:r w:rsidRPr="003C042B">
        <w:rPr>
          <w:rStyle w:val="aff3"/>
        </w:rPr>
        <w:footnoteRef/>
      </w:r>
      <w:r w:rsidRPr="003C042B">
        <w:t xml:space="preserve"> См.: п.9.1. Положения о конфиденциальной информации Министерства социальной защиты населения Забайкал</w:t>
      </w:r>
      <w:r w:rsidRPr="003C042B">
        <w:t>ь</w:t>
      </w:r>
      <w:r w:rsidRPr="003C042B">
        <w:t>ского края</w:t>
      </w:r>
      <w:r w:rsidRPr="003C042B">
        <w:rPr>
          <w:bCs/>
        </w:rPr>
        <w:t>.</w:t>
      </w:r>
    </w:p>
  </w:footnote>
  <w:footnote w:id="262">
    <w:p w:rsidR="00550E9B" w:rsidRPr="003C042B" w:rsidRDefault="00550E9B" w:rsidP="000706FE">
      <w:pPr>
        <w:pStyle w:val="aff1"/>
      </w:pPr>
      <w:r w:rsidRPr="003C042B">
        <w:rPr>
          <w:rStyle w:val="aff3"/>
        </w:rPr>
        <w:footnoteRef/>
      </w:r>
      <w:r w:rsidRPr="003C042B">
        <w:t xml:space="preserve"> Исполняются в соответствии с:</w:t>
      </w:r>
    </w:p>
    <w:p w:rsidR="00550E9B" w:rsidRPr="003C042B" w:rsidRDefault="00550E9B" w:rsidP="000706FE">
      <w:pPr>
        <w:pStyle w:val="-"/>
      </w:pPr>
      <w:r w:rsidRPr="003C042B">
        <w:t>п.4) ч.1 ст.18.1 и п.1) ч.4 ст.22.1 Федерального закона от 27.07.2006 № 152-ФЗ (ред. от 21.07.2014) «О перс</w:t>
      </w:r>
      <w:r w:rsidRPr="003C042B">
        <w:t>о</w:t>
      </w:r>
      <w:r w:rsidRPr="003C042B">
        <w:t>нальных данных» (с изм. и доп., вступ. в силу с 01.09.2015);</w:t>
      </w:r>
    </w:p>
    <w:p w:rsidR="00550E9B" w:rsidRPr="003C042B" w:rsidRDefault="00550E9B" w:rsidP="000706FE">
      <w:pPr>
        <w:pStyle w:val="-"/>
      </w:pPr>
      <w:r w:rsidRPr="003C042B">
        <w:t>п. б) ст.1 Перечня мер, направленных на обеспечение выполнения обязанностей, предусмотренных Федерал</w:t>
      </w:r>
      <w:r w:rsidRPr="003C042B">
        <w:t>ь</w:t>
      </w:r>
      <w:r w:rsidRPr="003C042B">
        <w:t>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w:t>
      </w:r>
      <w:r w:rsidRPr="003C042B">
        <w:t>и</w:t>
      </w:r>
      <w:r w:rsidRPr="003C042B">
        <w:t>ем Правительства РФ от 21.03.2012 №211(ред. от 06.09.2014);</w:t>
      </w:r>
    </w:p>
    <w:p w:rsidR="00550E9B" w:rsidRPr="003C042B" w:rsidRDefault="00550E9B" w:rsidP="00B50587">
      <w:pPr>
        <w:pStyle w:val="-"/>
      </w:pPr>
      <w:r w:rsidRPr="003C042B">
        <w:t>п.7.1.1.3</w:t>
      </w:r>
      <w:r w:rsidRPr="003C042B">
        <w:rPr>
          <w:color w:val="C0504D"/>
          <w:sz w:val="28"/>
          <w:szCs w:val="24"/>
          <w:lang w:eastAsia="en-US"/>
        </w:rPr>
        <w:t xml:space="preserve"> </w:t>
      </w:r>
      <w:r w:rsidRPr="003C042B">
        <w:t>Политики информационной безопасности в Министерстве социальной защиты населения Забайкал</w:t>
      </w:r>
      <w:r w:rsidRPr="003C042B">
        <w:t>ь</w:t>
      </w:r>
      <w:r w:rsidRPr="003C042B">
        <w:t>ского края.</w:t>
      </w:r>
    </w:p>
  </w:footnote>
  <w:footnote w:id="263">
    <w:p w:rsidR="00550E9B" w:rsidRPr="003C042B" w:rsidRDefault="00550E9B" w:rsidP="000706FE">
      <w:pPr>
        <w:pStyle w:val="aff1"/>
      </w:pPr>
      <w:r w:rsidRPr="003C042B">
        <w:rPr>
          <w:rStyle w:val="aff3"/>
        </w:rPr>
        <w:footnoteRef/>
      </w:r>
      <w:r w:rsidRPr="003C042B">
        <w:t xml:space="preserve"> См.: </w:t>
      </w:r>
    </w:p>
    <w:p w:rsidR="00550E9B" w:rsidRDefault="00550E9B" w:rsidP="003C042B">
      <w:pPr>
        <w:pStyle w:val="-"/>
      </w:pPr>
      <w:r>
        <w:t>Проект «Система защиты информации информационных систем Министерства социальной защиты населения Забайкальского края». Том 2. Паспорт ИСПДн «1С Бухгалтерия». СЗИИС-МСЗН.ПC.01-ОР;</w:t>
      </w:r>
    </w:p>
    <w:p w:rsidR="00550E9B" w:rsidRDefault="00550E9B" w:rsidP="003C042B">
      <w:pPr>
        <w:pStyle w:val="-"/>
      </w:pPr>
      <w:r>
        <w:t>Проект «Система защиты информации информационных систем Министерства социальной защиты населения Забайкальского края». Том 3. Паспорт Паспорт ГИС «АС «АСП». СЗИИС-МСЗН.ПC.02-ОР;</w:t>
      </w:r>
    </w:p>
    <w:p w:rsidR="00550E9B" w:rsidRPr="003C042B" w:rsidRDefault="00550E9B" w:rsidP="003C042B">
      <w:pPr>
        <w:pStyle w:val="-"/>
      </w:pPr>
      <w:r>
        <w:t>Проект «Система защиты информации информационных систем Министерства социальной защиты населения Забайкальского края». Том 4. Паспорт ГИС «ППО АИСТ ГБД». СЗИИС-МСЗН.ПC.03-ОР</w:t>
      </w:r>
      <w:r w:rsidRPr="003C042B">
        <w:t>.</w:t>
      </w:r>
    </w:p>
  </w:footnote>
  <w:footnote w:id="264">
    <w:p w:rsidR="00550E9B" w:rsidRPr="00672C9E" w:rsidRDefault="00550E9B" w:rsidP="000706FE">
      <w:pPr>
        <w:pStyle w:val="aff1"/>
      </w:pPr>
      <w:r w:rsidRPr="00672C9E">
        <w:rPr>
          <w:rStyle w:val="aff3"/>
        </w:rPr>
        <w:footnoteRef/>
      </w:r>
      <w:r w:rsidRPr="00672C9E">
        <w:t xml:space="preserve"> См.: </w:t>
      </w:r>
    </w:p>
    <w:p w:rsidR="00550E9B" w:rsidRPr="00B53F1C" w:rsidRDefault="00550E9B" w:rsidP="000706FE">
      <w:pPr>
        <w:pStyle w:val="-"/>
      </w:pPr>
      <w:r w:rsidRPr="00B53F1C">
        <w:t>п.7.1.1.</w:t>
      </w:r>
      <w:r w:rsidRPr="00B53F1C">
        <w:rPr>
          <w:color w:val="C0504D"/>
          <w:szCs w:val="24"/>
          <w:lang w:eastAsia="en-US"/>
        </w:rPr>
        <w:t xml:space="preserve"> </w:t>
      </w:r>
      <w:r w:rsidRPr="00B53F1C">
        <w:t>Положения об ответственном за организацию обработки персональных данных в Министерстве соц</w:t>
      </w:r>
      <w:r w:rsidRPr="00B53F1C">
        <w:t>и</w:t>
      </w:r>
      <w:r w:rsidRPr="00B53F1C">
        <w:t xml:space="preserve">альной защиты населения Забайкальского края, утвержденного приказом </w:t>
      </w:r>
      <w:r>
        <w:t>Министерств от 21.07.2016</w:t>
      </w:r>
      <w:r w:rsidRPr="00B53F1C">
        <w:t xml:space="preserve">  </w:t>
      </w:r>
      <w:r>
        <w:t>№ 982</w:t>
      </w:r>
      <w:r w:rsidRPr="00B53F1C">
        <w:t xml:space="preserve">;  </w:t>
      </w:r>
    </w:p>
    <w:p w:rsidR="00550E9B" w:rsidRPr="00B53F1C" w:rsidRDefault="00550E9B" w:rsidP="00E40E44">
      <w:pPr>
        <w:pStyle w:val="-"/>
      </w:pPr>
      <w:r w:rsidRPr="00B53F1C">
        <w:t>п.9.1</w:t>
      </w:r>
      <w:r w:rsidRPr="00B53F1C">
        <w:rPr>
          <w:color w:val="C0504D"/>
          <w:sz w:val="28"/>
          <w:szCs w:val="24"/>
          <w:lang w:eastAsia="en-US"/>
        </w:rPr>
        <w:t xml:space="preserve"> </w:t>
      </w:r>
      <w:r w:rsidRPr="008964CD">
        <w:t xml:space="preserve">Положения  о подразделении, ответственном за  </w:t>
      </w:r>
      <w:r>
        <w:t xml:space="preserve">организацию обеспечения </w:t>
      </w:r>
      <w:r w:rsidRPr="008964CD">
        <w:t>безопасност</w:t>
      </w:r>
      <w:r>
        <w:t>и</w:t>
      </w:r>
      <w:r w:rsidRPr="008964CD">
        <w:t xml:space="preserve"> информации в информационных системах Министерства социальной защиты населения Забайкальского края</w:t>
      </w:r>
      <w:r w:rsidRPr="00B53F1C">
        <w:t xml:space="preserve">, утвержденного приказом </w:t>
      </w:r>
      <w:r>
        <w:t>Министерства</w:t>
      </w:r>
      <w:r w:rsidRPr="00B53F1C">
        <w:t xml:space="preserve"> </w:t>
      </w:r>
      <w:r>
        <w:t>от 21.07.2016</w:t>
      </w:r>
      <w:r w:rsidRPr="00B53F1C">
        <w:t xml:space="preserve">  </w:t>
      </w:r>
      <w:r w:rsidRPr="00E40E44">
        <w:t>№</w:t>
      </w:r>
      <w:r>
        <w:t xml:space="preserve"> </w:t>
      </w:r>
      <w:r w:rsidRPr="00E40E44">
        <w:t>98</w:t>
      </w:r>
      <w:r>
        <w:t>3</w:t>
      </w:r>
      <w:r w:rsidRPr="00B53F1C">
        <w:t>.</w:t>
      </w:r>
    </w:p>
  </w:footnote>
  <w:footnote w:id="265">
    <w:p w:rsidR="00550E9B" w:rsidRPr="00B53F1C" w:rsidRDefault="00550E9B" w:rsidP="000706FE">
      <w:pPr>
        <w:pStyle w:val="aff1"/>
      </w:pPr>
      <w:r w:rsidRPr="00B53F1C">
        <w:rPr>
          <w:rStyle w:val="aff3"/>
        </w:rPr>
        <w:footnoteRef/>
      </w:r>
      <w:r w:rsidRPr="00B53F1C">
        <w:t xml:space="preserve"> См.:</w:t>
      </w:r>
    </w:p>
    <w:p w:rsidR="00550E9B" w:rsidRPr="00B53F1C" w:rsidRDefault="00550E9B" w:rsidP="000706FE">
      <w:pPr>
        <w:pStyle w:val="-"/>
      </w:pPr>
      <w:r w:rsidRPr="00B53F1C">
        <w:t>ч.2 ст.22.1 Федерального закона от 27.07.2006 № 152-ФЗ (ред. от 21.07.2014) «О персональных данных» (с изм. и доп., вступ. в силу с 01.09.2015);</w:t>
      </w:r>
    </w:p>
    <w:p w:rsidR="00550E9B" w:rsidRPr="00B53F1C" w:rsidRDefault="00550E9B" w:rsidP="000706FE">
      <w:pPr>
        <w:pStyle w:val="-"/>
      </w:pPr>
      <w:r w:rsidRPr="00B53F1C">
        <w:t>п. д) ч.1 Перечня мер, направленных на обеспечение выполнения обязанностей, предусмотренных Федерал</w:t>
      </w:r>
      <w:r w:rsidRPr="00B53F1C">
        <w:t>ь</w:t>
      </w:r>
      <w:r w:rsidRPr="00B53F1C">
        <w:t>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w:t>
      </w:r>
      <w:r w:rsidRPr="00B53F1C">
        <w:t>и</w:t>
      </w:r>
      <w:r w:rsidRPr="00B53F1C">
        <w:t>ем Правительства РФ от 21.03.2012 №211(ред. от 06.09.2014);</w:t>
      </w:r>
    </w:p>
    <w:p w:rsidR="00550E9B" w:rsidRPr="00B53F1C" w:rsidRDefault="00550E9B" w:rsidP="000706FE">
      <w:pPr>
        <w:pStyle w:val="-"/>
      </w:pPr>
      <w:r w:rsidRPr="00B53F1C">
        <w:t>п.7 Инструкции, утвержденной приказом Федерального агентства правительственной связи и информации при Президенте Российской Федерации от 13.06.2001. № 152 (Бюллетень нормативных актов федеральных органов исполнительной власти, 2001. № 34);</w:t>
      </w:r>
    </w:p>
    <w:p w:rsidR="00550E9B" w:rsidRPr="00B53F1C" w:rsidRDefault="00550E9B" w:rsidP="000706FE">
      <w:pPr>
        <w:pStyle w:val="-"/>
      </w:pPr>
      <w:r w:rsidRPr="00B53F1C">
        <w:t>п.2.3. и п. 3.24. «Типовых требований по организации и обеспечению функционирования шифровальных (кри</w:t>
      </w:r>
      <w:r w:rsidRPr="00B53F1C">
        <w:t>п</w:t>
      </w:r>
      <w:r w:rsidRPr="00B53F1C">
        <w:t>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утвержденных руководством 8 Центра ФСБ России 21.02.2008 № 149/6/6-622;</w:t>
      </w:r>
    </w:p>
    <w:p w:rsidR="00550E9B" w:rsidRPr="00B53F1C" w:rsidRDefault="00550E9B" w:rsidP="00E40E44">
      <w:pPr>
        <w:pStyle w:val="-"/>
      </w:pPr>
      <w:r w:rsidRPr="00B53F1C">
        <w:t xml:space="preserve">раздел Х </w:t>
      </w:r>
      <w:r w:rsidRPr="008964CD">
        <w:t xml:space="preserve">Положения  о подразделении, ответственном за  </w:t>
      </w:r>
      <w:r>
        <w:t xml:space="preserve">организацию обеспечения </w:t>
      </w:r>
      <w:r w:rsidRPr="008964CD">
        <w:t>безопасност</w:t>
      </w:r>
      <w:r>
        <w:t>и</w:t>
      </w:r>
      <w:r w:rsidRPr="008964CD">
        <w:t xml:space="preserve"> информации в информационных системах Министерства социальной защиты населения Забайкальского края</w:t>
      </w:r>
      <w:r w:rsidRPr="00B53F1C">
        <w:t xml:space="preserve">, утвержденного приказом </w:t>
      </w:r>
      <w:r>
        <w:t>Министерства</w:t>
      </w:r>
      <w:r w:rsidRPr="00B53F1C">
        <w:t xml:space="preserve"> </w:t>
      </w:r>
      <w:r>
        <w:t>от 21.07.2016</w:t>
      </w:r>
      <w:r w:rsidRPr="00B53F1C">
        <w:t xml:space="preserve">  </w:t>
      </w:r>
      <w:r w:rsidRPr="00E40E44">
        <w:t>№</w:t>
      </w:r>
      <w:r>
        <w:t xml:space="preserve"> </w:t>
      </w:r>
      <w:r w:rsidRPr="00E40E44">
        <w:t>98</w:t>
      </w:r>
      <w:r>
        <w:t>3</w:t>
      </w:r>
      <w:r w:rsidRPr="00B53F1C">
        <w:t>;</w:t>
      </w:r>
    </w:p>
    <w:p w:rsidR="00550E9B" w:rsidRPr="00B53F1C" w:rsidRDefault="00550E9B" w:rsidP="000706FE">
      <w:pPr>
        <w:pStyle w:val="-"/>
      </w:pPr>
      <w:r w:rsidRPr="00B53F1C">
        <w:t>п.7.1.5 Положения об ответственном за организацию обработки персональных данных в Министерстве соц</w:t>
      </w:r>
      <w:r w:rsidRPr="00B53F1C">
        <w:t>и</w:t>
      </w:r>
      <w:r w:rsidRPr="00B53F1C">
        <w:t xml:space="preserve">альной защиты населения Забайкальского края, утвержденного приказом </w:t>
      </w:r>
      <w:r>
        <w:t>Министерства</w:t>
      </w:r>
      <w:r w:rsidRPr="00B53F1C">
        <w:t xml:space="preserve"> </w:t>
      </w:r>
      <w:r>
        <w:t>от 21.07.2016</w:t>
      </w:r>
      <w:r w:rsidRPr="00B53F1C">
        <w:t xml:space="preserve">  </w:t>
      </w:r>
      <w:r>
        <w:t>№ 982</w:t>
      </w:r>
      <w:r w:rsidRPr="00B53F1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9B" w:rsidRDefault="00717A13" w:rsidP="00665B0C">
    <w:pPr>
      <w:pStyle w:val="a5"/>
      <w:framePr w:wrap="around" w:vAnchor="text" w:hAnchor="margin" w:xAlign="right" w:y="1"/>
      <w:rPr>
        <w:rStyle w:val="aa"/>
      </w:rPr>
    </w:pPr>
    <w:r>
      <w:rPr>
        <w:rStyle w:val="aa"/>
      </w:rPr>
      <w:fldChar w:fldCharType="begin"/>
    </w:r>
    <w:r w:rsidR="00550E9B">
      <w:rPr>
        <w:rStyle w:val="aa"/>
      </w:rPr>
      <w:instrText xml:space="preserve">PAGE  </w:instrText>
    </w:r>
    <w:r>
      <w:rPr>
        <w:rStyle w:val="aa"/>
      </w:rPr>
      <w:fldChar w:fldCharType="end"/>
    </w:r>
  </w:p>
  <w:p w:rsidR="00550E9B" w:rsidRDefault="00550E9B" w:rsidP="00665B0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3754"/>
      <w:docPartObj>
        <w:docPartGallery w:val="Page Numbers (Top of Page)"/>
        <w:docPartUnique/>
      </w:docPartObj>
    </w:sdtPr>
    <w:sdtContent>
      <w:p w:rsidR="00550E9B" w:rsidRDefault="00717A13">
        <w:pPr>
          <w:pStyle w:val="a5"/>
          <w:jc w:val="center"/>
        </w:pPr>
        <w:fldSimple w:instr=" PAGE   \* MERGEFORMAT ">
          <w:r w:rsidR="00C26139">
            <w:rPr>
              <w:noProof/>
            </w:rPr>
            <w:t>124</w:t>
          </w:r>
        </w:fldSimple>
      </w:p>
    </w:sdtContent>
  </w:sdt>
  <w:p w:rsidR="00550E9B" w:rsidRDefault="00550E9B" w:rsidP="00665B0C">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74564"/>
      <w:docPartObj>
        <w:docPartGallery w:val="Page Numbers (Top of Page)"/>
        <w:docPartUnique/>
      </w:docPartObj>
    </w:sdtPr>
    <w:sdtContent>
      <w:p w:rsidR="00550E9B" w:rsidRDefault="00717A13">
        <w:pPr>
          <w:pStyle w:val="a5"/>
          <w:jc w:val="center"/>
        </w:pPr>
        <w:fldSimple w:instr=" PAGE   \* MERGEFORMAT ">
          <w:r w:rsidR="00C26139">
            <w:rPr>
              <w:noProof/>
            </w:rPr>
            <w:t>125</w:t>
          </w:r>
        </w:fldSimple>
      </w:p>
    </w:sdtContent>
  </w:sdt>
  <w:p w:rsidR="00550E9B" w:rsidRDefault="00550E9B">
    <w:pPr>
      <w:pStyle w:val="Style57"/>
      <w:widowControl/>
      <w:ind w:left="2796" w:right="-439"/>
      <w:rPr>
        <w:rStyle w:val="FontStyle215"/>
        <w:spacing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numPicBullet w:numPicBulletId="2">
    <w:pict>
      <v:shape id="_x0000_i1050" type="#_x0000_t75" style="width:3in;height:3in" o:bullet="t"/>
    </w:pict>
  </w:numPicBullet>
  <w:numPicBullet w:numPicBulletId="3">
    <w:pict>
      <v:shape id="_x0000_i1051" type="#_x0000_t75" style="width:3in;height:3in" o:bullet="t"/>
    </w:pict>
  </w:numPicBullet>
  <w:numPicBullet w:numPicBulletId="4">
    <w:pict>
      <v:shape id="_x0000_i1052" type="#_x0000_t75" style="width:3in;height:3in" o:bullet="t"/>
    </w:pict>
  </w:numPicBullet>
  <w:numPicBullet w:numPicBulletId="5">
    <w:pict>
      <v:shape id="_x0000_i1053" type="#_x0000_t75" style="width:3in;height:3in" o:bullet="t"/>
    </w:pict>
  </w:numPicBullet>
  <w:numPicBullet w:numPicBulletId="6">
    <w:pict>
      <v:shape id="_x0000_i1054" type="#_x0000_t75" style="width:3in;height:3in" o:bullet="t"/>
    </w:pict>
  </w:numPicBullet>
  <w:numPicBullet w:numPicBulletId="7">
    <w:pict>
      <v:shape id="_x0000_i1055" type="#_x0000_t75" style="width:3in;height:3in" o:bullet="t"/>
    </w:pict>
  </w:numPicBullet>
  <w:numPicBullet w:numPicBulletId="8">
    <w:pict>
      <v:shape id="_x0000_i1056" type="#_x0000_t75" style="width:3in;height:3in" o:bullet="t"/>
    </w:pict>
  </w:numPicBullet>
  <w:numPicBullet w:numPicBulletId="9">
    <w:pict>
      <v:shape id="_x0000_i1057" type="#_x0000_t75" style="width:3in;height:3in" o:bullet="t"/>
    </w:pict>
  </w:numPicBullet>
  <w:numPicBullet w:numPicBulletId="10">
    <w:pict>
      <v:shape id="_x0000_i1058" type="#_x0000_t75" style="width:3in;height:3in" o:bullet="t"/>
    </w:pict>
  </w:numPicBullet>
  <w:abstractNum w:abstractNumId="0">
    <w:nsid w:val="00000003"/>
    <w:multiLevelType w:val="multilevel"/>
    <w:tmpl w:val="00000003"/>
    <w:name w:val="WW8Num2"/>
    <w:lvl w:ilvl="0">
      <w:start w:val="3"/>
      <w:numFmt w:val="decimal"/>
      <w:lvlText w:val="%1."/>
      <w:lvlJc w:val="left"/>
      <w:pPr>
        <w:tabs>
          <w:tab w:val="num" w:pos="0"/>
        </w:tabs>
        <w:ind w:left="360" w:hanging="360"/>
      </w:pPr>
    </w:lvl>
    <w:lvl w:ilvl="1">
      <w:start w:val="3"/>
      <w:numFmt w:val="decimal"/>
      <w:lvlText w:val="%1.%2."/>
      <w:lvlJc w:val="left"/>
      <w:pPr>
        <w:tabs>
          <w:tab w:val="num" w:pos="0"/>
        </w:tabs>
        <w:ind w:left="792" w:hanging="432"/>
      </w:pPr>
    </w:lvl>
    <w:lvl w:ilvl="2">
      <w:start w:val="2"/>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E"/>
    <w:multiLevelType w:val="multilevel"/>
    <w:tmpl w:val="0000000E"/>
    <w:name w:val="WW8Num16"/>
    <w:lvl w:ilvl="0">
      <w:start w:val="3"/>
      <w:numFmt w:val="decimal"/>
      <w:lvlText w:val="%1."/>
      <w:lvlJc w:val="left"/>
      <w:pPr>
        <w:tabs>
          <w:tab w:val="num" w:pos="0"/>
        </w:tabs>
        <w:ind w:left="360" w:hanging="360"/>
      </w:pPr>
    </w:lvl>
    <w:lvl w:ilvl="1">
      <w:start w:val="6"/>
      <w:numFmt w:val="decimal"/>
      <w:lvlText w:val="%1.%2."/>
      <w:lvlJc w:val="left"/>
      <w:pPr>
        <w:tabs>
          <w:tab w:val="num" w:pos="0"/>
        </w:tabs>
        <w:ind w:left="792" w:hanging="432"/>
      </w:pPr>
    </w:lvl>
    <w:lvl w:ilvl="2">
      <w:start w:val="3"/>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F"/>
    <w:multiLevelType w:val="multilevel"/>
    <w:tmpl w:val="0000000F"/>
    <w:name w:val="WW8Num17"/>
    <w:lvl w:ilvl="0">
      <w:start w:val="3"/>
      <w:numFmt w:val="decimal"/>
      <w:lvlText w:val="%1."/>
      <w:lvlJc w:val="left"/>
      <w:pPr>
        <w:tabs>
          <w:tab w:val="num" w:pos="0"/>
        </w:tabs>
        <w:ind w:left="360" w:hanging="360"/>
      </w:pPr>
    </w:lvl>
    <w:lvl w:ilvl="1">
      <w:start w:val="8"/>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10"/>
    <w:multiLevelType w:val="multilevel"/>
    <w:tmpl w:val="00000010"/>
    <w:name w:val="WW8Num18"/>
    <w:lvl w:ilvl="0">
      <w:start w:val="3"/>
      <w:numFmt w:val="decimal"/>
      <w:lvlText w:val="%1."/>
      <w:lvlJc w:val="left"/>
      <w:pPr>
        <w:tabs>
          <w:tab w:val="num" w:pos="0"/>
        </w:tabs>
        <w:ind w:left="360" w:hanging="360"/>
      </w:pPr>
    </w:lvl>
    <w:lvl w:ilvl="1">
      <w:start w:val="6"/>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14"/>
    <w:multiLevelType w:val="multilevel"/>
    <w:tmpl w:val="00000014"/>
    <w:name w:val="WW8Num23"/>
    <w:lvl w:ilvl="0">
      <w:start w:val="3"/>
      <w:numFmt w:val="decimal"/>
      <w:lvlText w:val="%1."/>
      <w:lvlJc w:val="left"/>
      <w:pPr>
        <w:tabs>
          <w:tab w:val="num" w:pos="0"/>
        </w:tabs>
        <w:ind w:left="360" w:hanging="360"/>
      </w:pPr>
    </w:lvl>
    <w:lvl w:ilvl="1">
      <w:start w:val="7"/>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A"/>
    <w:multiLevelType w:val="multilevel"/>
    <w:tmpl w:val="0000001A"/>
    <w:name w:val="WW8Num31"/>
    <w:lvl w:ilvl="0">
      <w:start w:val="3"/>
      <w:numFmt w:val="decimal"/>
      <w:lvlText w:val="%1."/>
      <w:lvlJc w:val="left"/>
      <w:pPr>
        <w:tabs>
          <w:tab w:val="num" w:pos="0"/>
        </w:tabs>
        <w:ind w:left="360" w:hanging="360"/>
      </w:pPr>
    </w:lvl>
    <w:lvl w:ilvl="1">
      <w:start w:val="4"/>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21F7CEB"/>
    <w:multiLevelType w:val="multilevel"/>
    <w:tmpl w:val="F01053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BC78A0"/>
    <w:multiLevelType w:val="hybridMultilevel"/>
    <w:tmpl w:val="0D04C5D6"/>
    <w:lvl w:ilvl="0" w:tplc="3B7C520E">
      <w:numFmt w:val="bullet"/>
      <w:pStyle w:val="a"/>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789"/>
        </w:tabs>
        <w:ind w:left="1789" w:hanging="360"/>
      </w:pPr>
      <w:rPr>
        <w:rFonts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C9143E9"/>
    <w:multiLevelType w:val="hybridMultilevel"/>
    <w:tmpl w:val="0D8E6D40"/>
    <w:lvl w:ilvl="0" w:tplc="79868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3E1E97"/>
    <w:multiLevelType w:val="multilevel"/>
    <w:tmpl w:val="77D48F6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072" w:hanging="504"/>
      </w:pPr>
    </w:lvl>
    <w:lvl w:ilvl="3">
      <w:start w:val="1"/>
      <w:numFmt w:val="decimal"/>
      <w:pStyle w:val="4"/>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A953E3"/>
    <w:multiLevelType w:val="hybridMultilevel"/>
    <w:tmpl w:val="EC8089DC"/>
    <w:lvl w:ilvl="0" w:tplc="C9E83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3B6B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8F32C6"/>
    <w:multiLevelType w:val="hybridMultilevel"/>
    <w:tmpl w:val="4238CE86"/>
    <w:lvl w:ilvl="0" w:tplc="79868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E64C4"/>
    <w:multiLevelType w:val="hybridMultilevel"/>
    <w:tmpl w:val="17DCDCC6"/>
    <w:lvl w:ilvl="0" w:tplc="4E0CA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6D2F0E"/>
    <w:multiLevelType w:val="hybridMultilevel"/>
    <w:tmpl w:val="E1F2931A"/>
    <w:lvl w:ilvl="0" w:tplc="C9E83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FE529B"/>
    <w:multiLevelType w:val="multilevel"/>
    <w:tmpl w:val="3CD629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pStyle w:val="6"/>
      <w:lvlText w:val=""/>
      <w:lvlJc w:val="left"/>
      <w:pPr>
        <w:ind w:left="3205"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D03572"/>
    <w:multiLevelType w:val="multilevel"/>
    <w:tmpl w:val="3BD82B26"/>
    <w:lvl w:ilvl="0">
      <w:start w:val="1"/>
      <w:numFmt w:val="decimal"/>
      <w:pStyle w:val="10"/>
      <w:lvlText w:val="%1."/>
      <w:lvlJc w:val="left"/>
      <w:pPr>
        <w:ind w:left="360" w:hanging="360"/>
      </w:pPr>
      <w:rPr>
        <w:color w:val="FFFFFF"/>
      </w:rPr>
    </w:lvl>
    <w:lvl w:ilvl="1">
      <w:start w:val="1"/>
      <w:numFmt w:val="decimal"/>
      <w:pStyle w:val="22"/>
      <w:lvlText w:val="%1.%2."/>
      <w:lvlJc w:val="left"/>
      <w:pPr>
        <w:ind w:left="4260" w:hanging="432"/>
      </w:pPr>
    </w:lvl>
    <w:lvl w:ilvl="2">
      <w:start w:val="1"/>
      <w:numFmt w:val="decimal"/>
      <w:pStyle w:val="33"/>
      <w:lvlText w:val="%1.%2.%3."/>
      <w:lvlJc w:val="left"/>
      <w:pPr>
        <w:ind w:left="1781" w:hanging="504"/>
      </w:pPr>
    </w:lvl>
    <w:lvl w:ilvl="3">
      <w:start w:val="1"/>
      <w:numFmt w:val="decimal"/>
      <w:pStyle w:val="40"/>
      <w:lvlText w:val="%1.%2.%3.%4."/>
      <w:lvlJc w:val="left"/>
      <w:pPr>
        <w:ind w:left="1728" w:hanging="648"/>
      </w:pPr>
    </w:lvl>
    <w:lvl w:ilvl="4">
      <w:start w:val="1"/>
      <w:numFmt w:val="decimal"/>
      <w:pStyle w:val="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6E12B2"/>
    <w:multiLevelType w:val="multilevel"/>
    <w:tmpl w:val="0F687978"/>
    <w:lvl w:ilvl="0">
      <w:start w:val="1"/>
      <w:numFmt w:val="decimal"/>
      <w:pStyle w:val="11"/>
      <w:lvlText w:val="%1."/>
      <w:lvlJc w:val="left"/>
      <w:pPr>
        <w:ind w:left="360" w:hanging="360"/>
      </w:pPr>
    </w:lvl>
    <w:lvl w:ilvl="1">
      <w:start w:val="1"/>
      <w:numFmt w:val="decimal"/>
      <w:pStyle w:val="12"/>
      <w:lvlText w:val="%1.%2."/>
      <w:lvlJc w:val="left"/>
      <w:pPr>
        <w:ind w:left="792" w:hanging="432"/>
      </w:pPr>
    </w:lvl>
    <w:lvl w:ilvl="2">
      <w:start w:val="1"/>
      <w:numFmt w:val="decimal"/>
      <w:pStyle w:val="13"/>
      <w:lvlText w:val="%1.%2.%3."/>
      <w:lvlJc w:val="left"/>
      <w:pPr>
        <w:ind w:left="1224" w:hanging="504"/>
      </w:pPr>
    </w:lvl>
    <w:lvl w:ilvl="3">
      <w:start w:val="1"/>
      <w:numFmt w:val="decimal"/>
      <w:pStyle w:val="1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7511BE"/>
    <w:multiLevelType w:val="hybridMultilevel"/>
    <w:tmpl w:val="BCC66FA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5FB15D9"/>
    <w:multiLevelType w:val="hybridMultilevel"/>
    <w:tmpl w:val="94C26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A2C6D"/>
    <w:multiLevelType w:val="hybridMultilevel"/>
    <w:tmpl w:val="02CE12BC"/>
    <w:lvl w:ilvl="0" w:tplc="3A46D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93BCE"/>
    <w:multiLevelType w:val="multilevel"/>
    <w:tmpl w:val="009A50AC"/>
    <w:lvl w:ilvl="0">
      <w:start w:val="1"/>
      <w:numFmt w:val="decimal"/>
      <w:lvlText w:val="%1"/>
      <w:lvlJc w:val="left"/>
      <w:pPr>
        <w:ind w:left="432" w:hanging="432"/>
      </w:pPr>
      <w:rPr>
        <w:rFonts w:hint="default"/>
      </w:rPr>
    </w:lvl>
    <w:lvl w:ilvl="1">
      <w:start w:val="1"/>
      <w:numFmt w:val="decimal"/>
      <w:pStyle w:val="20"/>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0"/>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
    <w:nsid w:val="388B7B9B"/>
    <w:multiLevelType w:val="hybridMultilevel"/>
    <w:tmpl w:val="8A04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2351C"/>
    <w:multiLevelType w:val="hybridMultilevel"/>
    <w:tmpl w:val="B750F1AE"/>
    <w:lvl w:ilvl="0" w:tplc="5CA8F87E">
      <w:start w:val="1"/>
      <w:numFmt w:val="bullet"/>
      <w:pStyle w:val="21"/>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3DE71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472D5E"/>
    <w:multiLevelType w:val="hybridMultilevel"/>
    <w:tmpl w:val="5946244E"/>
    <w:lvl w:ilvl="0" w:tplc="156E66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BE287E"/>
    <w:multiLevelType w:val="multilevel"/>
    <w:tmpl w:val="0419001D"/>
    <w:styleLink w:val="15"/>
    <w:lvl w:ilvl="0">
      <w:start w:val="1"/>
      <w:numFmt w:val="decimal"/>
      <w:lvlText w:val="%1)"/>
      <w:lvlJc w:val="left"/>
      <w:pPr>
        <w:ind w:left="360" w:hanging="360"/>
      </w:pPr>
      <w:rPr>
        <w:rFonts w:ascii="Arial" w:hAnsi="Arial"/>
        <w:caps/>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506437"/>
    <w:multiLevelType w:val="multilevel"/>
    <w:tmpl w:val="A718CC6C"/>
    <w:lvl w:ilvl="0">
      <w:start w:val="3"/>
      <w:numFmt w:val="decimal"/>
      <w:lvlText w:val="%1."/>
      <w:lvlJc w:val="left"/>
      <w:pPr>
        <w:ind w:left="360" w:hanging="360"/>
      </w:pPr>
      <w:rPr>
        <w:rFonts w:hint="default"/>
      </w:rPr>
    </w:lvl>
    <w:lvl w:ilvl="1">
      <w:start w:val="1"/>
      <w:numFmt w:val="decimal"/>
      <w:pStyle w:val="a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4723B9"/>
    <w:multiLevelType w:val="hybridMultilevel"/>
    <w:tmpl w:val="9836F876"/>
    <w:styleLink w:val="121"/>
    <w:lvl w:ilvl="0" w:tplc="8850FDBC">
      <w:numFmt w:val="bullet"/>
      <w:lvlText w:val="-"/>
      <w:lvlJc w:val="left"/>
      <w:pPr>
        <w:ind w:left="2204" w:hanging="360"/>
      </w:pPr>
      <w:rPr>
        <w:rFonts w:ascii="Arial" w:eastAsia="Calibri" w:hAnsi="Arial" w:cs="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554A44EA"/>
    <w:multiLevelType w:val="multilevel"/>
    <w:tmpl w:val="3AF09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150"/>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EB57FE"/>
    <w:multiLevelType w:val="multilevel"/>
    <w:tmpl w:val="554E1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pStyle w:val="-5"/>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3E5DF1"/>
    <w:multiLevelType w:val="multilevel"/>
    <w:tmpl w:val="E06883B0"/>
    <w:lvl w:ilvl="0">
      <w:start w:val="1"/>
      <w:numFmt w:val="decimal"/>
      <w:pStyle w:val="16"/>
      <w:lvlText w:val="%1."/>
      <w:lvlJc w:val="left"/>
      <w:pPr>
        <w:ind w:left="360" w:hanging="360"/>
      </w:pPr>
    </w:lvl>
    <w:lvl w:ilvl="1">
      <w:start w:val="1"/>
      <w:numFmt w:val="decimal"/>
      <w:pStyle w:val="23"/>
      <w:lvlText w:val="%1.%2."/>
      <w:lvlJc w:val="left"/>
      <w:pPr>
        <w:ind w:left="792" w:hanging="432"/>
      </w:pPr>
    </w:lvl>
    <w:lvl w:ilvl="2">
      <w:start w:val="1"/>
      <w:numFmt w:val="decimal"/>
      <w:pStyle w:val="31"/>
      <w:lvlText w:val="%1.%2.%3."/>
      <w:lvlJc w:val="left"/>
      <w:pPr>
        <w:ind w:left="1224" w:hanging="504"/>
      </w:pPr>
    </w:lvl>
    <w:lvl w:ilvl="3">
      <w:start w:val="1"/>
      <w:numFmt w:val="decimal"/>
      <w:pStyle w:val="42"/>
      <w:lvlText w:val="%1.%2.%3.%4."/>
      <w:lvlJc w:val="left"/>
      <w:pPr>
        <w:ind w:left="1728" w:hanging="648"/>
      </w:pPr>
    </w:lvl>
    <w:lvl w:ilvl="4">
      <w:start w:val="1"/>
      <w:numFmt w:val="decimal"/>
      <w:pStyle w:val="52"/>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DF374A"/>
    <w:multiLevelType w:val="multilevel"/>
    <w:tmpl w:val="CBDC3E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bullet"/>
      <w:pStyle w:val="70"/>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F46815"/>
    <w:multiLevelType w:val="hybridMultilevel"/>
    <w:tmpl w:val="565C960E"/>
    <w:lvl w:ilvl="0" w:tplc="0DA01A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0012A"/>
    <w:multiLevelType w:val="hybridMultilevel"/>
    <w:tmpl w:val="659EEBB4"/>
    <w:lvl w:ilvl="0" w:tplc="DFEC114C">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91002C"/>
    <w:multiLevelType w:val="hybridMultilevel"/>
    <w:tmpl w:val="705029B6"/>
    <w:lvl w:ilvl="0" w:tplc="C9E83F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EF0FB9"/>
    <w:multiLevelType w:val="multilevel"/>
    <w:tmpl w:val="9872FB68"/>
    <w:lvl w:ilvl="0">
      <w:start w:val="1"/>
      <w:numFmt w:val="decimal"/>
      <w:pStyle w:val="17"/>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121060"/>
    <w:multiLevelType w:val="multilevel"/>
    <w:tmpl w:val="FA2889D8"/>
    <w:lvl w:ilvl="0">
      <w:start w:val="1"/>
      <w:numFmt w:val="decimal"/>
      <w:pStyle w:val="100"/>
      <w:lvlText w:val="%1."/>
      <w:lvlJc w:val="left"/>
      <w:pPr>
        <w:ind w:left="360" w:hanging="360"/>
      </w:pPr>
      <w:rPr>
        <w:color w:val="FFFFFF"/>
      </w:rPr>
    </w:lvl>
    <w:lvl w:ilvl="1">
      <w:start w:val="1"/>
      <w:numFmt w:val="decimal"/>
      <w:pStyle w:val="24"/>
      <w:lvlText w:val="%1.%2."/>
      <w:lvlJc w:val="left"/>
      <w:pPr>
        <w:ind w:left="716" w:hanging="432"/>
      </w:pPr>
    </w:lvl>
    <w:lvl w:ilvl="2">
      <w:start w:val="1"/>
      <w:numFmt w:val="decimal"/>
      <w:pStyle w:val="32"/>
      <w:lvlText w:val="%1.%2.%3."/>
      <w:lvlJc w:val="left"/>
      <w:pPr>
        <w:ind w:left="1224" w:hanging="504"/>
      </w:pPr>
    </w:lvl>
    <w:lvl w:ilvl="3">
      <w:start w:val="1"/>
      <w:numFmt w:val="decimal"/>
      <w:pStyle w:val="43"/>
      <w:lvlText w:val="%1.%2.%3.%4."/>
      <w:lvlJc w:val="left"/>
      <w:pPr>
        <w:ind w:left="1728" w:hanging="648"/>
      </w:pPr>
    </w:lvl>
    <w:lvl w:ilvl="4">
      <w:start w:val="1"/>
      <w:numFmt w:val="decimal"/>
      <w:pStyle w:val="5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83697D"/>
    <w:multiLevelType w:val="multilevel"/>
    <w:tmpl w:val="D0CA81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pStyle w:val="510"/>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7"/>
  </w:num>
  <w:num w:numId="3">
    <w:abstractNumId w:val="26"/>
  </w:num>
  <w:num w:numId="4">
    <w:abstractNumId w:val="23"/>
  </w:num>
  <w:num w:numId="5">
    <w:abstractNumId w:val="36"/>
  </w:num>
  <w:num w:numId="6">
    <w:abstractNumId w:val="27"/>
  </w:num>
  <w:num w:numId="7">
    <w:abstractNumId w:val="34"/>
  </w:num>
  <w:num w:numId="8">
    <w:abstractNumId w:val="18"/>
  </w:num>
  <w:num w:numId="9">
    <w:abstractNumId w:val="19"/>
  </w:num>
  <w:num w:numId="10">
    <w:abstractNumId w:val="9"/>
  </w:num>
  <w:num w:numId="11">
    <w:abstractNumId w:val="6"/>
  </w:num>
  <w:num w:numId="12">
    <w:abstractNumId w:val="17"/>
  </w:num>
  <w:num w:numId="13">
    <w:abstractNumId w:val="30"/>
  </w:num>
  <w:num w:numId="14">
    <w:abstractNumId w:val="29"/>
  </w:num>
  <w:num w:numId="15">
    <w:abstractNumId w:val="38"/>
  </w:num>
  <w:num w:numId="16">
    <w:abstractNumId w:val="16"/>
  </w:num>
  <w:num w:numId="17">
    <w:abstractNumId w:val="15"/>
  </w:num>
  <w:num w:numId="18">
    <w:abstractNumId w:val="13"/>
  </w:num>
  <w:num w:numId="19">
    <w:abstractNumId w:val="28"/>
  </w:num>
  <w:num w:numId="20">
    <w:abstractNumId w:val="31"/>
  </w:num>
  <w:num w:numId="21">
    <w:abstractNumId w:val="32"/>
  </w:num>
  <w:num w:numId="22">
    <w:abstractNumId w:val="3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5"/>
  </w:num>
  <w:num w:numId="35">
    <w:abstractNumId w:val="8"/>
  </w:num>
  <w:num w:numId="36">
    <w:abstractNumId w:val="25"/>
  </w:num>
  <w:num w:numId="37">
    <w:abstractNumId w:val="10"/>
  </w:num>
  <w:num w:numId="38">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1D23"/>
    <w:rsid w:val="00000030"/>
    <w:rsid w:val="000002B0"/>
    <w:rsid w:val="00000CA2"/>
    <w:rsid w:val="000011D4"/>
    <w:rsid w:val="0000147A"/>
    <w:rsid w:val="00001815"/>
    <w:rsid w:val="00001BA0"/>
    <w:rsid w:val="00001C58"/>
    <w:rsid w:val="00001CFA"/>
    <w:rsid w:val="00001D20"/>
    <w:rsid w:val="00001FA5"/>
    <w:rsid w:val="00002636"/>
    <w:rsid w:val="00002F18"/>
    <w:rsid w:val="00002F42"/>
    <w:rsid w:val="00003169"/>
    <w:rsid w:val="00003221"/>
    <w:rsid w:val="00003432"/>
    <w:rsid w:val="00003913"/>
    <w:rsid w:val="00003927"/>
    <w:rsid w:val="00003C27"/>
    <w:rsid w:val="00003DA0"/>
    <w:rsid w:val="00003DC9"/>
    <w:rsid w:val="0000470F"/>
    <w:rsid w:val="00004AFA"/>
    <w:rsid w:val="00004DE6"/>
    <w:rsid w:val="00004F0F"/>
    <w:rsid w:val="00005180"/>
    <w:rsid w:val="00005976"/>
    <w:rsid w:val="00005BD6"/>
    <w:rsid w:val="0000637A"/>
    <w:rsid w:val="000068DF"/>
    <w:rsid w:val="00006BF3"/>
    <w:rsid w:val="000072C4"/>
    <w:rsid w:val="0000775B"/>
    <w:rsid w:val="000077E9"/>
    <w:rsid w:val="00007CE3"/>
    <w:rsid w:val="00010919"/>
    <w:rsid w:val="00010CDA"/>
    <w:rsid w:val="00010CEB"/>
    <w:rsid w:val="00010D3E"/>
    <w:rsid w:val="0001106F"/>
    <w:rsid w:val="0001111C"/>
    <w:rsid w:val="000111FC"/>
    <w:rsid w:val="000116E7"/>
    <w:rsid w:val="00011CA9"/>
    <w:rsid w:val="00011EBB"/>
    <w:rsid w:val="00011FDE"/>
    <w:rsid w:val="00012111"/>
    <w:rsid w:val="000128C8"/>
    <w:rsid w:val="00012918"/>
    <w:rsid w:val="00012E83"/>
    <w:rsid w:val="000136D5"/>
    <w:rsid w:val="00013E5F"/>
    <w:rsid w:val="00014699"/>
    <w:rsid w:val="00014F77"/>
    <w:rsid w:val="000151CD"/>
    <w:rsid w:val="0001564F"/>
    <w:rsid w:val="0001572F"/>
    <w:rsid w:val="000158EA"/>
    <w:rsid w:val="00015A6B"/>
    <w:rsid w:val="000166CC"/>
    <w:rsid w:val="00016F67"/>
    <w:rsid w:val="00017493"/>
    <w:rsid w:val="0001785E"/>
    <w:rsid w:val="00017CDD"/>
    <w:rsid w:val="00017D60"/>
    <w:rsid w:val="00017EB1"/>
    <w:rsid w:val="00017F7E"/>
    <w:rsid w:val="00020583"/>
    <w:rsid w:val="000205C9"/>
    <w:rsid w:val="00020715"/>
    <w:rsid w:val="0002071C"/>
    <w:rsid w:val="000207F7"/>
    <w:rsid w:val="00020A5C"/>
    <w:rsid w:val="00020CA5"/>
    <w:rsid w:val="00021457"/>
    <w:rsid w:val="000219AF"/>
    <w:rsid w:val="00021A13"/>
    <w:rsid w:val="00021D1D"/>
    <w:rsid w:val="00022A99"/>
    <w:rsid w:val="00022EA0"/>
    <w:rsid w:val="00022F62"/>
    <w:rsid w:val="0002300D"/>
    <w:rsid w:val="000237BE"/>
    <w:rsid w:val="00023EC7"/>
    <w:rsid w:val="00024202"/>
    <w:rsid w:val="0002425F"/>
    <w:rsid w:val="00024575"/>
    <w:rsid w:val="0002472C"/>
    <w:rsid w:val="00024782"/>
    <w:rsid w:val="00024ABA"/>
    <w:rsid w:val="00024DE4"/>
    <w:rsid w:val="00024F56"/>
    <w:rsid w:val="000256EE"/>
    <w:rsid w:val="00026347"/>
    <w:rsid w:val="00026404"/>
    <w:rsid w:val="0002650A"/>
    <w:rsid w:val="00026735"/>
    <w:rsid w:val="00026A33"/>
    <w:rsid w:val="00026CE0"/>
    <w:rsid w:val="00026D35"/>
    <w:rsid w:val="00026F6D"/>
    <w:rsid w:val="00027142"/>
    <w:rsid w:val="00027148"/>
    <w:rsid w:val="000279A1"/>
    <w:rsid w:val="00027CC3"/>
    <w:rsid w:val="000301C8"/>
    <w:rsid w:val="000304E1"/>
    <w:rsid w:val="00030B35"/>
    <w:rsid w:val="000311B5"/>
    <w:rsid w:val="0003134E"/>
    <w:rsid w:val="000315FC"/>
    <w:rsid w:val="000316A9"/>
    <w:rsid w:val="0003179E"/>
    <w:rsid w:val="00031A0F"/>
    <w:rsid w:val="00031BB9"/>
    <w:rsid w:val="00032021"/>
    <w:rsid w:val="00032092"/>
    <w:rsid w:val="000327E4"/>
    <w:rsid w:val="00032831"/>
    <w:rsid w:val="00032C01"/>
    <w:rsid w:val="00032C89"/>
    <w:rsid w:val="00032CA1"/>
    <w:rsid w:val="00032D69"/>
    <w:rsid w:val="00033AE8"/>
    <w:rsid w:val="00033B60"/>
    <w:rsid w:val="00033F4F"/>
    <w:rsid w:val="000342BE"/>
    <w:rsid w:val="00034D3C"/>
    <w:rsid w:val="00035053"/>
    <w:rsid w:val="000352C1"/>
    <w:rsid w:val="0003532C"/>
    <w:rsid w:val="000355CE"/>
    <w:rsid w:val="00035C9D"/>
    <w:rsid w:val="00035F8F"/>
    <w:rsid w:val="00036088"/>
    <w:rsid w:val="00036237"/>
    <w:rsid w:val="00036263"/>
    <w:rsid w:val="000365A4"/>
    <w:rsid w:val="00036CDC"/>
    <w:rsid w:val="00036DDC"/>
    <w:rsid w:val="00036F0F"/>
    <w:rsid w:val="000371BA"/>
    <w:rsid w:val="000372CD"/>
    <w:rsid w:val="00037799"/>
    <w:rsid w:val="000378A0"/>
    <w:rsid w:val="00037E2A"/>
    <w:rsid w:val="00040373"/>
    <w:rsid w:val="0004054B"/>
    <w:rsid w:val="00040628"/>
    <w:rsid w:val="00040722"/>
    <w:rsid w:val="0004092E"/>
    <w:rsid w:val="00040CC0"/>
    <w:rsid w:val="0004154B"/>
    <w:rsid w:val="0004160F"/>
    <w:rsid w:val="00041B7C"/>
    <w:rsid w:val="00041D6E"/>
    <w:rsid w:val="00042022"/>
    <w:rsid w:val="000422A0"/>
    <w:rsid w:val="000423ED"/>
    <w:rsid w:val="00042408"/>
    <w:rsid w:val="00042C52"/>
    <w:rsid w:val="00042F62"/>
    <w:rsid w:val="00043001"/>
    <w:rsid w:val="000431A0"/>
    <w:rsid w:val="00043257"/>
    <w:rsid w:val="000434E8"/>
    <w:rsid w:val="00043512"/>
    <w:rsid w:val="00043743"/>
    <w:rsid w:val="00043ECA"/>
    <w:rsid w:val="00044034"/>
    <w:rsid w:val="00044378"/>
    <w:rsid w:val="000445AF"/>
    <w:rsid w:val="00044AB4"/>
    <w:rsid w:val="00044B59"/>
    <w:rsid w:val="000451E0"/>
    <w:rsid w:val="000452AC"/>
    <w:rsid w:val="00045CD4"/>
    <w:rsid w:val="00046263"/>
    <w:rsid w:val="000465DC"/>
    <w:rsid w:val="00046CFF"/>
    <w:rsid w:val="00047334"/>
    <w:rsid w:val="00047890"/>
    <w:rsid w:val="000479F6"/>
    <w:rsid w:val="00047C19"/>
    <w:rsid w:val="0005085E"/>
    <w:rsid w:val="00050C27"/>
    <w:rsid w:val="000515E4"/>
    <w:rsid w:val="00051770"/>
    <w:rsid w:val="000517FB"/>
    <w:rsid w:val="00051F4D"/>
    <w:rsid w:val="00052049"/>
    <w:rsid w:val="0005299D"/>
    <w:rsid w:val="00052AE5"/>
    <w:rsid w:val="000530B0"/>
    <w:rsid w:val="0005436F"/>
    <w:rsid w:val="000543BD"/>
    <w:rsid w:val="00054625"/>
    <w:rsid w:val="00054756"/>
    <w:rsid w:val="00054790"/>
    <w:rsid w:val="000547A8"/>
    <w:rsid w:val="00054B5D"/>
    <w:rsid w:val="00054C7C"/>
    <w:rsid w:val="00054EC4"/>
    <w:rsid w:val="0005539A"/>
    <w:rsid w:val="00055EEA"/>
    <w:rsid w:val="00056016"/>
    <w:rsid w:val="0005615A"/>
    <w:rsid w:val="00056483"/>
    <w:rsid w:val="000564D7"/>
    <w:rsid w:val="00056F54"/>
    <w:rsid w:val="00057148"/>
    <w:rsid w:val="0005728E"/>
    <w:rsid w:val="000572A3"/>
    <w:rsid w:val="00057410"/>
    <w:rsid w:val="00057554"/>
    <w:rsid w:val="00057573"/>
    <w:rsid w:val="00057862"/>
    <w:rsid w:val="00060077"/>
    <w:rsid w:val="000604CC"/>
    <w:rsid w:val="000605C8"/>
    <w:rsid w:val="000608AE"/>
    <w:rsid w:val="00060A17"/>
    <w:rsid w:val="00060A98"/>
    <w:rsid w:val="00060AA3"/>
    <w:rsid w:val="00060EB6"/>
    <w:rsid w:val="00061258"/>
    <w:rsid w:val="00061294"/>
    <w:rsid w:val="000612F7"/>
    <w:rsid w:val="00061AA1"/>
    <w:rsid w:val="00061EDA"/>
    <w:rsid w:val="000625A1"/>
    <w:rsid w:val="000628BB"/>
    <w:rsid w:val="00063122"/>
    <w:rsid w:val="00063655"/>
    <w:rsid w:val="0006379E"/>
    <w:rsid w:val="00063E1C"/>
    <w:rsid w:val="00063FF7"/>
    <w:rsid w:val="00064414"/>
    <w:rsid w:val="00064540"/>
    <w:rsid w:val="000646B7"/>
    <w:rsid w:val="00064B4E"/>
    <w:rsid w:val="00064FAA"/>
    <w:rsid w:val="00065335"/>
    <w:rsid w:val="0006547E"/>
    <w:rsid w:val="000654E4"/>
    <w:rsid w:val="00065C63"/>
    <w:rsid w:val="00065F50"/>
    <w:rsid w:val="00065F90"/>
    <w:rsid w:val="00066E55"/>
    <w:rsid w:val="00067130"/>
    <w:rsid w:val="000674EB"/>
    <w:rsid w:val="000675A6"/>
    <w:rsid w:val="0006787F"/>
    <w:rsid w:val="00067B52"/>
    <w:rsid w:val="00067E67"/>
    <w:rsid w:val="0007023B"/>
    <w:rsid w:val="00070327"/>
    <w:rsid w:val="000706FE"/>
    <w:rsid w:val="000707B6"/>
    <w:rsid w:val="000708EC"/>
    <w:rsid w:val="00070B60"/>
    <w:rsid w:val="00070E62"/>
    <w:rsid w:val="00071777"/>
    <w:rsid w:val="00072231"/>
    <w:rsid w:val="000723BC"/>
    <w:rsid w:val="0007242E"/>
    <w:rsid w:val="00072B56"/>
    <w:rsid w:val="00073692"/>
    <w:rsid w:val="00073B8D"/>
    <w:rsid w:val="00073E09"/>
    <w:rsid w:val="000745BC"/>
    <w:rsid w:val="000751A3"/>
    <w:rsid w:val="00075311"/>
    <w:rsid w:val="0007548F"/>
    <w:rsid w:val="0007550F"/>
    <w:rsid w:val="00075532"/>
    <w:rsid w:val="0007566F"/>
    <w:rsid w:val="000760C4"/>
    <w:rsid w:val="00076207"/>
    <w:rsid w:val="0007652C"/>
    <w:rsid w:val="00076AE6"/>
    <w:rsid w:val="00076CB9"/>
    <w:rsid w:val="00076CC8"/>
    <w:rsid w:val="00076D02"/>
    <w:rsid w:val="00076DCE"/>
    <w:rsid w:val="00076EB3"/>
    <w:rsid w:val="000771FC"/>
    <w:rsid w:val="000775E9"/>
    <w:rsid w:val="00077A91"/>
    <w:rsid w:val="00077CD4"/>
    <w:rsid w:val="00080656"/>
    <w:rsid w:val="00080658"/>
    <w:rsid w:val="000806BC"/>
    <w:rsid w:val="000809A3"/>
    <w:rsid w:val="00081113"/>
    <w:rsid w:val="00081658"/>
    <w:rsid w:val="000816E9"/>
    <w:rsid w:val="00081A96"/>
    <w:rsid w:val="00081E32"/>
    <w:rsid w:val="00082396"/>
    <w:rsid w:val="000823C0"/>
    <w:rsid w:val="00082C7B"/>
    <w:rsid w:val="00082DB3"/>
    <w:rsid w:val="00082FBE"/>
    <w:rsid w:val="00083250"/>
    <w:rsid w:val="000832CC"/>
    <w:rsid w:val="0008340C"/>
    <w:rsid w:val="00083643"/>
    <w:rsid w:val="00083679"/>
    <w:rsid w:val="0008378E"/>
    <w:rsid w:val="00083856"/>
    <w:rsid w:val="00083C0D"/>
    <w:rsid w:val="000845BE"/>
    <w:rsid w:val="000847C5"/>
    <w:rsid w:val="000848BD"/>
    <w:rsid w:val="0008494F"/>
    <w:rsid w:val="000851BD"/>
    <w:rsid w:val="000852BB"/>
    <w:rsid w:val="00085442"/>
    <w:rsid w:val="00085522"/>
    <w:rsid w:val="00085C8A"/>
    <w:rsid w:val="0008613B"/>
    <w:rsid w:val="0008637B"/>
    <w:rsid w:val="000865BC"/>
    <w:rsid w:val="00086621"/>
    <w:rsid w:val="000870BB"/>
    <w:rsid w:val="000871EA"/>
    <w:rsid w:val="000877CD"/>
    <w:rsid w:val="0008785D"/>
    <w:rsid w:val="00087D02"/>
    <w:rsid w:val="00087E84"/>
    <w:rsid w:val="00090025"/>
    <w:rsid w:val="000902FE"/>
    <w:rsid w:val="0009036B"/>
    <w:rsid w:val="000906AA"/>
    <w:rsid w:val="00090AEC"/>
    <w:rsid w:val="00091B74"/>
    <w:rsid w:val="00091DF9"/>
    <w:rsid w:val="00091F6E"/>
    <w:rsid w:val="00091FB6"/>
    <w:rsid w:val="0009231C"/>
    <w:rsid w:val="00092365"/>
    <w:rsid w:val="00092444"/>
    <w:rsid w:val="000925FC"/>
    <w:rsid w:val="00092EB6"/>
    <w:rsid w:val="00092FF2"/>
    <w:rsid w:val="00093032"/>
    <w:rsid w:val="00093190"/>
    <w:rsid w:val="0009393E"/>
    <w:rsid w:val="00094098"/>
    <w:rsid w:val="000941D7"/>
    <w:rsid w:val="0009454B"/>
    <w:rsid w:val="000945DB"/>
    <w:rsid w:val="00094959"/>
    <w:rsid w:val="00094E2A"/>
    <w:rsid w:val="00094F8D"/>
    <w:rsid w:val="00095589"/>
    <w:rsid w:val="00095A81"/>
    <w:rsid w:val="00095C19"/>
    <w:rsid w:val="000965D4"/>
    <w:rsid w:val="000968FD"/>
    <w:rsid w:val="00096DFB"/>
    <w:rsid w:val="00096EEA"/>
    <w:rsid w:val="000972E3"/>
    <w:rsid w:val="0009757B"/>
    <w:rsid w:val="00097662"/>
    <w:rsid w:val="00097895"/>
    <w:rsid w:val="00097A5C"/>
    <w:rsid w:val="000A01C9"/>
    <w:rsid w:val="000A0402"/>
    <w:rsid w:val="000A0807"/>
    <w:rsid w:val="000A0C3C"/>
    <w:rsid w:val="000A1284"/>
    <w:rsid w:val="000A13C0"/>
    <w:rsid w:val="000A141E"/>
    <w:rsid w:val="000A162F"/>
    <w:rsid w:val="000A16F4"/>
    <w:rsid w:val="000A19BA"/>
    <w:rsid w:val="000A19DA"/>
    <w:rsid w:val="000A2539"/>
    <w:rsid w:val="000A2C07"/>
    <w:rsid w:val="000A2DBE"/>
    <w:rsid w:val="000A2E73"/>
    <w:rsid w:val="000A2FDE"/>
    <w:rsid w:val="000A3197"/>
    <w:rsid w:val="000A35A9"/>
    <w:rsid w:val="000A39D4"/>
    <w:rsid w:val="000A3FC1"/>
    <w:rsid w:val="000A424E"/>
    <w:rsid w:val="000A4607"/>
    <w:rsid w:val="000A493B"/>
    <w:rsid w:val="000A4962"/>
    <w:rsid w:val="000A50BB"/>
    <w:rsid w:val="000A56C9"/>
    <w:rsid w:val="000A57F5"/>
    <w:rsid w:val="000A5A20"/>
    <w:rsid w:val="000A5C11"/>
    <w:rsid w:val="000A5CD5"/>
    <w:rsid w:val="000A5D8C"/>
    <w:rsid w:val="000A5E19"/>
    <w:rsid w:val="000A6059"/>
    <w:rsid w:val="000A628E"/>
    <w:rsid w:val="000A658A"/>
    <w:rsid w:val="000A6B07"/>
    <w:rsid w:val="000A6D72"/>
    <w:rsid w:val="000A73EC"/>
    <w:rsid w:val="000A7EBE"/>
    <w:rsid w:val="000B0247"/>
    <w:rsid w:val="000B02D5"/>
    <w:rsid w:val="000B0D98"/>
    <w:rsid w:val="000B0FA9"/>
    <w:rsid w:val="000B0FEA"/>
    <w:rsid w:val="000B112E"/>
    <w:rsid w:val="000B130D"/>
    <w:rsid w:val="000B13F8"/>
    <w:rsid w:val="000B140E"/>
    <w:rsid w:val="000B173E"/>
    <w:rsid w:val="000B178A"/>
    <w:rsid w:val="000B1B8C"/>
    <w:rsid w:val="000B1D8C"/>
    <w:rsid w:val="000B23BB"/>
    <w:rsid w:val="000B2F8F"/>
    <w:rsid w:val="000B316B"/>
    <w:rsid w:val="000B32B8"/>
    <w:rsid w:val="000B3F96"/>
    <w:rsid w:val="000B42A6"/>
    <w:rsid w:val="000B48A5"/>
    <w:rsid w:val="000B4AD8"/>
    <w:rsid w:val="000B4CF3"/>
    <w:rsid w:val="000B4DC0"/>
    <w:rsid w:val="000B5046"/>
    <w:rsid w:val="000B55E9"/>
    <w:rsid w:val="000B61CF"/>
    <w:rsid w:val="000B6583"/>
    <w:rsid w:val="000B659A"/>
    <w:rsid w:val="000B6655"/>
    <w:rsid w:val="000B6C54"/>
    <w:rsid w:val="000B6F78"/>
    <w:rsid w:val="000B7AB7"/>
    <w:rsid w:val="000B7E8E"/>
    <w:rsid w:val="000C03C5"/>
    <w:rsid w:val="000C0670"/>
    <w:rsid w:val="000C06FC"/>
    <w:rsid w:val="000C0778"/>
    <w:rsid w:val="000C08FE"/>
    <w:rsid w:val="000C0C51"/>
    <w:rsid w:val="000C0E7D"/>
    <w:rsid w:val="000C0EA4"/>
    <w:rsid w:val="000C122E"/>
    <w:rsid w:val="000C13D5"/>
    <w:rsid w:val="000C142E"/>
    <w:rsid w:val="000C1922"/>
    <w:rsid w:val="000C1ABA"/>
    <w:rsid w:val="000C1B16"/>
    <w:rsid w:val="000C1D8E"/>
    <w:rsid w:val="000C1DAB"/>
    <w:rsid w:val="000C1E43"/>
    <w:rsid w:val="000C21A0"/>
    <w:rsid w:val="000C2433"/>
    <w:rsid w:val="000C25D6"/>
    <w:rsid w:val="000C2645"/>
    <w:rsid w:val="000C276E"/>
    <w:rsid w:val="000C284B"/>
    <w:rsid w:val="000C2C53"/>
    <w:rsid w:val="000C30EB"/>
    <w:rsid w:val="000C31A8"/>
    <w:rsid w:val="000C348C"/>
    <w:rsid w:val="000C364D"/>
    <w:rsid w:val="000C3747"/>
    <w:rsid w:val="000C392A"/>
    <w:rsid w:val="000C39F8"/>
    <w:rsid w:val="000C3C63"/>
    <w:rsid w:val="000C4571"/>
    <w:rsid w:val="000C4685"/>
    <w:rsid w:val="000C4857"/>
    <w:rsid w:val="000C4864"/>
    <w:rsid w:val="000C4CCF"/>
    <w:rsid w:val="000C4D61"/>
    <w:rsid w:val="000C5C6D"/>
    <w:rsid w:val="000C6215"/>
    <w:rsid w:val="000C62AA"/>
    <w:rsid w:val="000C638C"/>
    <w:rsid w:val="000C65BF"/>
    <w:rsid w:val="000C69A3"/>
    <w:rsid w:val="000C6FF9"/>
    <w:rsid w:val="000C710C"/>
    <w:rsid w:val="000C722F"/>
    <w:rsid w:val="000C780F"/>
    <w:rsid w:val="000D06C4"/>
    <w:rsid w:val="000D0A14"/>
    <w:rsid w:val="000D0AA1"/>
    <w:rsid w:val="000D0B6D"/>
    <w:rsid w:val="000D1223"/>
    <w:rsid w:val="000D123A"/>
    <w:rsid w:val="000D124D"/>
    <w:rsid w:val="000D1BFA"/>
    <w:rsid w:val="000D1D23"/>
    <w:rsid w:val="000D1DD0"/>
    <w:rsid w:val="000D2244"/>
    <w:rsid w:val="000D22DB"/>
    <w:rsid w:val="000D256A"/>
    <w:rsid w:val="000D25D1"/>
    <w:rsid w:val="000D2706"/>
    <w:rsid w:val="000D28DE"/>
    <w:rsid w:val="000D28EE"/>
    <w:rsid w:val="000D295D"/>
    <w:rsid w:val="000D30C3"/>
    <w:rsid w:val="000D3244"/>
    <w:rsid w:val="000D37EE"/>
    <w:rsid w:val="000D423D"/>
    <w:rsid w:val="000D4EC4"/>
    <w:rsid w:val="000D4FD5"/>
    <w:rsid w:val="000D5381"/>
    <w:rsid w:val="000D5C3A"/>
    <w:rsid w:val="000D60CD"/>
    <w:rsid w:val="000D634E"/>
    <w:rsid w:val="000D65B2"/>
    <w:rsid w:val="000D6709"/>
    <w:rsid w:val="000D6A47"/>
    <w:rsid w:val="000D6B58"/>
    <w:rsid w:val="000D6CCE"/>
    <w:rsid w:val="000D6EF9"/>
    <w:rsid w:val="000D7472"/>
    <w:rsid w:val="000D7835"/>
    <w:rsid w:val="000D79A9"/>
    <w:rsid w:val="000D7BB1"/>
    <w:rsid w:val="000D7F21"/>
    <w:rsid w:val="000E0244"/>
    <w:rsid w:val="000E0592"/>
    <w:rsid w:val="000E0B3B"/>
    <w:rsid w:val="000E0BA0"/>
    <w:rsid w:val="000E0BBC"/>
    <w:rsid w:val="000E0D67"/>
    <w:rsid w:val="000E146A"/>
    <w:rsid w:val="000E15B7"/>
    <w:rsid w:val="000E1B13"/>
    <w:rsid w:val="000E1F08"/>
    <w:rsid w:val="000E239A"/>
    <w:rsid w:val="000E2CB5"/>
    <w:rsid w:val="000E2D67"/>
    <w:rsid w:val="000E308C"/>
    <w:rsid w:val="000E30CD"/>
    <w:rsid w:val="000E33BF"/>
    <w:rsid w:val="000E36D4"/>
    <w:rsid w:val="000E3BF2"/>
    <w:rsid w:val="000E3D91"/>
    <w:rsid w:val="000E40B7"/>
    <w:rsid w:val="000E421F"/>
    <w:rsid w:val="000E457B"/>
    <w:rsid w:val="000E47F2"/>
    <w:rsid w:val="000E4D3F"/>
    <w:rsid w:val="000E4E1F"/>
    <w:rsid w:val="000E5157"/>
    <w:rsid w:val="000E524E"/>
    <w:rsid w:val="000E58F1"/>
    <w:rsid w:val="000E590B"/>
    <w:rsid w:val="000E5A16"/>
    <w:rsid w:val="000E5A58"/>
    <w:rsid w:val="000E5D34"/>
    <w:rsid w:val="000E60DF"/>
    <w:rsid w:val="000E62C9"/>
    <w:rsid w:val="000E62D4"/>
    <w:rsid w:val="000E63C3"/>
    <w:rsid w:val="000E63E5"/>
    <w:rsid w:val="000E69BD"/>
    <w:rsid w:val="000E7188"/>
    <w:rsid w:val="000E723E"/>
    <w:rsid w:val="000E7661"/>
    <w:rsid w:val="000E7C84"/>
    <w:rsid w:val="000E7D8B"/>
    <w:rsid w:val="000E7F61"/>
    <w:rsid w:val="000E7FC7"/>
    <w:rsid w:val="000F0D91"/>
    <w:rsid w:val="000F0E72"/>
    <w:rsid w:val="000F12A5"/>
    <w:rsid w:val="000F22D9"/>
    <w:rsid w:val="000F2783"/>
    <w:rsid w:val="000F2BC1"/>
    <w:rsid w:val="000F2E0A"/>
    <w:rsid w:val="000F30B6"/>
    <w:rsid w:val="000F3495"/>
    <w:rsid w:val="000F3722"/>
    <w:rsid w:val="000F3B3E"/>
    <w:rsid w:val="000F3EBA"/>
    <w:rsid w:val="000F4118"/>
    <w:rsid w:val="000F4997"/>
    <w:rsid w:val="000F4FE1"/>
    <w:rsid w:val="000F510B"/>
    <w:rsid w:val="000F5275"/>
    <w:rsid w:val="000F575D"/>
    <w:rsid w:val="000F57E9"/>
    <w:rsid w:val="000F5979"/>
    <w:rsid w:val="000F5A23"/>
    <w:rsid w:val="000F5C50"/>
    <w:rsid w:val="000F5C79"/>
    <w:rsid w:val="000F5CFA"/>
    <w:rsid w:val="000F5E11"/>
    <w:rsid w:val="000F6585"/>
    <w:rsid w:val="000F65A3"/>
    <w:rsid w:val="000F69F5"/>
    <w:rsid w:val="000F6D28"/>
    <w:rsid w:val="001001A6"/>
    <w:rsid w:val="00100915"/>
    <w:rsid w:val="001009FE"/>
    <w:rsid w:val="00100A64"/>
    <w:rsid w:val="00100D30"/>
    <w:rsid w:val="00100F09"/>
    <w:rsid w:val="00101174"/>
    <w:rsid w:val="00101904"/>
    <w:rsid w:val="00101B21"/>
    <w:rsid w:val="00101D2B"/>
    <w:rsid w:val="001022C7"/>
    <w:rsid w:val="0010304E"/>
    <w:rsid w:val="00103064"/>
    <w:rsid w:val="00103683"/>
    <w:rsid w:val="0010375A"/>
    <w:rsid w:val="00104160"/>
    <w:rsid w:val="00104196"/>
    <w:rsid w:val="00104531"/>
    <w:rsid w:val="00104802"/>
    <w:rsid w:val="001048A0"/>
    <w:rsid w:val="00104CAE"/>
    <w:rsid w:val="00104D1C"/>
    <w:rsid w:val="00104D4C"/>
    <w:rsid w:val="00104D61"/>
    <w:rsid w:val="00105314"/>
    <w:rsid w:val="001053C0"/>
    <w:rsid w:val="001056C3"/>
    <w:rsid w:val="001057F8"/>
    <w:rsid w:val="00105874"/>
    <w:rsid w:val="001059F4"/>
    <w:rsid w:val="00105AF9"/>
    <w:rsid w:val="00105E33"/>
    <w:rsid w:val="00106424"/>
    <w:rsid w:val="001067AE"/>
    <w:rsid w:val="0010684D"/>
    <w:rsid w:val="00106D40"/>
    <w:rsid w:val="001071B1"/>
    <w:rsid w:val="00107640"/>
    <w:rsid w:val="0010767F"/>
    <w:rsid w:val="0011027A"/>
    <w:rsid w:val="0011030A"/>
    <w:rsid w:val="0011037A"/>
    <w:rsid w:val="00110C77"/>
    <w:rsid w:val="0011117B"/>
    <w:rsid w:val="001118A7"/>
    <w:rsid w:val="001119FC"/>
    <w:rsid w:val="00111F94"/>
    <w:rsid w:val="00111FD4"/>
    <w:rsid w:val="001120F0"/>
    <w:rsid w:val="001120F8"/>
    <w:rsid w:val="00112154"/>
    <w:rsid w:val="001128B6"/>
    <w:rsid w:val="001128BA"/>
    <w:rsid w:val="00112EA6"/>
    <w:rsid w:val="0011361B"/>
    <w:rsid w:val="0011364D"/>
    <w:rsid w:val="001142CA"/>
    <w:rsid w:val="0011435B"/>
    <w:rsid w:val="00114444"/>
    <w:rsid w:val="00114640"/>
    <w:rsid w:val="00114810"/>
    <w:rsid w:val="00114888"/>
    <w:rsid w:val="0011498F"/>
    <w:rsid w:val="001149EA"/>
    <w:rsid w:val="00114E03"/>
    <w:rsid w:val="00114E5C"/>
    <w:rsid w:val="001151B5"/>
    <w:rsid w:val="00115277"/>
    <w:rsid w:val="0011584E"/>
    <w:rsid w:val="00115AED"/>
    <w:rsid w:val="00115C61"/>
    <w:rsid w:val="00115DFC"/>
    <w:rsid w:val="00115FA9"/>
    <w:rsid w:val="001160AC"/>
    <w:rsid w:val="001163EA"/>
    <w:rsid w:val="00116471"/>
    <w:rsid w:val="001169EA"/>
    <w:rsid w:val="001170D4"/>
    <w:rsid w:val="0011721B"/>
    <w:rsid w:val="0011748A"/>
    <w:rsid w:val="00117644"/>
    <w:rsid w:val="00117672"/>
    <w:rsid w:val="00117C02"/>
    <w:rsid w:val="00117EFC"/>
    <w:rsid w:val="001206B9"/>
    <w:rsid w:val="001208DC"/>
    <w:rsid w:val="00120F6D"/>
    <w:rsid w:val="00120FD0"/>
    <w:rsid w:val="00121459"/>
    <w:rsid w:val="00121617"/>
    <w:rsid w:val="00121BC9"/>
    <w:rsid w:val="00121F0A"/>
    <w:rsid w:val="00122265"/>
    <w:rsid w:val="001222FF"/>
    <w:rsid w:val="00122BD4"/>
    <w:rsid w:val="00122EF5"/>
    <w:rsid w:val="001230AC"/>
    <w:rsid w:val="001238A1"/>
    <w:rsid w:val="0012395B"/>
    <w:rsid w:val="00123AA8"/>
    <w:rsid w:val="00123B24"/>
    <w:rsid w:val="00123C9D"/>
    <w:rsid w:val="00123EAD"/>
    <w:rsid w:val="001240AA"/>
    <w:rsid w:val="00124533"/>
    <w:rsid w:val="001246EF"/>
    <w:rsid w:val="001249AB"/>
    <w:rsid w:val="00124C10"/>
    <w:rsid w:val="00125301"/>
    <w:rsid w:val="00125598"/>
    <w:rsid w:val="0012580E"/>
    <w:rsid w:val="00125AF9"/>
    <w:rsid w:val="00125C35"/>
    <w:rsid w:val="00125E55"/>
    <w:rsid w:val="00125EFF"/>
    <w:rsid w:val="00126351"/>
    <w:rsid w:val="00126385"/>
    <w:rsid w:val="00126B41"/>
    <w:rsid w:val="00127021"/>
    <w:rsid w:val="001273CD"/>
    <w:rsid w:val="0012746D"/>
    <w:rsid w:val="001274C5"/>
    <w:rsid w:val="0012768B"/>
    <w:rsid w:val="00127949"/>
    <w:rsid w:val="00127B1F"/>
    <w:rsid w:val="001309B6"/>
    <w:rsid w:val="001311D0"/>
    <w:rsid w:val="00131234"/>
    <w:rsid w:val="00131325"/>
    <w:rsid w:val="001318FB"/>
    <w:rsid w:val="00131DDD"/>
    <w:rsid w:val="0013224C"/>
    <w:rsid w:val="00132324"/>
    <w:rsid w:val="0013244D"/>
    <w:rsid w:val="001325C0"/>
    <w:rsid w:val="0013269B"/>
    <w:rsid w:val="0013274C"/>
    <w:rsid w:val="00132877"/>
    <w:rsid w:val="001329E4"/>
    <w:rsid w:val="00132D46"/>
    <w:rsid w:val="00133759"/>
    <w:rsid w:val="001346D7"/>
    <w:rsid w:val="001346F5"/>
    <w:rsid w:val="00135162"/>
    <w:rsid w:val="001355B7"/>
    <w:rsid w:val="0013561C"/>
    <w:rsid w:val="001356E1"/>
    <w:rsid w:val="00135818"/>
    <w:rsid w:val="00135963"/>
    <w:rsid w:val="00135ADA"/>
    <w:rsid w:val="001360D5"/>
    <w:rsid w:val="00136177"/>
    <w:rsid w:val="00136918"/>
    <w:rsid w:val="00136DA1"/>
    <w:rsid w:val="00136F5F"/>
    <w:rsid w:val="00136F6F"/>
    <w:rsid w:val="00137883"/>
    <w:rsid w:val="00137925"/>
    <w:rsid w:val="00137BE2"/>
    <w:rsid w:val="00137F2F"/>
    <w:rsid w:val="00137F35"/>
    <w:rsid w:val="00140029"/>
    <w:rsid w:val="001400E6"/>
    <w:rsid w:val="00140FF0"/>
    <w:rsid w:val="001418C0"/>
    <w:rsid w:val="00141B6C"/>
    <w:rsid w:val="00141EC9"/>
    <w:rsid w:val="0014233C"/>
    <w:rsid w:val="00142369"/>
    <w:rsid w:val="00142C23"/>
    <w:rsid w:val="00143363"/>
    <w:rsid w:val="00143475"/>
    <w:rsid w:val="00143518"/>
    <w:rsid w:val="0014366E"/>
    <w:rsid w:val="00143BB4"/>
    <w:rsid w:val="00143C42"/>
    <w:rsid w:val="00143CB6"/>
    <w:rsid w:val="00143E04"/>
    <w:rsid w:val="0014404C"/>
    <w:rsid w:val="00144076"/>
    <w:rsid w:val="001442BE"/>
    <w:rsid w:val="001443A3"/>
    <w:rsid w:val="00144E0B"/>
    <w:rsid w:val="00144EC9"/>
    <w:rsid w:val="00144EF1"/>
    <w:rsid w:val="00144FDE"/>
    <w:rsid w:val="001452FF"/>
    <w:rsid w:val="00145D49"/>
    <w:rsid w:val="00146102"/>
    <w:rsid w:val="0014629E"/>
    <w:rsid w:val="00146594"/>
    <w:rsid w:val="00146646"/>
    <w:rsid w:val="00146C5B"/>
    <w:rsid w:val="00146CF6"/>
    <w:rsid w:val="00147515"/>
    <w:rsid w:val="00147806"/>
    <w:rsid w:val="0014789F"/>
    <w:rsid w:val="001501EA"/>
    <w:rsid w:val="001509E7"/>
    <w:rsid w:val="001510E6"/>
    <w:rsid w:val="001510E8"/>
    <w:rsid w:val="00151758"/>
    <w:rsid w:val="0015189A"/>
    <w:rsid w:val="00151CA7"/>
    <w:rsid w:val="0015200E"/>
    <w:rsid w:val="00152044"/>
    <w:rsid w:val="00152446"/>
    <w:rsid w:val="0015256A"/>
    <w:rsid w:val="001526EF"/>
    <w:rsid w:val="0015295E"/>
    <w:rsid w:val="00152C14"/>
    <w:rsid w:val="00153798"/>
    <w:rsid w:val="001542A5"/>
    <w:rsid w:val="00154909"/>
    <w:rsid w:val="0015521B"/>
    <w:rsid w:val="00155294"/>
    <w:rsid w:val="00155750"/>
    <w:rsid w:val="00155885"/>
    <w:rsid w:val="00155B60"/>
    <w:rsid w:val="00155F29"/>
    <w:rsid w:val="001562D1"/>
    <w:rsid w:val="00156517"/>
    <w:rsid w:val="001570BD"/>
    <w:rsid w:val="0015715B"/>
    <w:rsid w:val="00157190"/>
    <w:rsid w:val="00157247"/>
    <w:rsid w:val="001572CF"/>
    <w:rsid w:val="00157AE8"/>
    <w:rsid w:val="00157EDA"/>
    <w:rsid w:val="00160329"/>
    <w:rsid w:val="001608B1"/>
    <w:rsid w:val="001608C7"/>
    <w:rsid w:val="0016120D"/>
    <w:rsid w:val="00161491"/>
    <w:rsid w:val="00161607"/>
    <w:rsid w:val="00161649"/>
    <w:rsid w:val="00161769"/>
    <w:rsid w:val="00161926"/>
    <w:rsid w:val="00161DE5"/>
    <w:rsid w:val="001633FD"/>
    <w:rsid w:val="0016370A"/>
    <w:rsid w:val="00163C3C"/>
    <w:rsid w:val="001640F7"/>
    <w:rsid w:val="00164324"/>
    <w:rsid w:val="00164640"/>
    <w:rsid w:val="001646AF"/>
    <w:rsid w:val="00164ACF"/>
    <w:rsid w:val="0016531D"/>
    <w:rsid w:val="00165932"/>
    <w:rsid w:val="00165D6A"/>
    <w:rsid w:val="001664EA"/>
    <w:rsid w:val="0016678A"/>
    <w:rsid w:val="00167323"/>
    <w:rsid w:val="00167952"/>
    <w:rsid w:val="001679AB"/>
    <w:rsid w:val="00167ABF"/>
    <w:rsid w:val="0017014A"/>
    <w:rsid w:val="00170365"/>
    <w:rsid w:val="001708E2"/>
    <w:rsid w:val="00170981"/>
    <w:rsid w:val="0017121E"/>
    <w:rsid w:val="001713B4"/>
    <w:rsid w:val="00171556"/>
    <w:rsid w:val="00171913"/>
    <w:rsid w:val="00171918"/>
    <w:rsid w:val="00171BD0"/>
    <w:rsid w:val="00171C67"/>
    <w:rsid w:val="00171EAE"/>
    <w:rsid w:val="0017288E"/>
    <w:rsid w:val="00172A15"/>
    <w:rsid w:val="00172C62"/>
    <w:rsid w:val="001734D0"/>
    <w:rsid w:val="001741A2"/>
    <w:rsid w:val="0017443A"/>
    <w:rsid w:val="0017480A"/>
    <w:rsid w:val="00175218"/>
    <w:rsid w:val="0017556D"/>
    <w:rsid w:val="00175D50"/>
    <w:rsid w:val="00175F90"/>
    <w:rsid w:val="001765A6"/>
    <w:rsid w:val="001766F5"/>
    <w:rsid w:val="00176964"/>
    <w:rsid w:val="00176A11"/>
    <w:rsid w:val="00176B52"/>
    <w:rsid w:val="00176F37"/>
    <w:rsid w:val="00176FB6"/>
    <w:rsid w:val="001770CA"/>
    <w:rsid w:val="0017743C"/>
    <w:rsid w:val="00177946"/>
    <w:rsid w:val="00177D6F"/>
    <w:rsid w:val="001801A5"/>
    <w:rsid w:val="0018036D"/>
    <w:rsid w:val="00180425"/>
    <w:rsid w:val="00180919"/>
    <w:rsid w:val="001809F4"/>
    <w:rsid w:val="00180A41"/>
    <w:rsid w:val="0018188A"/>
    <w:rsid w:val="00181AF1"/>
    <w:rsid w:val="00181CCA"/>
    <w:rsid w:val="00181D5C"/>
    <w:rsid w:val="0018224B"/>
    <w:rsid w:val="00182B7E"/>
    <w:rsid w:val="00182FA1"/>
    <w:rsid w:val="001833B6"/>
    <w:rsid w:val="0018388D"/>
    <w:rsid w:val="00183E97"/>
    <w:rsid w:val="00184670"/>
    <w:rsid w:val="0018484A"/>
    <w:rsid w:val="00184891"/>
    <w:rsid w:val="00184A42"/>
    <w:rsid w:val="00184B11"/>
    <w:rsid w:val="00184B85"/>
    <w:rsid w:val="0018501D"/>
    <w:rsid w:val="0018507F"/>
    <w:rsid w:val="001851FA"/>
    <w:rsid w:val="0018569C"/>
    <w:rsid w:val="001856DB"/>
    <w:rsid w:val="00186272"/>
    <w:rsid w:val="00186595"/>
    <w:rsid w:val="00186A25"/>
    <w:rsid w:val="00186A53"/>
    <w:rsid w:val="00186AE3"/>
    <w:rsid w:val="00186BC3"/>
    <w:rsid w:val="001874D1"/>
    <w:rsid w:val="0018763D"/>
    <w:rsid w:val="00187A05"/>
    <w:rsid w:val="00187AC5"/>
    <w:rsid w:val="00187B14"/>
    <w:rsid w:val="00187B5A"/>
    <w:rsid w:val="00187C38"/>
    <w:rsid w:val="00187D50"/>
    <w:rsid w:val="001901CC"/>
    <w:rsid w:val="001906D5"/>
    <w:rsid w:val="001906E2"/>
    <w:rsid w:val="00190772"/>
    <w:rsid w:val="00190835"/>
    <w:rsid w:val="00190E37"/>
    <w:rsid w:val="001914FD"/>
    <w:rsid w:val="00191581"/>
    <w:rsid w:val="00191F68"/>
    <w:rsid w:val="001924D6"/>
    <w:rsid w:val="00192520"/>
    <w:rsid w:val="00192833"/>
    <w:rsid w:val="00192B1D"/>
    <w:rsid w:val="00192D0B"/>
    <w:rsid w:val="001931F1"/>
    <w:rsid w:val="00193637"/>
    <w:rsid w:val="00193F54"/>
    <w:rsid w:val="00193F8B"/>
    <w:rsid w:val="00193FD8"/>
    <w:rsid w:val="00194945"/>
    <w:rsid w:val="00194B38"/>
    <w:rsid w:val="00194F6C"/>
    <w:rsid w:val="001953C2"/>
    <w:rsid w:val="001957A6"/>
    <w:rsid w:val="0019595E"/>
    <w:rsid w:val="001959B8"/>
    <w:rsid w:val="00195A3D"/>
    <w:rsid w:val="00195F85"/>
    <w:rsid w:val="00196F77"/>
    <w:rsid w:val="00197798"/>
    <w:rsid w:val="00197F30"/>
    <w:rsid w:val="001A0074"/>
    <w:rsid w:val="001A04EF"/>
    <w:rsid w:val="001A063C"/>
    <w:rsid w:val="001A0B54"/>
    <w:rsid w:val="001A0BD9"/>
    <w:rsid w:val="001A0D60"/>
    <w:rsid w:val="001A0DE2"/>
    <w:rsid w:val="001A0FE1"/>
    <w:rsid w:val="001A1230"/>
    <w:rsid w:val="001A18D4"/>
    <w:rsid w:val="001A1A46"/>
    <w:rsid w:val="001A1BD1"/>
    <w:rsid w:val="001A1DF5"/>
    <w:rsid w:val="001A1F1E"/>
    <w:rsid w:val="001A222F"/>
    <w:rsid w:val="001A235B"/>
    <w:rsid w:val="001A2369"/>
    <w:rsid w:val="001A24B3"/>
    <w:rsid w:val="001A25D6"/>
    <w:rsid w:val="001A2B66"/>
    <w:rsid w:val="001A2CEE"/>
    <w:rsid w:val="001A32D3"/>
    <w:rsid w:val="001A32DF"/>
    <w:rsid w:val="001A33EF"/>
    <w:rsid w:val="001A3649"/>
    <w:rsid w:val="001A369F"/>
    <w:rsid w:val="001A3C7B"/>
    <w:rsid w:val="001A3C8D"/>
    <w:rsid w:val="001A3DF9"/>
    <w:rsid w:val="001A40BD"/>
    <w:rsid w:val="001A43C9"/>
    <w:rsid w:val="001A4A1D"/>
    <w:rsid w:val="001A4F8F"/>
    <w:rsid w:val="001A55BF"/>
    <w:rsid w:val="001A5605"/>
    <w:rsid w:val="001A56B5"/>
    <w:rsid w:val="001A59D0"/>
    <w:rsid w:val="001A5C81"/>
    <w:rsid w:val="001A652E"/>
    <w:rsid w:val="001A6755"/>
    <w:rsid w:val="001A6807"/>
    <w:rsid w:val="001A6FD1"/>
    <w:rsid w:val="001A725B"/>
    <w:rsid w:val="001A72D0"/>
    <w:rsid w:val="001A745A"/>
    <w:rsid w:val="001A771C"/>
    <w:rsid w:val="001A7997"/>
    <w:rsid w:val="001B0115"/>
    <w:rsid w:val="001B02DB"/>
    <w:rsid w:val="001B081C"/>
    <w:rsid w:val="001B0926"/>
    <w:rsid w:val="001B11CF"/>
    <w:rsid w:val="001B1216"/>
    <w:rsid w:val="001B13EF"/>
    <w:rsid w:val="001B1A89"/>
    <w:rsid w:val="001B23D0"/>
    <w:rsid w:val="001B2412"/>
    <w:rsid w:val="001B241F"/>
    <w:rsid w:val="001B24B7"/>
    <w:rsid w:val="001B25CA"/>
    <w:rsid w:val="001B2EC8"/>
    <w:rsid w:val="001B2ED8"/>
    <w:rsid w:val="001B2F68"/>
    <w:rsid w:val="001B2FCA"/>
    <w:rsid w:val="001B36B0"/>
    <w:rsid w:val="001B49CE"/>
    <w:rsid w:val="001B4A4C"/>
    <w:rsid w:val="001B505B"/>
    <w:rsid w:val="001B5189"/>
    <w:rsid w:val="001B518B"/>
    <w:rsid w:val="001B5A9D"/>
    <w:rsid w:val="001B5BD2"/>
    <w:rsid w:val="001B6391"/>
    <w:rsid w:val="001B7125"/>
    <w:rsid w:val="001B7314"/>
    <w:rsid w:val="001B761B"/>
    <w:rsid w:val="001C00B9"/>
    <w:rsid w:val="001C00E2"/>
    <w:rsid w:val="001C062B"/>
    <w:rsid w:val="001C09B5"/>
    <w:rsid w:val="001C0A1B"/>
    <w:rsid w:val="001C0F63"/>
    <w:rsid w:val="001C1781"/>
    <w:rsid w:val="001C1A2E"/>
    <w:rsid w:val="001C1D34"/>
    <w:rsid w:val="001C1EB6"/>
    <w:rsid w:val="001C1FB6"/>
    <w:rsid w:val="001C2288"/>
    <w:rsid w:val="001C2751"/>
    <w:rsid w:val="001C2C2C"/>
    <w:rsid w:val="001C2D31"/>
    <w:rsid w:val="001C2FE6"/>
    <w:rsid w:val="001C307A"/>
    <w:rsid w:val="001C37DA"/>
    <w:rsid w:val="001C3D26"/>
    <w:rsid w:val="001C3F99"/>
    <w:rsid w:val="001C41D6"/>
    <w:rsid w:val="001C42F7"/>
    <w:rsid w:val="001C43D1"/>
    <w:rsid w:val="001C4436"/>
    <w:rsid w:val="001C4EF4"/>
    <w:rsid w:val="001C4FDD"/>
    <w:rsid w:val="001C506E"/>
    <w:rsid w:val="001C5681"/>
    <w:rsid w:val="001C57F8"/>
    <w:rsid w:val="001C5E3D"/>
    <w:rsid w:val="001C5EB3"/>
    <w:rsid w:val="001C5EE2"/>
    <w:rsid w:val="001C6666"/>
    <w:rsid w:val="001C67CC"/>
    <w:rsid w:val="001C6C1C"/>
    <w:rsid w:val="001C6ED3"/>
    <w:rsid w:val="001C715F"/>
    <w:rsid w:val="001C72F2"/>
    <w:rsid w:val="001C77E8"/>
    <w:rsid w:val="001C7B32"/>
    <w:rsid w:val="001C7F4A"/>
    <w:rsid w:val="001D0883"/>
    <w:rsid w:val="001D0916"/>
    <w:rsid w:val="001D0E1F"/>
    <w:rsid w:val="001D12E7"/>
    <w:rsid w:val="001D1377"/>
    <w:rsid w:val="001D13B6"/>
    <w:rsid w:val="001D17E1"/>
    <w:rsid w:val="001D1886"/>
    <w:rsid w:val="001D1F4B"/>
    <w:rsid w:val="001D20C9"/>
    <w:rsid w:val="001D25C5"/>
    <w:rsid w:val="001D2631"/>
    <w:rsid w:val="001D26BF"/>
    <w:rsid w:val="001D2AB2"/>
    <w:rsid w:val="001D3078"/>
    <w:rsid w:val="001D3848"/>
    <w:rsid w:val="001D3CB0"/>
    <w:rsid w:val="001D3CFF"/>
    <w:rsid w:val="001D428D"/>
    <w:rsid w:val="001D44A7"/>
    <w:rsid w:val="001D48D4"/>
    <w:rsid w:val="001D4DC7"/>
    <w:rsid w:val="001D51A4"/>
    <w:rsid w:val="001D573E"/>
    <w:rsid w:val="001D57C0"/>
    <w:rsid w:val="001D58F1"/>
    <w:rsid w:val="001D5F28"/>
    <w:rsid w:val="001D6643"/>
    <w:rsid w:val="001D6B48"/>
    <w:rsid w:val="001D6D9F"/>
    <w:rsid w:val="001D6E4C"/>
    <w:rsid w:val="001D6EA6"/>
    <w:rsid w:val="001D6FDB"/>
    <w:rsid w:val="001D7374"/>
    <w:rsid w:val="001D7564"/>
    <w:rsid w:val="001E0164"/>
    <w:rsid w:val="001E06E5"/>
    <w:rsid w:val="001E07C8"/>
    <w:rsid w:val="001E0CAC"/>
    <w:rsid w:val="001E0D32"/>
    <w:rsid w:val="001E1124"/>
    <w:rsid w:val="001E112D"/>
    <w:rsid w:val="001E1197"/>
    <w:rsid w:val="001E1862"/>
    <w:rsid w:val="001E195F"/>
    <w:rsid w:val="001E1B86"/>
    <w:rsid w:val="001E1DE8"/>
    <w:rsid w:val="001E2D5C"/>
    <w:rsid w:val="001E3352"/>
    <w:rsid w:val="001E35A0"/>
    <w:rsid w:val="001E3635"/>
    <w:rsid w:val="001E3743"/>
    <w:rsid w:val="001E37BC"/>
    <w:rsid w:val="001E38CA"/>
    <w:rsid w:val="001E3967"/>
    <w:rsid w:val="001E3A5D"/>
    <w:rsid w:val="001E3E3B"/>
    <w:rsid w:val="001E3E60"/>
    <w:rsid w:val="001E42F9"/>
    <w:rsid w:val="001E4ED6"/>
    <w:rsid w:val="001E4EDD"/>
    <w:rsid w:val="001E5485"/>
    <w:rsid w:val="001E56D2"/>
    <w:rsid w:val="001E58A3"/>
    <w:rsid w:val="001E5D72"/>
    <w:rsid w:val="001E61AC"/>
    <w:rsid w:val="001E65A9"/>
    <w:rsid w:val="001E67F3"/>
    <w:rsid w:val="001E6B33"/>
    <w:rsid w:val="001E6DF0"/>
    <w:rsid w:val="001E6F14"/>
    <w:rsid w:val="001E7044"/>
    <w:rsid w:val="001E7212"/>
    <w:rsid w:val="001E7682"/>
    <w:rsid w:val="001E7878"/>
    <w:rsid w:val="001E7908"/>
    <w:rsid w:val="001E7BAB"/>
    <w:rsid w:val="001E7D8B"/>
    <w:rsid w:val="001E7EFD"/>
    <w:rsid w:val="001F0486"/>
    <w:rsid w:val="001F04F7"/>
    <w:rsid w:val="001F06FD"/>
    <w:rsid w:val="001F0893"/>
    <w:rsid w:val="001F0962"/>
    <w:rsid w:val="001F0B10"/>
    <w:rsid w:val="001F0C2D"/>
    <w:rsid w:val="001F0E18"/>
    <w:rsid w:val="001F10C2"/>
    <w:rsid w:val="001F1414"/>
    <w:rsid w:val="001F1B3E"/>
    <w:rsid w:val="001F1D0B"/>
    <w:rsid w:val="001F24A8"/>
    <w:rsid w:val="001F2701"/>
    <w:rsid w:val="001F2944"/>
    <w:rsid w:val="001F2B11"/>
    <w:rsid w:val="001F2D83"/>
    <w:rsid w:val="001F3445"/>
    <w:rsid w:val="001F355E"/>
    <w:rsid w:val="001F3862"/>
    <w:rsid w:val="001F3F4C"/>
    <w:rsid w:val="001F425F"/>
    <w:rsid w:val="001F49D4"/>
    <w:rsid w:val="001F4C34"/>
    <w:rsid w:val="001F5198"/>
    <w:rsid w:val="001F555E"/>
    <w:rsid w:val="001F5AEB"/>
    <w:rsid w:val="001F5C64"/>
    <w:rsid w:val="001F62FB"/>
    <w:rsid w:val="001F63A3"/>
    <w:rsid w:val="001F64F8"/>
    <w:rsid w:val="001F6981"/>
    <w:rsid w:val="001F6B8D"/>
    <w:rsid w:val="001F6C20"/>
    <w:rsid w:val="001F7461"/>
    <w:rsid w:val="001F77AD"/>
    <w:rsid w:val="001F7D6D"/>
    <w:rsid w:val="001F7DFC"/>
    <w:rsid w:val="00200166"/>
    <w:rsid w:val="0020017F"/>
    <w:rsid w:val="002003C1"/>
    <w:rsid w:val="002004A3"/>
    <w:rsid w:val="0020063E"/>
    <w:rsid w:val="0020080B"/>
    <w:rsid w:val="00200B61"/>
    <w:rsid w:val="00200FCF"/>
    <w:rsid w:val="002011A4"/>
    <w:rsid w:val="00201240"/>
    <w:rsid w:val="00201531"/>
    <w:rsid w:val="00201DE4"/>
    <w:rsid w:val="00201EDA"/>
    <w:rsid w:val="00201F3D"/>
    <w:rsid w:val="00202186"/>
    <w:rsid w:val="0020225F"/>
    <w:rsid w:val="002025EB"/>
    <w:rsid w:val="00202797"/>
    <w:rsid w:val="00202830"/>
    <w:rsid w:val="002028A2"/>
    <w:rsid w:val="00202ACD"/>
    <w:rsid w:val="00202F58"/>
    <w:rsid w:val="002035C3"/>
    <w:rsid w:val="00203986"/>
    <w:rsid w:val="00203A2A"/>
    <w:rsid w:val="00203C33"/>
    <w:rsid w:val="00204073"/>
    <w:rsid w:val="00204214"/>
    <w:rsid w:val="0020443C"/>
    <w:rsid w:val="00204459"/>
    <w:rsid w:val="002046C4"/>
    <w:rsid w:val="0020483D"/>
    <w:rsid w:val="00204B5E"/>
    <w:rsid w:val="00205002"/>
    <w:rsid w:val="0020500A"/>
    <w:rsid w:val="002051D3"/>
    <w:rsid w:val="00205293"/>
    <w:rsid w:val="00205429"/>
    <w:rsid w:val="0020551F"/>
    <w:rsid w:val="00205E68"/>
    <w:rsid w:val="00205F3C"/>
    <w:rsid w:val="00206096"/>
    <w:rsid w:val="002060E7"/>
    <w:rsid w:val="00206E78"/>
    <w:rsid w:val="00206F88"/>
    <w:rsid w:val="002072D9"/>
    <w:rsid w:val="0020767F"/>
    <w:rsid w:val="0020776E"/>
    <w:rsid w:val="002105DF"/>
    <w:rsid w:val="00210BEE"/>
    <w:rsid w:val="00210C3F"/>
    <w:rsid w:val="00210E47"/>
    <w:rsid w:val="00210F44"/>
    <w:rsid w:val="002110E2"/>
    <w:rsid w:val="0021115E"/>
    <w:rsid w:val="002118F0"/>
    <w:rsid w:val="002119A5"/>
    <w:rsid w:val="00211CAD"/>
    <w:rsid w:val="00211E60"/>
    <w:rsid w:val="002120BE"/>
    <w:rsid w:val="00212794"/>
    <w:rsid w:val="00212876"/>
    <w:rsid w:val="00212E42"/>
    <w:rsid w:val="00213831"/>
    <w:rsid w:val="00213836"/>
    <w:rsid w:val="00213A3D"/>
    <w:rsid w:val="00213C33"/>
    <w:rsid w:val="00213E68"/>
    <w:rsid w:val="00213F31"/>
    <w:rsid w:val="0021410B"/>
    <w:rsid w:val="00214142"/>
    <w:rsid w:val="0021439E"/>
    <w:rsid w:val="00214440"/>
    <w:rsid w:val="002146FD"/>
    <w:rsid w:val="00214B66"/>
    <w:rsid w:val="00214CC3"/>
    <w:rsid w:val="00214CD1"/>
    <w:rsid w:val="002152BE"/>
    <w:rsid w:val="0021539D"/>
    <w:rsid w:val="002153E2"/>
    <w:rsid w:val="002159DD"/>
    <w:rsid w:val="00215A77"/>
    <w:rsid w:val="00215B80"/>
    <w:rsid w:val="00215D72"/>
    <w:rsid w:val="0021621D"/>
    <w:rsid w:val="002164AD"/>
    <w:rsid w:val="002164D2"/>
    <w:rsid w:val="0021656B"/>
    <w:rsid w:val="002167DD"/>
    <w:rsid w:val="00216806"/>
    <w:rsid w:val="00216869"/>
    <w:rsid w:val="00216C7E"/>
    <w:rsid w:val="00216CBC"/>
    <w:rsid w:val="0021739D"/>
    <w:rsid w:val="002175B5"/>
    <w:rsid w:val="0021767A"/>
    <w:rsid w:val="002178B1"/>
    <w:rsid w:val="00220C48"/>
    <w:rsid w:val="00220EF2"/>
    <w:rsid w:val="00221619"/>
    <w:rsid w:val="00221691"/>
    <w:rsid w:val="00221852"/>
    <w:rsid w:val="00221A14"/>
    <w:rsid w:val="00221A7B"/>
    <w:rsid w:val="00221B69"/>
    <w:rsid w:val="00221FB7"/>
    <w:rsid w:val="00222372"/>
    <w:rsid w:val="00222865"/>
    <w:rsid w:val="00222D91"/>
    <w:rsid w:val="00222E3E"/>
    <w:rsid w:val="00222ED4"/>
    <w:rsid w:val="0022300D"/>
    <w:rsid w:val="00223442"/>
    <w:rsid w:val="002238C9"/>
    <w:rsid w:val="0022473B"/>
    <w:rsid w:val="00224E69"/>
    <w:rsid w:val="00225068"/>
    <w:rsid w:val="002250C8"/>
    <w:rsid w:val="0022568E"/>
    <w:rsid w:val="002262A0"/>
    <w:rsid w:val="00226409"/>
    <w:rsid w:val="0022750E"/>
    <w:rsid w:val="00227670"/>
    <w:rsid w:val="00227C43"/>
    <w:rsid w:val="0023015B"/>
    <w:rsid w:val="00230169"/>
    <w:rsid w:val="0023057F"/>
    <w:rsid w:val="0023068C"/>
    <w:rsid w:val="00230E9A"/>
    <w:rsid w:val="00230EDD"/>
    <w:rsid w:val="00231618"/>
    <w:rsid w:val="002318EF"/>
    <w:rsid w:val="00231AA8"/>
    <w:rsid w:val="00231C09"/>
    <w:rsid w:val="0023221C"/>
    <w:rsid w:val="002324D8"/>
    <w:rsid w:val="0023256B"/>
    <w:rsid w:val="00233E4D"/>
    <w:rsid w:val="0023402D"/>
    <w:rsid w:val="002345B1"/>
    <w:rsid w:val="00234DA3"/>
    <w:rsid w:val="00234E8C"/>
    <w:rsid w:val="002350A0"/>
    <w:rsid w:val="00235486"/>
    <w:rsid w:val="00235C8E"/>
    <w:rsid w:val="00236586"/>
    <w:rsid w:val="00236833"/>
    <w:rsid w:val="00236A77"/>
    <w:rsid w:val="00236B9B"/>
    <w:rsid w:val="0023708B"/>
    <w:rsid w:val="00237771"/>
    <w:rsid w:val="00237A15"/>
    <w:rsid w:val="00237B10"/>
    <w:rsid w:val="00240160"/>
    <w:rsid w:val="00241096"/>
    <w:rsid w:val="002416B2"/>
    <w:rsid w:val="00241C5E"/>
    <w:rsid w:val="00241F28"/>
    <w:rsid w:val="00241FAF"/>
    <w:rsid w:val="00242AE7"/>
    <w:rsid w:val="00242C30"/>
    <w:rsid w:val="00242DC2"/>
    <w:rsid w:val="0024313A"/>
    <w:rsid w:val="0024363C"/>
    <w:rsid w:val="002436E1"/>
    <w:rsid w:val="00243911"/>
    <w:rsid w:val="00243C00"/>
    <w:rsid w:val="00244C4C"/>
    <w:rsid w:val="0024525E"/>
    <w:rsid w:val="002453F5"/>
    <w:rsid w:val="00245410"/>
    <w:rsid w:val="00245460"/>
    <w:rsid w:val="00245536"/>
    <w:rsid w:val="0024564F"/>
    <w:rsid w:val="00245AB7"/>
    <w:rsid w:val="00245E76"/>
    <w:rsid w:val="00245EE3"/>
    <w:rsid w:val="00245FD5"/>
    <w:rsid w:val="00246B6C"/>
    <w:rsid w:val="00247490"/>
    <w:rsid w:val="002476CE"/>
    <w:rsid w:val="00247796"/>
    <w:rsid w:val="00247C03"/>
    <w:rsid w:val="002500D4"/>
    <w:rsid w:val="002502F1"/>
    <w:rsid w:val="00250686"/>
    <w:rsid w:val="00250885"/>
    <w:rsid w:val="00250BF0"/>
    <w:rsid w:val="00250F6D"/>
    <w:rsid w:val="00251392"/>
    <w:rsid w:val="00251477"/>
    <w:rsid w:val="002517C6"/>
    <w:rsid w:val="00252581"/>
    <w:rsid w:val="0025261D"/>
    <w:rsid w:val="00252A9F"/>
    <w:rsid w:val="00252C9F"/>
    <w:rsid w:val="00252E27"/>
    <w:rsid w:val="00252EC3"/>
    <w:rsid w:val="00252FA8"/>
    <w:rsid w:val="002531AC"/>
    <w:rsid w:val="002531AE"/>
    <w:rsid w:val="00253210"/>
    <w:rsid w:val="002534FE"/>
    <w:rsid w:val="0025357F"/>
    <w:rsid w:val="002535B8"/>
    <w:rsid w:val="002537C4"/>
    <w:rsid w:val="00253EA0"/>
    <w:rsid w:val="0025422A"/>
    <w:rsid w:val="0025447C"/>
    <w:rsid w:val="002548DE"/>
    <w:rsid w:val="00254A4F"/>
    <w:rsid w:val="00254B62"/>
    <w:rsid w:val="00254C2A"/>
    <w:rsid w:val="0025510C"/>
    <w:rsid w:val="00255161"/>
    <w:rsid w:val="00255261"/>
    <w:rsid w:val="00255383"/>
    <w:rsid w:val="002553C1"/>
    <w:rsid w:val="00255866"/>
    <w:rsid w:val="00255B81"/>
    <w:rsid w:val="00255D45"/>
    <w:rsid w:val="00255EB6"/>
    <w:rsid w:val="00255F06"/>
    <w:rsid w:val="00255FA5"/>
    <w:rsid w:val="002561A6"/>
    <w:rsid w:val="002562D1"/>
    <w:rsid w:val="00256754"/>
    <w:rsid w:val="00256794"/>
    <w:rsid w:val="00256838"/>
    <w:rsid w:val="002568C4"/>
    <w:rsid w:val="00256A80"/>
    <w:rsid w:val="00256C60"/>
    <w:rsid w:val="002572FB"/>
    <w:rsid w:val="00257750"/>
    <w:rsid w:val="00257D4E"/>
    <w:rsid w:val="00257F4C"/>
    <w:rsid w:val="0026032C"/>
    <w:rsid w:val="0026066A"/>
    <w:rsid w:val="002617C6"/>
    <w:rsid w:val="002623CE"/>
    <w:rsid w:val="002625ED"/>
    <w:rsid w:val="0026284A"/>
    <w:rsid w:val="00262A20"/>
    <w:rsid w:val="00262B56"/>
    <w:rsid w:val="002633B8"/>
    <w:rsid w:val="0026362C"/>
    <w:rsid w:val="002636AB"/>
    <w:rsid w:val="0026448F"/>
    <w:rsid w:val="00264588"/>
    <w:rsid w:val="00264820"/>
    <w:rsid w:val="0026496F"/>
    <w:rsid w:val="00264B70"/>
    <w:rsid w:val="00264EF9"/>
    <w:rsid w:val="00264F8B"/>
    <w:rsid w:val="00265195"/>
    <w:rsid w:val="00265262"/>
    <w:rsid w:val="002652DF"/>
    <w:rsid w:val="00265462"/>
    <w:rsid w:val="00265690"/>
    <w:rsid w:val="00265BF1"/>
    <w:rsid w:val="0026631A"/>
    <w:rsid w:val="002663C4"/>
    <w:rsid w:val="0026642A"/>
    <w:rsid w:val="002668E5"/>
    <w:rsid w:val="00266998"/>
    <w:rsid w:val="00267760"/>
    <w:rsid w:val="0026794F"/>
    <w:rsid w:val="00267EE4"/>
    <w:rsid w:val="00267FC9"/>
    <w:rsid w:val="00270008"/>
    <w:rsid w:val="00270319"/>
    <w:rsid w:val="00270A4D"/>
    <w:rsid w:val="00270C9A"/>
    <w:rsid w:val="00270E40"/>
    <w:rsid w:val="002712AD"/>
    <w:rsid w:val="00271B3C"/>
    <w:rsid w:val="00271F03"/>
    <w:rsid w:val="00271F67"/>
    <w:rsid w:val="002723B3"/>
    <w:rsid w:val="002723D4"/>
    <w:rsid w:val="002726C9"/>
    <w:rsid w:val="0027295D"/>
    <w:rsid w:val="002729AA"/>
    <w:rsid w:val="00272A25"/>
    <w:rsid w:val="00272B9F"/>
    <w:rsid w:val="00272D96"/>
    <w:rsid w:val="002736AA"/>
    <w:rsid w:val="00273A22"/>
    <w:rsid w:val="00273EB5"/>
    <w:rsid w:val="00274513"/>
    <w:rsid w:val="00274762"/>
    <w:rsid w:val="00274B9D"/>
    <w:rsid w:val="00274CF6"/>
    <w:rsid w:val="0027506B"/>
    <w:rsid w:val="00275255"/>
    <w:rsid w:val="0027550F"/>
    <w:rsid w:val="0027554C"/>
    <w:rsid w:val="00275556"/>
    <w:rsid w:val="00275856"/>
    <w:rsid w:val="002764D3"/>
    <w:rsid w:val="0027653B"/>
    <w:rsid w:val="002769A5"/>
    <w:rsid w:val="00276A87"/>
    <w:rsid w:val="00276E5C"/>
    <w:rsid w:val="00276EBD"/>
    <w:rsid w:val="00276EC6"/>
    <w:rsid w:val="00276F7A"/>
    <w:rsid w:val="002772BB"/>
    <w:rsid w:val="00277577"/>
    <w:rsid w:val="00277870"/>
    <w:rsid w:val="002778BC"/>
    <w:rsid w:val="00277917"/>
    <w:rsid w:val="00277E68"/>
    <w:rsid w:val="002800A0"/>
    <w:rsid w:val="00280C46"/>
    <w:rsid w:val="0028180B"/>
    <w:rsid w:val="00281826"/>
    <w:rsid w:val="00281B68"/>
    <w:rsid w:val="00281B78"/>
    <w:rsid w:val="0028237F"/>
    <w:rsid w:val="0028275F"/>
    <w:rsid w:val="00282B2B"/>
    <w:rsid w:val="00282E2E"/>
    <w:rsid w:val="00282ED4"/>
    <w:rsid w:val="00282F63"/>
    <w:rsid w:val="00282F98"/>
    <w:rsid w:val="002839B3"/>
    <w:rsid w:val="00283DA1"/>
    <w:rsid w:val="00283EB8"/>
    <w:rsid w:val="00284645"/>
    <w:rsid w:val="00284664"/>
    <w:rsid w:val="00285417"/>
    <w:rsid w:val="00285548"/>
    <w:rsid w:val="00285C71"/>
    <w:rsid w:val="00285DE9"/>
    <w:rsid w:val="002863BB"/>
    <w:rsid w:val="0028690B"/>
    <w:rsid w:val="00286D88"/>
    <w:rsid w:val="00286DAE"/>
    <w:rsid w:val="00286FC8"/>
    <w:rsid w:val="00287096"/>
    <w:rsid w:val="00287713"/>
    <w:rsid w:val="00287D94"/>
    <w:rsid w:val="00290144"/>
    <w:rsid w:val="002902D5"/>
    <w:rsid w:val="002907D5"/>
    <w:rsid w:val="0029101B"/>
    <w:rsid w:val="00291FDC"/>
    <w:rsid w:val="00291FF0"/>
    <w:rsid w:val="00292407"/>
    <w:rsid w:val="002927A9"/>
    <w:rsid w:val="00292827"/>
    <w:rsid w:val="00292C5D"/>
    <w:rsid w:val="00292C73"/>
    <w:rsid w:val="00292E63"/>
    <w:rsid w:val="0029334D"/>
    <w:rsid w:val="0029368A"/>
    <w:rsid w:val="00293C85"/>
    <w:rsid w:val="00293FD7"/>
    <w:rsid w:val="00294AC6"/>
    <w:rsid w:val="00294C1F"/>
    <w:rsid w:val="00294EE7"/>
    <w:rsid w:val="0029519B"/>
    <w:rsid w:val="002951CD"/>
    <w:rsid w:val="00295518"/>
    <w:rsid w:val="0029574A"/>
    <w:rsid w:val="00295B23"/>
    <w:rsid w:val="00295F2D"/>
    <w:rsid w:val="002964C1"/>
    <w:rsid w:val="00296570"/>
    <w:rsid w:val="0029687B"/>
    <w:rsid w:val="0029732E"/>
    <w:rsid w:val="00297350"/>
    <w:rsid w:val="0029739F"/>
    <w:rsid w:val="00297757"/>
    <w:rsid w:val="00297E86"/>
    <w:rsid w:val="00297E9C"/>
    <w:rsid w:val="002A00FC"/>
    <w:rsid w:val="002A04A0"/>
    <w:rsid w:val="002A0559"/>
    <w:rsid w:val="002A0567"/>
    <w:rsid w:val="002A0915"/>
    <w:rsid w:val="002A0D28"/>
    <w:rsid w:val="002A124E"/>
    <w:rsid w:val="002A1648"/>
    <w:rsid w:val="002A1B01"/>
    <w:rsid w:val="002A1B83"/>
    <w:rsid w:val="002A1C81"/>
    <w:rsid w:val="002A2015"/>
    <w:rsid w:val="002A2826"/>
    <w:rsid w:val="002A28B5"/>
    <w:rsid w:val="002A2E3F"/>
    <w:rsid w:val="002A2F53"/>
    <w:rsid w:val="002A3AE9"/>
    <w:rsid w:val="002A3EA5"/>
    <w:rsid w:val="002A4256"/>
    <w:rsid w:val="002A4311"/>
    <w:rsid w:val="002A457B"/>
    <w:rsid w:val="002A4BEF"/>
    <w:rsid w:val="002A4DCA"/>
    <w:rsid w:val="002A4F1A"/>
    <w:rsid w:val="002A520B"/>
    <w:rsid w:val="002A5671"/>
    <w:rsid w:val="002A5709"/>
    <w:rsid w:val="002A5AF0"/>
    <w:rsid w:val="002A60A8"/>
    <w:rsid w:val="002A612C"/>
    <w:rsid w:val="002A6219"/>
    <w:rsid w:val="002A64C2"/>
    <w:rsid w:val="002A64EA"/>
    <w:rsid w:val="002A6721"/>
    <w:rsid w:val="002A6896"/>
    <w:rsid w:val="002A6A82"/>
    <w:rsid w:val="002A6E85"/>
    <w:rsid w:val="002A7344"/>
    <w:rsid w:val="002A73CC"/>
    <w:rsid w:val="002A7D3B"/>
    <w:rsid w:val="002B0223"/>
    <w:rsid w:val="002B0A2A"/>
    <w:rsid w:val="002B0EB3"/>
    <w:rsid w:val="002B1C8B"/>
    <w:rsid w:val="002B1CB9"/>
    <w:rsid w:val="002B1D52"/>
    <w:rsid w:val="002B245D"/>
    <w:rsid w:val="002B2905"/>
    <w:rsid w:val="002B29E2"/>
    <w:rsid w:val="002B2C07"/>
    <w:rsid w:val="002B2CF0"/>
    <w:rsid w:val="002B2D32"/>
    <w:rsid w:val="002B3288"/>
    <w:rsid w:val="002B3776"/>
    <w:rsid w:val="002B3F45"/>
    <w:rsid w:val="002B4377"/>
    <w:rsid w:val="002B582F"/>
    <w:rsid w:val="002B5CAE"/>
    <w:rsid w:val="002B6028"/>
    <w:rsid w:val="002B6048"/>
    <w:rsid w:val="002B658F"/>
    <w:rsid w:val="002B7069"/>
    <w:rsid w:val="002B74C8"/>
    <w:rsid w:val="002B7572"/>
    <w:rsid w:val="002B79A6"/>
    <w:rsid w:val="002B7A37"/>
    <w:rsid w:val="002B7CFD"/>
    <w:rsid w:val="002B7E5B"/>
    <w:rsid w:val="002B7F90"/>
    <w:rsid w:val="002C01B4"/>
    <w:rsid w:val="002C03A7"/>
    <w:rsid w:val="002C0BDA"/>
    <w:rsid w:val="002C0F69"/>
    <w:rsid w:val="002C121B"/>
    <w:rsid w:val="002C131C"/>
    <w:rsid w:val="002C1B4E"/>
    <w:rsid w:val="002C1B59"/>
    <w:rsid w:val="002C1BF6"/>
    <w:rsid w:val="002C233D"/>
    <w:rsid w:val="002C28DF"/>
    <w:rsid w:val="002C2ECB"/>
    <w:rsid w:val="002C3758"/>
    <w:rsid w:val="002C383C"/>
    <w:rsid w:val="002C4240"/>
    <w:rsid w:val="002C4564"/>
    <w:rsid w:val="002C45DB"/>
    <w:rsid w:val="002C4931"/>
    <w:rsid w:val="002C4BFA"/>
    <w:rsid w:val="002C4F3F"/>
    <w:rsid w:val="002C5002"/>
    <w:rsid w:val="002C509B"/>
    <w:rsid w:val="002C5DD7"/>
    <w:rsid w:val="002C5E62"/>
    <w:rsid w:val="002C65F0"/>
    <w:rsid w:val="002C6613"/>
    <w:rsid w:val="002C6650"/>
    <w:rsid w:val="002C6C7A"/>
    <w:rsid w:val="002C6D97"/>
    <w:rsid w:val="002C6F70"/>
    <w:rsid w:val="002C7421"/>
    <w:rsid w:val="002C7EEB"/>
    <w:rsid w:val="002D00A6"/>
    <w:rsid w:val="002D0199"/>
    <w:rsid w:val="002D0377"/>
    <w:rsid w:val="002D06B1"/>
    <w:rsid w:val="002D201A"/>
    <w:rsid w:val="002D21E7"/>
    <w:rsid w:val="002D2621"/>
    <w:rsid w:val="002D2AB9"/>
    <w:rsid w:val="002D2AE3"/>
    <w:rsid w:val="002D2F03"/>
    <w:rsid w:val="002D372C"/>
    <w:rsid w:val="002D3CC7"/>
    <w:rsid w:val="002D3D31"/>
    <w:rsid w:val="002D3DD3"/>
    <w:rsid w:val="002D402D"/>
    <w:rsid w:val="002D442D"/>
    <w:rsid w:val="002D4506"/>
    <w:rsid w:val="002D486E"/>
    <w:rsid w:val="002D4970"/>
    <w:rsid w:val="002D4994"/>
    <w:rsid w:val="002D4B8A"/>
    <w:rsid w:val="002D540E"/>
    <w:rsid w:val="002D553C"/>
    <w:rsid w:val="002D62D6"/>
    <w:rsid w:val="002D6653"/>
    <w:rsid w:val="002D6A53"/>
    <w:rsid w:val="002D6C72"/>
    <w:rsid w:val="002D6D7F"/>
    <w:rsid w:val="002D744A"/>
    <w:rsid w:val="002D75D3"/>
    <w:rsid w:val="002D75DB"/>
    <w:rsid w:val="002D7988"/>
    <w:rsid w:val="002D7C1E"/>
    <w:rsid w:val="002E02DD"/>
    <w:rsid w:val="002E04F2"/>
    <w:rsid w:val="002E05E7"/>
    <w:rsid w:val="002E066C"/>
    <w:rsid w:val="002E0798"/>
    <w:rsid w:val="002E08BD"/>
    <w:rsid w:val="002E0B23"/>
    <w:rsid w:val="002E0BF3"/>
    <w:rsid w:val="002E0D54"/>
    <w:rsid w:val="002E11E5"/>
    <w:rsid w:val="002E1234"/>
    <w:rsid w:val="002E24D7"/>
    <w:rsid w:val="002E2ABF"/>
    <w:rsid w:val="002E2BCE"/>
    <w:rsid w:val="002E2C5C"/>
    <w:rsid w:val="002E2D63"/>
    <w:rsid w:val="002E2D85"/>
    <w:rsid w:val="002E2F59"/>
    <w:rsid w:val="002E340D"/>
    <w:rsid w:val="002E362A"/>
    <w:rsid w:val="002E379D"/>
    <w:rsid w:val="002E392D"/>
    <w:rsid w:val="002E3B19"/>
    <w:rsid w:val="002E3E79"/>
    <w:rsid w:val="002E3FD0"/>
    <w:rsid w:val="002E41E4"/>
    <w:rsid w:val="002E4418"/>
    <w:rsid w:val="002E45F8"/>
    <w:rsid w:val="002E46D0"/>
    <w:rsid w:val="002E46EB"/>
    <w:rsid w:val="002E474C"/>
    <w:rsid w:val="002E4848"/>
    <w:rsid w:val="002E4C11"/>
    <w:rsid w:val="002E52E0"/>
    <w:rsid w:val="002E5480"/>
    <w:rsid w:val="002E54A0"/>
    <w:rsid w:val="002E55A9"/>
    <w:rsid w:val="002E58A5"/>
    <w:rsid w:val="002E5C86"/>
    <w:rsid w:val="002E5E97"/>
    <w:rsid w:val="002E61D1"/>
    <w:rsid w:val="002E6408"/>
    <w:rsid w:val="002E69B7"/>
    <w:rsid w:val="002E70EF"/>
    <w:rsid w:val="002E74C4"/>
    <w:rsid w:val="002E7575"/>
    <w:rsid w:val="002F03DE"/>
    <w:rsid w:val="002F06FA"/>
    <w:rsid w:val="002F08B5"/>
    <w:rsid w:val="002F0F5A"/>
    <w:rsid w:val="002F10E1"/>
    <w:rsid w:val="002F1111"/>
    <w:rsid w:val="002F1336"/>
    <w:rsid w:val="002F14AE"/>
    <w:rsid w:val="002F18E4"/>
    <w:rsid w:val="002F1C96"/>
    <w:rsid w:val="002F1CB4"/>
    <w:rsid w:val="002F1D92"/>
    <w:rsid w:val="002F224E"/>
    <w:rsid w:val="002F27E3"/>
    <w:rsid w:val="002F2ACD"/>
    <w:rsid w:val="002F2CF3"/>
    <w:rsid w:val="002F2FB5"/>
    <w:rsid w:val="002F318A"/>
    <w:rsid w:val="002F31E1"/>
    <w:rsid w:val="002F38FA"/>
    <w:rsid w:val="002F39CE"/>
    <w:rsid w:val="002F3B0E"/>
    <w:rsid w:val="002F3D58"/>
    <w:rsid w:val="002F40E7"/>
    <w:rsid w:val="002F4957"/>
    <w:rsid w:val="002F4CA6"/>
    <w:rsid w:val="002F4D11"/>
    <w:rsid w:val="002F587C"/>
    <w:rsid w:val="002F6BA8"/>
    <w:rsid w:val="002F6CE9"/>
    <w:rsid w:val="002F6D68"/>
    <w:rsid w:val="002F6ECF"/>
    <w:rsid w:val="002F75EB"/>
    <w:rsid w:val="002F7731"/>
    <w:rsid w:val="002F77ED"/>
    <w:rsid w:val="0030000F"/>
    <w:rsid w:val="003005F4"/>
    <w:rsid w:val="00300D62"/>
    <w:rsid w:val="00300DA3"/>
    <w:rsid w:val="0030141C"/>
    <w:rsid w:val="003019A5"/>
    <w:rsid w:val="00301C63"/>
    <w:rsid w:val="00301FE0"/>
    <w:rsid w:val="003026B7"/>
    <w:rsid w:val="00302846"/>
    <w:rsid w:val="0030333E"/>
    <w:rsid w:val="003033AA"/>
    <w:rsid w:val="0030384B"/>
    <w:rsid w:val="00303B46"/>
    <w:rsid w:val="0030405E"/>
    <w:rsid w:val="0030428C"/>
    <w:rsid w:val="00304435"/>
    <w:rsid w:val="0030462C"/>
    <w:rsid w:val="00304B90"/>
    <w:rsid w:val="00304C60"/>
    <w:rsid w:val="00304D74"/>
    <w:rsid w:val="00304EEB"/>
    <w:rsid w:val="00304F1F"/>
    <w:rsid w:val="003053A3"/>
    <w:rsid w:val="00305491"/>
    <w:rsid w:val="003055A6"/>
    <w:rsid w:val="00305A52"/>
    <w:rsid w:val="00305CA6"/>
    <w:rsid w:val="00305DDB"/>
    <w:rsid w:val="00305E70"/>
    <w:rsid w:val="0030606C"/>
    <w:rsid w:val="003060C1"/>
    <w:rsid w:val="003065D0"/>
    <w:rsid w:val="00306655"/>
    <w:rsid w:val="00306789"/>
    <w:rsid w:val="003069A2"/>
    <w:rsid w:val="00306B9E"/>
    <w:rsid w:val="00306EC7"/>
    <w:rsid w:val="003074BB"/>
    <w:rsid w:val="0030760E"/>
    <w:rsid w:val="0030794B"/>
    <w:rsid w:val="00310200"/>
    <w:rsid w:val="00310969"/>
    <w:rsid w:val="00310C79"/>
    <w:rsid w:val="00311148"/>
    <w:rsid w:val="00311390"/>
    <w:rsid w:val="0031250B"/>
    <w:rsid w:val="00312A5E"/>
    <w:rsid w:val="00312A7F"/>
    <w:rsid w:val="00312BBA"/>
    <w:rsid w:val="003138CF"/>
    <w:rsid w:val="00313E69"/>
    <w:rsid w:val="00313F1A"/>
    <w:rsid w:val="003142A5"/>
    <w:rsid w:val="0031432F"/>
    <w:rsid w:val="00314344"/>
    <w:rsid w:val="003143D7"/>
    <w:rsid w:val="00314642"/>
    <w:rsid w:val="00314DE1"/>
    <w:rsid w:val="00315168"/>
    <w:rsid w:val="003151BB"/>
    <w:rsid w:val="00315B8B"/>
    <w:rsid w:val="00316084"/>
    <w:rsid w:val="00316145"/>
    <w:rsid w:val="00316193"/>
    <w:rsid w:val="00316278"/>
    <w:rsid w:val="003164EA"/>
    <w:rsid w:val="0031687C"/>
    <w:rsid w:val="00316940"/>
    <w:rsid w:val="00317563"/>
    <w:rsid w:val="00317D27"/>
    <w:rsid w:val="00317DD7"/>
    <w:rsid w:val="00320034"/>
    <w:rsid w:val="0032031C"/>
    <w:rsid w:val="003203B9"/>
    <w:rsid w:val="00320683"/>
    <w:rsid w:val="003207E7"/>
    <w:rsid w:val="00320929"/>
    <w:rsid w:val="00320999"/>
    <w:rsid w:val="00320C51"/>
    <w:rsid w:val="00320F03"/>
    <w:rsid w:val="0032112C"/>
    <w:rsid w:val="0032117C"/>
    <w:rsid w:val="003213FD"/>
    <w:rsid w:val="003215AB"/>
    <w:rsid w:val="00321A53"/>
    <w:rsid w:val="00321D96"/>
    <w:rsid w:val="0032207D"/>
    <w:rsid w:val="00322A04"/>
    <w:rsid w:val="00322AC0"/>
    <w:rsid w:val="003238DB"/>
    <w:rsid w:val="00323A15"/>
    <w:rsid w:val="0032449D"/>
    <w:rsid w:val="00324567"/>
    <w:rsid w:val="0032536F"/>
    <w:rsid w:val="0032576B"/>
    <w:rsid w:val="00325DDA"/>
    <w:rsid w:val="00325F23"/>
    <w:rsid w:val="003261F8"/>
    <w:rsid w:val="00326554"/>
    <w:rsid w:val="0032766A"/>
    <w:rsid w:val="00327C8D"/>
    <w:rsid w:val="003300C0"/>
    <w:rsid w:val="003307F0"/>
    <w:rsid w:val="00330FD3"/>
    <w:rsid w:val="003311DC"/>
    <w:rsid w:val="0033125A"/>
    <w:rsid w:val="00331393"/>
    <w:rsid w:val="0033169D"/>
    <w:rsid w:val="00331A3C"/>
    <w:rsid w:val="00331FC6"/>
    <w:rsid w:val="00332062"/>
    <w:rsid w:val="00332185"/>
    <w:rsid w:val="003324A7"/>
    <w:rsid w:val="00332674"/>
    <w:rsid w:val="00332892"/>
    <w:rsid w:val="0033306B"/>
    <w:rsid w:val="0033316F"/>
    <w:rsid w:val="00333699"/>
    <w:rsid w:val="0033489B"/>
    <w:rsid w:val="003348A3"/>
    <w:rsid w:val="003349A9"/>
    <w:rsid w:val="0033567C"/>
    <w:rsid w:val="00335FC3"/>
    <w:rsid w:val="003361ED"/>
    <w:rsid w:val="0033668E"/>
    <w:rsid w:val="003368C6"/>
    <w:rsid w:val="00337B00"/>
    <w:rsid w:val="003404FC"/>
    <w:rsid w:val="0034079F"/>
    <w:rsid w:val="00340842"/>
    <w:rsid w:val="00340A6F"/>
    <w:rsid w:val="00340A8A"/>
    <w:rsid w:val="00340C1B"/>
    <w:rsid w:val="00340F96"/>
    <w:rsid w:val="00341040"/>
    <w:rsid w:val="003412B2"/>
    <w:rsid w:val="00341680"/>
    <w:rsid w:val="00341B55"/>
    <w:rsid w:val="00342274"/>
    <w:rsid w:val="003424C9"/>
    <w:rsid w:val="00342A4B"/>
    <w:rsid w:val="00342C91"/>
    <w:rsid w:val="00342DA9"/>
    <w:rsid w:val="00342EC7"/>
    <w:rsid w:val="003430B5"/>
    <w:rsid w:val="0034314C"/>
    <w:rsid w:val="00343587"/>
    <w:rsid w:val="003435FF"/>
    <w:rsid w:val="003437C9"/>
    <w:rsid w:val="00343BBC"/>
    <w:rsid w:val="00343CED"/>
    <w:rsid w:val="00344566"/>
    <w:rsid w:val="003447C6"/>
    <w:rsid w:val="00344CB8"/>
    <w:rsid w:val="003451CD"/>
    <w:rsid w:val="00345285"/>
    <w:rsid w:val="00345926"/>
    <w:rsid w:val="00345955"/>
    <w:rsid w:val="00345F1E"/>
    <w:rsid w:val="0034615E"/>
    <w:rsid w:val="00346889"/>
    <w:rsid w:val="00346BE1"/>
    <w:rsid w:val="003472F9"/>
    <w:rsid w:val="0034754F"/>
    <w:rsid w:val="003477BD"/>
    <w:rsid w:val="00347946"/>
    <w:rsid w:val="00347BB7"/>
    <w:rsid w:val="00347FF5"/>
    <w:rsid w:val="003505F8"/>
    <w:rsid w:val="0035077D"/>
    <w:rsid w:val="00350D90"/>
    <w:rsid w:val="00350FAF"/>
    <w:rsid w:val="00351443"/>
    <w:rsid w:val="0035181A"/>
    <w:rsid w:val="00351B09"/>
    <w:rsid w:val="00351E40"/>
    <w:rsid w:val="00351F12"/>
    <w:rsid w:val="00352261"/>
    <w:rsid w:val="00352420"/>
    <w:rsid w:val="0035275A"/>
    <w:rsid w:val="003529D2"/>
    <w:rsid w:val="00352ADD"/>
    <w:rsid w:val="00352B22"/>
    <w:rsid w:val="003532A8"/>
    <w:rsid w:val="00353450"/>
    <w:rsid w:val="003534F6"/>
    <w:rsid w:val="00353BA2"/>
    <w:rsid w:val="00354116"/>
    <w:rsid w:val="003549C3"/>
    <w:rsid w:val="00354A47"/>
    <w:rsid w:val="00354B1F"/>
    <w:rsid w:val="00354C37"/>
    <w:rsid w:val="0035501D"/>
    <w:rsid w:val="0035532E"/>
    <w:rsid w:val="00355FB3"/>
    <w:rsid w:val="00356386"/>
    <w:rsid w:val="00356807"/>
    <w:rsid w:val="00356ABB"/>
    <w:rsid w:val="00356B21"/>
    <w:rsid w:val="00356C97"/>
    <w:rsid w:val="00356DE0"/>
    <w:rsid w:val="00357174"/>
    <w:rsid w:val="003574FC"/>
    <w:rsid w:val="0035775B"/>
    <w:rsid w:val="00360364"/>
    <w:rsid w:val="00361228"/>
    <w:rsid w:val="003617F4"/>
    <w:rsid w:val="00361C92"/>
    <w:rsid w:val="00361D12"/>
    <w:rsid w:val="00362310"/>
    <w:rsid w:val="0036273D"/>
    <w:rsid w:val="00362798"/>
    <w:rsid w:val="00362B55"/>
    <w:rsid w:val="003630A8"/>
    <w:rsid w:val="0036312A"/>
    <w:rsid w:val="003635DF"/>
    <w:rsid w:val="00363878"/>
    <w:rsid w:val="00363A6E"/>
    <w:rsid w:val="00363C38"/>
    <w:rsid w:val="00363C87"/>
    <w:rsid w:val="00363E65"/>
    <w:rsid w:val="00363E90"/>
    <w:rsid w:val="00363EBB"/>
    <w:rsid w:val="003644BC"/>
    <w:rsid w:val="003644C0"/>
    <w:rsid w:val="003644DE"/>
    <w:rsid w:val="00364793"/>
    <w:rsid w:val="0036486A"/>
    <w:rsid w:val="003648FE"/>
    <w:rsid w:val="00364CEE"/>
    <w:rsid w:val="00364EE9"/>
    <w:rsid w:val="003650A0"/>
    <w:rsid w:val="003650E0"/>
    <w:rsid w:val="0036631B"/>
    <w:rsid w:val="003664E2"/>
    <w:rsid w:val="00366593"/>
    <w:rsid w:val="00366E74"/>
    <w:rsid w:val="00366FCB"/>
    <w:rsid w:val="0036754F"/>
    <w:rsid w:val="003676F5"/>
    <w:rsid w:val="0037043C"/>
    <w:rsid w:val="00370C9A"/>
    <w:rsid w:val="00371379"/>
    <w:rsid w:val="0037174B"/>
    <w:rsid w:val="00371ACF"/>
    <w:rsid w:val="00371BAC"/>
    <w:rsid w:val="00371D0B"/>
    <w:rsid w:val="00371DFC"/>
    <w:rsid w:val="0037243D"/>
    <w:rsid w:val="00372DE6"/>
    <w:rsid w:val="003737D8"/>
    <w:rsid w:val="0037426E"/>
    <w:rsid w:val="0037427F"/>
    <w:rsid w:val="00374598"/>
    <w:rsid w:val="00374BDA"/>
    <w:rsid w:val="00374E13"/>
    <w:rsid w:val="00375453"/>
    <w:rsid w:val="00375C6E"/>
    <w:rsid w:val="0037603B"/>
    <w:rsid w:val="0037618A"/>
    <w:rsid w:val="00376C07"/>
    <w:rsid w:val="00376E07"/>
    <w:rsid w:val="0037769F"/>
    <w:rsid w:val="003778A4"/>
    <w:rsid w:val="00377D29"/>
    <w:rsid w:val="00377D4D"/>
    <w:rsid w:val="00377E07"/>
    <w:rsid w:val="00377E6B"/>
    <w:rsid w:val="00380492"/>
    <w:rsid w:val="00380AA7"/>
    <w:rsid w:val="003816A4"/>
    <w:rsid w:val="003817A4"/>
    <w:rsid w:val="003817DE"/>
    <w:rsid w:val="003821C8"/>
    <w:rsid w:val="003822F6"/>
    <w:rsid w:val="00382377"/>
    <w:rsid w:val="0038242A"/>
    <w:rsid w:val="00382DDC"/>
    <w:rsid w:val="00382FDA"/>
    <w:rsid w:val="00383050"/>
    <w:rsid w:val="00383372"/>
    <w:rsid w:val="00383458"/>
    <w:rsid w:val="003834B2"/>
    <w:rsid w:val="00383A13"/>
    <w:rsid w:val="00383B1B"/>
    <w:rsid w:val="003845C1"/>
    <w:rsid w:val="0038478C"/>
    <w:rsid w:val="00384ADE"/>
    <w:rsid w:val="003853CF"/>
    <w:rsid w:val="003855E3"/>
    <w:rsid w:val="003856F0"/>
    <w:rsid w:val="00385792"/>
    <w:rsid w:val="003858C4"/>
    <w:rsid w:val="00385CD5"/>
    <w:rsid w:val="00385D22"/>
    <w:rsid w:val="00385F53"/>
    <w:rsid w:val="0038644E"/>
    <w:rsid w:val="00386B73"/>
    <w:rsid w:val="0038737F"/>
    <w:rsid w:val="003878D6"/>
    <w:rsid w:val="00387CA0"/>
    <w:rsid w:val="00387DA9"/>
    <w:rsid w:val="003904DB"/>
    <w:rsid w:val="00390AA8"/>
    <w:rsid w:val="0039101B"/>
    <w:rsid w:val="0039112C"/>
    <w:rsid w:val="003913C1"/>
    <w:rsid w:val="00392841"/>
    <w:rsid w:val="00392C83"/>
    <w:rsid w:val="00393591"/>
    <w:rsid w:val="0039380C"/>
    <w:rsid w:val="00393BBE"/>
    <w:rsid w:val="003940B7"/>
    <w:rsid w:val="0039456A"/>
    <w:rsid w:val="00394957"/>
    <w:rsid w:val="00394A4D"/>
    <w:rsid w:val="0039549D"/>
    <w:rsid w:val="00395D88"/>
    <w:rsid w:val="0039623F"/>
    <w:rsid w:val="00396912"/>
    <w:rsid w:val="00396A24"/>
    <w:rsid w:val="00396A8A"/>
    <w:rsid w:val="0039702E"/>
    <w:rsid w:val="00397058"/>
    <w:rsid w:val="00397498"/>
    <w:rsid w:val="003974CC"/>
    <w:rsid w:val="00397782"/>
    <w:rsid w:val="003979BE"/>
    <w:rsid w:val="00397D50"/>
    <w:rsid w:val="003A0438"/>
    <w:rsid w:val="003A05DC"/>
    <w:rsid w:val="003A0713"/>
    <w:rsid w:val="003A0932"/>
    <w:rsid w:val="003A0943"/>
    <w:rsid w:val="003A0A34"/>
    <w:rsid w:val="003A0A3C"/>
    <w:rsid w:val="003A0BC8"/>
    <w:rsid w:val="003A0C38"/>
    <w:rsid w:val="003A18A7"/>
    <w:rsid w:val="003A1947"/>
    <w:rsid w:val="003A1F18"/>
    <w:rsid w:val="003A2651"/>
    <w:rsid w:val="003A26FD"/>
    <w:rsid w:val="003A2A3B"/>
    <w:rsid w:val="003A2B68"/>
    <w:rsid w:val="003A2D5B"/>
    <w:rsid w:val="003A2E4A"/>
    <w:rsid w:val="003A32F7"/>
    <w:rsid w:val="003A355D"/>
    <w:rsid w:val="003A3675"/>
    <w:rsid w:val="003A3E9C"/>
    <w:rsid w:val="003A40A2"/>
    <w:rsid w:val="003A40FB"/>
    <w:rsid w:val="003A42FD"/>
    <w:rsid w:val="003A45B6"/>
    <w:rsid w:val="003A4BD0"/>
    <w:rsid w:val="003A5290"/>
    <w:rsid w:val="003A537F"/>
    <w:rsid w:val="003A56BF"/>
    <w:rsid w:val="003A5D08"/>
    <w:rsid w:val="003A5FCC"/>
    <w:rsid w:val="003A64A8"/>
    <w:rsid w:val="003A6878"/>
    <w:rsid w:val="003A6908"/>
    <w:rsid w:val="003A6A91"/>
    <w:rsid w:val="003A6B95"/>
    <w:rsid w:val="003A6CAF"/>
    <w:rsid w:val="003A6EFC"/>
    <w:rsid w:val="003A70E6"/>
    <w:rsid w:val="003A7688"/>
    <w:rsid w:val="003A7EE9"/>
    <w:rsid w:val="003A7F1C"/>
    <w:rsid w:val="003B000F"/>
    <w:rsid w:val="003B00C8"/>
    <w:rsid w:val="003B00FA"/>
    <w:rsid w:val="003B022A"/>
    <w:rsid w:val="003B0396"/>
    <w:rsid w:val="003B092C"/>
    <w:rsid w:val="003B0A25"/>
    <w:rsid w:val="003B0A53"/>
    <w:rsid w:val="003B0A89"/>
    <w:rsid w:val="003B2029"/>
    <w:rsid w:val="003B25EB"/>
    <w:rsid w:val="003B25EE"/>
    <w:rsid w:val="003B43EB"/>
    <w:rsid w:val="003B47A3"/>
    <w:rsid w:val="003B4A79"/>
    <w:rsid w:val="003B4E74"/>
    <w:rsid w:val="003B4ED9"/>
    <w:rsid w:val="003B4FCE"/>
    <w:rsid w:val="003B5337"/>
    <w:rsid w:val="003B54CC"/>
    <w:rsid w:val="003B550E"/>
    <w:rsid w:val="003B56FC"/>
    <w:rsid w:val="003B59E8"/>
    <w:rsid w:val="003B688F"/>
    <w:rsid w:val="003B693D"/>
    <w:rsid w:val="003B754B"/>
    <w:rsid w:val="003B7763"/>
    <w:rsid w:val="003C042B"/>
    <w:rsid w:val="003C05C9"/>
    <w:rsid w:val="003C07C8"/>
    <w:rsid w:val="003C0BB0"/>
    <w:rsid w:val="003C1314"/>
    <w:rsid w:val="003C13E4"/>
    <w:rsid w:val="003C190A"/>
    <w:rsid w:val="003C1C86"/>
    <w:rsid w:val="003C22D6"/>
    <w:rsid w:val="003C25A7"/>
    <w:rsid w:val="003C2880"/>
    <w:rsid w:val="003C2E0D"/>
    <w:rsid w:val="003C3064"/>
    <w:rsid w:val="003C324A"/>
    <w:rsid w:val="003C33D4"/>
    <w:rsid w:val="003C43F9"/>
    <w:rsid w:val="003C4431"/>
    <w:rsid w:val="003C4CF2"/>
    <w:rsid w:val="003C4DAE"/>
    <w:rsid w:val="003C4DBD"/>
    <w:rsid w:val="003C507D"/>
    <w:rsid w:val="003C5194"/>
    <w:rsid w:val="003C580F"/>
    <w:rsid w:val="003C597D"/>
    <w:rsid w:val="003C59E2"/>
    <w:rsid w:val="003C61A7"/>
    <w:rsid w:val="003C6427"/>
    <w:rsid w:val="003C690F"/>
    <w:rsid w:val="003C6BC8"/>
    <w:rsid w:val="003C6DB2"/>
    <w:rsid w:val="003C75A8"/>
    <w:rsid w:val="003C7D80"/>
    <w:rsid w:val="003D0096"/>
    <w:rsid w:val="003D0D89"/>
    <w:rsid w:val="003D1359"/>
    <w:rsid w:val="003D13D7"/>
    <w:rsid w:val="003D14B6"/>
    <w:rsid w:val="003D16F7"/>
    <w:rsid w:val="003D1715"/>
    <w:rsid w:val="003D18C7"/>
    <w:rsid w:val="003D2148"/>
    <w:rsid w:val="003D2A84"/>
    <w:rsid w:val="003D2E5A"/>
    <w:rsid w:val="003D2E85"/>
    <w:rsid w:val="003D3658"/>
    <w:rsid w:val="003D37D6"/>
    <w:rsid w:val="003D3830"/>
    <w:rsid w:val="003D386A"/>
    <w:rsid w:val="003D3A21"/>
    <w:rsid w:val="003D3C8E"/>
    <w:rsid w:val="003D45DA"/>
    <w:rsid w:val="003D45FB"/>
    <w:rsid w:val="003D4956"/>
    <w:rsid w:val="003D4D1C"/>
    <w:rsid w:val="003D5385"/>
    <w:rsid w:val="003D56C1"/>
    <w:rsid w:val="003D5AA1"/>
    <w:rsid w:val="003D5F43"/>
    <w:rsid w:val="003D64E5"/>
    <w:rsid w:val="003D6A21"/>
    <w:rsid w:val="003D6B96"/>
    <w:rsid w:val="003D7B5E"/>
    <w:rsid w:val="003D7EBE"/>
    <w:rsid w:val="003E0066"/>
    <w:rsid w:val="003E00B4"/>
    <w:rsid w:val="003E08AE"/>
    <w:rsid w:val="003E0FDA"/>
    <w:rsid w:val="003E107B"/>
    <w:rsid w:val="003E1D04"/>
    <w:rsid w:val="003E1D94"/>
    <w:rsid w:val="003E2217"/>
    <w:rsid w:val="003E2737"/>
    <w:rsid w:val="003E278C"/>
    <w:rsid w:val="003E2877"/>
    <w:rsid w:val="003E2E73"/>
    <w:rsid w:val="003E31E5"/>
    <w:rsid w:val="003E33D2"/>
    <w:rsid w:val="003E347C"/>
    <w:rsid w:val="003E419B"/>
    <w:rsid w:val="003E44E4"/>
    <w:rsid w:val="003E4AE5"/>
    <w:rsid w:val="003E5695"/>
    <w:rsid w:val="003E59A7"/>
    <w:rsid w:val="003E5A92"/>
    <w:rsid w:val="003E5B07"/>
    <w:rsid w:val="003E5CC6"/>
    <w:rsid w:val="003E5E7B"/>
    <w:rsid w:val="003E61F2"/>
    <w:rsid w:val="003E6447"/>
    <w:rsid w:val="003E6A56"/>
    <w:rsid w:val="003E6A72"/>
    <w:rsid w:val="003E75E4"/>
    <w:rsid w:val="003E78FF"/>
    <w:rsid w:val="003E79DD"/>
    <w:rsid w:val="003E7DC6"/>
    <w:rsid w:val="003F04AC"/>
    <w:rsid w:val="003F088D"/>
    <w:rsid w:val="003F0B06"/>
    <w:rsid w:val="003F0D32"/>
    <w:rsid w:val="003F1229"/>
    <w:rsid w:val="003F1B4D"/>
    <w:rsid w:val="003F1BDA"/>
    <w:rsid w:val="003F2C76"/>
    <w:rsid w:val="003F2D36"/>
    <w:rsid w:val="003F2E61"/>
    <w:rsid w:val="003F2ED1"/>
    <w:rsid w:val="003F3659"/>
    <w:rsid w:val="003F410A"/>
    <w:rsid w:val="003F417C"/>
    <w:rsid w:val="003F4334"/>
    <w:rsid w:val="003F457B"/>
    <w:rsid w:val="003F4BB5"/>
    <w:rsid w:val="003F4D25"/>
    <w:rsid w:val="003F4FA6"/>
    <w:rsid w:val="003F5120"/>
    <w:rsid w:val="003F56B9"/>
    <w:rsid w:val="003F5975"/>
    <w:rsid w:val="003F5B2C"/>
    <w:rsid w:val="003F5BF2"/>
    <w:rsid w:val="003F5E64"/>
    <w:rsid w:val="003F5EEE"/>
    <w:rsid w:val="003F5F1E"/>
    <w:rsid w:val="003F5F3A"/>
    <w:rsid w:val="003F67B2"/>
    <w:rsid w:val="003F700F"/>
    <w:rsid w:val="003F71B5"/>
    <w:rsid w:val="003F7503"/>
    <w:rsid w:val="003F7574"/>
    <w:rsid w:val="003F7C52"/>
    <w:rsid w:val="003F7D6D"/>
    <w:rsid w:val="003F7EA3"/>
    <w:rsid w:val="00400855"/>
    <w:rsid w:val="00400924"/>
    <w:rsid w:val="00400A8B"/>
    <w:rsid w:val="00400FBC"/>
    <w:rsid w:val="004015E2"/>
    <w:rsid w:val="00401A2D"/>
    <w:rsid w:val="00402054"/>
    <w:rsid w:val="0040295D"/>
    <w:rsid w:val="00402CE9"/>
    <w:rsid w:val="00402F62"/>
    <w:rsid w:val="004035A1"/>
    <w:rsid w:val="00403696"/>
    <w:rsid w:val="00403DE4"/>
    <w:rsid w:val="00403F63"/>
    <w:rsid w:val="0040405F"/>
    <w:rsid w:val="00404282"/>
    <w:rsid w:val="004042E3"/>
    <w:rsid w:val="0040469B"/>
    <w:rsid w:val="00404708"/>
    <w:rsid w:val="004048AD"/>
    <w:rsid w:val="00404C9C"/>
    <w:rsid w:val="00404EB5"/>
    <w:rsid w:val="00404F15"/>
    <w:rsid w:val="00405474"/>
    <w:rsid w:val="0040579C"/>
    <w:rsid w:val="00405BBA"/>
    <w:rsid w:val="00405E16"/>
    <w:rsid w:val="00405ED0"/>
    <w:rsid w:val="0040648B"/>
    <w:rsid w:val="00406512"/>
    <w:rsid w:val="00406B5F"/>
    <w:rsid w:val="00406FAD"/>
    <w:rsid w:val="00407029"/>
    <w:rsid w:val="004073CD"/>
    <w:rsid w:val="004075A6"/>
    <w:rsid w:val="004075A7"/>
    <w:rsid w:val="00407A3C"/>
    <w:rsid w:val="00407BF7"/>
    <w:rsid w:val="00407D50"/>
    <w:rsid w:val="00407F23"/>
    <w:rsid w:val="00410977"/>
    <w:rsid w:val="004109AE"/>
    <w:rsid w:val="00410A4E"/>
    <w:rsid w:val="00410AA5"/>
    <w:rsid w:val="00410E04"/>
    <w:rsid w:val="004114F2"/>
    <w:rsid w:val="004118E5"/>
    <w:rsid w:val="00412001"/>
    <w:rsid w:val="004123CD"/>
    <w:rsid w:val="0041288C"/>
    <w:rsid w:val="00412DD9"/>
    <w:rsid w:val="004138C5"/>
    <w:rsid w:val="00413E6A"/>
    <w:rsid w:val="00413FF2"/>
    <w:rsid w:val="00414234"/>
    <w:rsid w:val="004145A0"/>
    <w:rsid w:val="00414A2B"/>
    <w:rsid w:val="00414A5B"/>
    <w:rsid w:val="00414BCF"/>
    <w:rsid w:val="00415089"/>
    <w:rsid w:val="00415362"/>
    <w:rsid w:val="00415952"/>
    <w:rsid w:val="00415C1F"/>
    <w:rsid w:val="00415EDC"/>
    <w:rsid w:val="00416167"/>
    <w:rsid w:val="0041652A"/>
    <w:rsid w:val="00416615"/>
    <w:rsid w:val="00416989"/>
    <w:rsid w:val="00416ABC"/>
    <w:rsid w:val="00416F49"/>
    <w:rsid w:val="00417267"/>
    <w:rsid w:val="004176FA"/>
    <w:rsid w:val="00417B9D"/>
    <w:rsid w:val="00417C00"/>
    <w:rsid w:val="00420441"/>
    <w:rsid w:val="00420530"/>
    <w:rsid w:val="00420635"/>
    <w:rsid w:val="00420B9B"/>
    <w:rsid w:val="00420ED7"/>
    <w:rsid w:val="00421457"/>
    <w:rsid w:val="004214BF"/>
    <w:rsid w:val="00421627"/>
    <w:rsid w:val="00421E2E"/>
    <w:rsid w:val="00422157"/>
    <w:rsid w:val="004224ED"/>
    <w:rsid w:val="0042267A"/>
    <w:rsid w:val="004227DC"/>
    <w:rsid w:val="00422A06"/>
    <w:rsid w:val="00422A4B"/>
    <w:rsid w:val="00422A83"/>
    <w:rsid w:val="00423998"/>
    <w:rsid w:val="00423BD3"/>
    <w:rsid w:val="00423ECD"/>
    <w:rsid w:val="0042401F"/>
    <w:rsid w:val="004243B2"/>
    <w:rsid w:val="00424592"/>
    <w:rsid w:val="004245CC"/>
    <w:rsid w:val="00424714"/>
    <w:rsid w:val="00424D51"/>
    <w:rsid w:val="004252FF"/>
    <w:rsid w:val="0042543D"/>
    <w:rsid w:val="00425700"/>
    <w:rsid w:val="00425B55"/>
    <w:rsid w:val="00425BB1"/>
    <w:rsid w:val="00425C2E"/>
    <w:rsid w:val="00425EA5"/>
    <w:rsid w:val="00425EDE"/>
    <w:rsid w:val="0042625A"/>
    <w:rsid w:val="00426684"/>
    <w:rsid w:val="004266B6"/>
    <w:rsid w:val="00426724"/>
    <w:rsid w:val="004269D0"/>
    <w:rsid w:val="004269D2"/>
    <w:rsid w:val="00427202"/>
    <w:rsid w:val="00427418"/>
    <w:rsid w:val="004274DF"/>
    <w:rsid w:val="004275F6"/>
    <w:rsid w:val="0042790F"/>
    <w:rsid w:val="004279A4"/>
    <w:rsid w:val="00427C95"/>
    <w:rsid w:val="00427DF6"/>
    <w:rsid w:val="00430095"/>
    <w:rsid w:val="0043058C"/>
    <w:rsid w:val="00430805"/>
    <w:rsid w:val="004308BF"/>
    <w:rsid w:val="00431589"/>
    <w:rsid w:val="004317C5"/>
    <w:rsid w:val="00431AD8"/>
    <w:rsid w:val="00431DBC"/>
    <w:rsid w:val="004325A9"/>
    <w:rsid w:val="00432654"/>
    <w:rsid w:val="00432771"/>
    <w:rsid w:val="004327CF"/>
    <w:rsid w:val="00433267"/>
    <w:rsid w:val="00433311"/>
    <w:rsid w:val="00433383"/>
    <w:rsid w:val="004335B1"/>
    <w:rsid w:val="00433996"/>
    <w:rsid w:val="00433B1C"/>
    <w:rsid w:val="00433C18"/>
    <w:rsid w:val="00433E24"/>
    <w:rsid w:val="00434816"/>
    <w:rsid w:val="004348F1"/>
    <w:rsid w:val="00434D0D"/>
    <w:rsid w:val="004351B4"/>
    <w:rsid w:val="0043544F"/>
    <w:rsid w:val="00435A29"/>
    <w:rsid w:val="00435B66"/>
    <w:rsid w:val="004364A1"/>
    <w:rsid w:val="00436879"/>
    <w:rsid w:val="00436DEF"/>
    <w:rsid w:val="00436E1C"/>
    <w:rsid w:val="00437140"/>
    <w:rsid w:val="0043762A"/>
    <w:rsid w:val="00437699"/>
    <w:rsid w:val="004377AE"/>
    <w:rsid w:val="0044003A"/>
    <w:rsid w:val="004400DE"/>
    <w:rsid w:val="00440379"/>
    <w:rsid w:val="00440791"/>
    <w:rsid w:val="0044085E"/>
    <w:rsid w:val="00440FEE"/>
    <w:rsid w:val="004412EC"/>
    <w:rsid w:val="00441A04"/>
    <w:rsid w:val="00441A17"/>
    <w:rsid w:val="00441AF8"/>
    <w:rsid w:val="00441C56"/>
    <w:rsid w:val="00442540"/>
    <w:rsid w:val="004426AB"/>
    <w:rsid w:val="004428D4"/>
    <w:rsid w:val="004428DE"/>
    <w:rsid w:val="00443C1D"/>
    <w:rsid w:val="0044423A"/>
    <w:rsid w:val="00444347"/>
    <w:rsid w:val="00444468"/>
    <w:rsid w:val="00444E33"/>
    <w:rsid w:val="00444E8B"/>
    <w:rsid w:val="00444FD2"/>
    <w:rsid w:val="00444FDB"/>
    <w:rsid w:val="0044551F"/>
    <w:rsid w:val="00445882"/>
    <w:rsid w:val="00445A26"/>
    <w:rsid w:val="00445B66"/>
    <w:rsid w:val="00446283"/>
    <w:rsid w:val="00446E84"/>
    <w:rsid w:val="00446F3D"/>
    <w:rsid w:val="00447252"/>
    <w:rsid w:val="004473E2"/>
    <w:rsid w:val="00447992"/>
    <w:rsid w:val="004479C7"/>
    <w:rsid w:val="00447A82"/>
    <w:rsid w:val="00447A8C"/>
    <w:rsid w:val="00447B51"/>
    <w:rsid w:val="00447E90"/>
    <w:rsid w:val="00447EEC"/>
    <w:rsid w:val="00450148"/>
    <w:rsid w:val="0045047A"/>
    <w:rsid w:val="0045056B"/>
    <w:rsid w:val="00450691"/>
    <w:rsid w:val="004506CB"/>
    <w:rsid w:val="004512A9"/>
    <w:rsid w:val="00451527"/>
    <w:rsid w:val="00451952"/>
    <w:rsid w:val="00451D1D"/>
    <w:rsid w:val="00452222"/>
    <w:rsid w:val="004529CA"/>
    <w:rsid w:val="00453142"/>
    <w:rsid w:val="004536C7"/>
    <w:rsid w:val="0045387B"/>
    <w:rsid w:val="00453A5D"/>
    <w:rsid w:val="00453B7F"/>
    <w:rsid w:val="00453CD2"/>
    <w:rsid w:val="00453D2F"/>
    <w:rsid w:val="00454028"/>
    <w:rsid w:val="0045462B"/>
    <w:rsid w:val="00454B5D"/>
    <w:rsid w:val="00455075"/>
    <w:rsid w:val="00455496"/>
    <w:rsid w:val="0045645F"/>
    <w:rsid w:val="00456492"/>
    <w:rsid w:val="004567FF"/>
    <w:rsid w:val="0045697C"/>
    <w:rsid w:val="00456D2B"/>
    <w:rsid w:val="00457273"/>
    <w:rsid w:val="004573AF"/>
    <w:rsid w:val="00457434"/>
    <w:rsid w:val="00457476"/>
    <w:rsid w:val="00457596"/>
    <w:rsid w:val="00457690"/>
    <w:rsid w:val="004576B4"/>
    <w:rsid w:val="00457995"/>
    <w:rsid w:val="004579B9"/>
    <w:rsid w:val="00457AE8"/>
    <w:rsid w:val="00457E2A"/>
    <w:rsid w:val="00457F9F"/>
    <w:rsid w:val="00457FBF"/>
    <w:rsid w:val="00460160"/>
    <w:rsid w:val="00460270"/>
    <w:rsid w:val="00460CDD"/>
    <w:rsid w:val="00460E4C"/>
    <w:rsid w:val="00461338"/>
    <w:rsid w:val="004614A2"/>
    <w:rsid w:val="00461742"/>
    <w:rsid w:val="00461E93"/>
    <w:rsid w:val="00461FDD"/>
    <w:rsid w:val="0046216B"/>
    <w:rsid w:val="00462292"/>
    <w:rsid w:val="0046241F"/>
    <w:rsid w:val="004627A7"/>
    <w:rsid w:val="00462950"/>
    <w:rsid w:val="00462C2D"/>
    <w:rsid w:val="00462CAA"/>
    <w:rsid w:val="00462D03"/>
    <w:rsid w:val="00462ED5"/>
    <w:rsid w:val="0046308C"/>
    <w:rsid w:val="004632D8"/>
    <w:rsid w:val="00463534"/>
    <w:rsid w:val="00463880"/>
    <w:rsid w:val="00463AA9"/>
    <w:rsid w:val="00463CAF"/>
    <w:rsid w:val="00463F69"/>
    <w:rsid w:val="0046433D"/>
    <w:rsid w:val="00464351"/>
    <w:rsid w:val="00464424"/>
    <w:rsid w:val="00464B07"/>
    <w:rsid w:val="00464CDD"/>
    <w:rsid w:val="00465B2F"/>
    <w:rsid w:val="00465BF8"/>
    <w:rsid w:val="00466165"/>
    <w:rsid w:val="0046623D"/>
    <w:rsid w:val="004667DE"/>
    <w:rsid w:val="00466B50"/>
    <w:rsid w:val="004674C9"/>
    <w:rsid w:val="00467A76"/>
    <w:rsid w:val="00467ADC"/>
    <w:rsid w:val="00467AF5"/>
    <w:rsid w:val="00467AF6"/>
    <w:rsid w:val="004704B2"/>
    <w:rsid w:val="00470508"/>
    <w:rsid w:val="004708F6"/>
    <w:rsid w:val="00470970"/>
    <w:rsid w:val="004712E8"/>
    <w:rsid w:val="004713A2"/>
    <w:rsid w:val="004714FE"/>
    <w:rsid w:val="00471758"/>
    <w:rsid w:val="00471808"/>
    <w:rsid w:val="00471B66"/>
    <w:rsid w:val="00472B77"/>
    <w:rsid w:val="00472BCD"/>
    <w:rsid w:val="00472C39"/>
    <w:rsid w:val="00472FFC"/>
    <w:rsid w:val="00473436"/>
    <w:rsid w:val="004734FD"/>
    <w:rsid w:val="004735E2"/>
    <w:rsid w:val="004737FB"/>
    <w:rsid w:val="0047383B"/>
    <w:rsid w:val="00473F77"/>
    <w:rsid w:val="004740D6"/>
    <w:rsid w:val="004745E4"/>
    <w:rsid w:val="0047477A"/>
    <w:rsid w:val="00474A31"/>
    <w:rsid w:val="004750A7"/>
    <w:rsid w:val="004750C9"/>
    <w:rsid w:val="0047510D"/>
    <w:rsid w:val="0047517B"/>
    <w:rsid w:val="0047554E"/>
    <w:rsid w:val="004758D5"/>
    <w:rsid w:val="00475970"/>
    <w:rsid w:val="00475C9E"/>
    <w:rsid w:val="00475E26"/>
    <w:rsid w:val="00475FE5"/>
    <w:rsid w:val="0047612E"/>
    <w:rsid w:val="0047659A"/>
    <w:rsid w:val="0047692A"/>
    <w:rsid w:val="00476BAE"/>
    <w:rsid w:val="00476EB9"/>
    <w:rsid w:val="004771A3"/>
    <w:rsid w:val="004771EC"/>
    <w:rsid w:val="00477527"/>
    <w:rsid w:val="004777C5"/>
    <w:rsid w:val="0047780D"/>
    <w:rsid w:val="00477865"/>
    <w:rsid w:val="00477CC2"/>
    <w:rsid w:val="00477E49"/>
    <w:rsid w:val="00480348"/>
    <w:rsid w:val="00480822"/>
    <w:rsid w:val="00480B99"/>
    <w:rsid w:val="00480DAA"/>
    <w:rsid w:val="004810E2"/>
    <w:rsid w:val="004818A0"/>
    <w:rsid w:val="00481DE3"/>
    <w:rsid w:val="0048216B"/>
    <w:rsid w:val="00482231"/>
    <w:rsid w:val="004822CF"/>
    <w:rsid w:val="004825D1"/>
    <w:rsid w:val="00482A4B"/>
    <w:rsid w:val="00482BBC"/>
    <w:rsid w:val="00482C59"/>
    <w:rsid w:val="00482D17"/>
    <w:rsid w:val="004836E4"/>
    <w:rsid w:val="00483C8F"/>
    <w:rsid w:val="00483CD1"/>
    <w:rsid w:val="00483FE0"/>
    <w:rsid w:val="00484017"/>
    <w:rsid w:val="00484389"/>
    <w:rsid w:val="004845C8"/>
    <w:rsid w:val="0048475B"/>
    <w:rsid w:val="00484811"/>
    <w:rsid w:val="004848C3"/>
    <w:rsid w:val="00484C19"/>
    <w:rsid w:val="004852A3"/>
    <w:rsid w:val="0048565B"/>
    <w:rsid w:val="0048649E"/>
    <w:rsid w:val="00486F5A"/>
    <w:rsid w:val="00487104"/>
    <w:rsid w:val="004901D8"/>
    <w:rsid w:val="004908A9"/>
    <w:rsid w:val="00491589"/>
    <w:rsid w:val="00491B08"/>
    <w:rsid w:val="00492124"/>
    <w:rsid w:val="0049233E"/>
    <w:rsid w:val="004928E2"/>
    <w:rsid w:val="00492EAF"/>
    <w:rsid w:val="00492F8B"/>
    <w:rsid w:val="0049383D"/>
    <w:rsid w:val="00493D3B"/>
    <w:rsid w:val="00494088"/>
    <w:rsid w:val="00494290"/>
    <w:rsid w:val="004942E2"/>
    <w:rsid w:val="0049433B"/>
    <w:rsid w:val="00494770"/>
    <w:rsid w:val="004949DE"/>
    <w:rsid w:val="00494ABA"/>
    <w:rsid w:val="00494EC5"/>
    <w:rsid w:val="00494FD2"/>
    <w:rsid w:val="00495066"/>
    <w:rsid w:val="00495199"/>
    <w:rsid w:val="004951D3"/>
    <w:rsid w:val="00495A74"/>
    <w:rsid w:val="00495C83"/>
    <w:rsid w:val="00496085"/>
    <w:rsid w:val="004962B4"/>
    <w:rsid w:val="004965AF"/>
    <w:rsid w:val="0049665A"/>
    <w:rsid w:val="0049670B"/>
    <w:rsid w:val="0049676D"/>
    <w:rsid w:val="004974F8"/>
    <w:rsid w:val="00497673"/>
    <w:rsid w:val="00497719"/>
    <w:rsid w:val="00497823"/>
    <w:rsid w:val="00497D8A"/>
    <w:rsid w:val="00497F66"/>
    <w:rsid w:val="004A0CE9"/>
    <w:rsid w:val="004A0FDB"/>
    <w:rsid w:val="004A127E"/>
    <w:rsid w:val="004A12C0"/>
    <w:rsid w:val="004A169F"/>
    <w:rsid w:val="004A18D4"/>
    <w:rsid w:val="004A1A14"/>
    <w:rsid w:val="004A21DC"/>
    <w:rsid w:val="004A2208"/>
    <w:rsid w:val="004A254F"/>
    <w:rsid w:val="004A29FF"/>
    <w:rsid w:val="004A33E4"/>
    <w:rsid w:val="004A3473"/>
    <w:rsid w:val="004A39CB"/>
    <w:rsid w:val="004A3E2B"/>
    <w:rsid w:val="004A4141"/>
    <w:rsid w:val="004A42C9"/>
    <w:rsid w:val="004A4527"/>
    <w:rsid w:val="004A4D1C"/>
    <w:rsid w:val="004A4E89"/>
    <w:rsid w:val="004A4EBF"/>
    <w:rsid w:val="004A4FB8"/>
    <w:rsid w:val="004A5DC8"/>
    <w:rsid w:val="004A5E3C"/>
    <w:rsid w:val="004A5F66"/>
    <w:rsid w:val="004A5FF7"/>
    <w:rsid w:val="004A606A"/>
    <w:rsid w:val="004A6908"/>
    <w:rsid w:val="004A7037"/>
    <w:rsid w:val="004A735A"/>
    <w:rsid w:val="004A7706"/>
    <w:rsid w:val="004A7966"/>
    <w:rsid w:val="004A7D52"/>
    <w:rsid w:val="004A7E3E"/>
    <w:rsid w:val="004B01CF"/>
    <w:rsid w:val="004B0511"/>
    <w:rsid w:val="004B082D"/>
    <w:rsid w:val="004B0A4A"/>
    <w:rsid w:val="004B0AE8"/>
    <w:rsid w:val="004B0AEC"/>
    <w:rsid w:val="004B0CE8"/>
    <w:rsid w:val="004B0F43"/>
    <w:rsid w:val="004B107E"/>
    <w:rsid w:val="004B11F6"/>
    <w:rsid w:val="004B1255"/>
    <w:rsid w:val="004B166E"/>
    <w:rsid w:val="004B1D6D"/>
    <w:rsid w:val="004B22A3"/>
    <w:rsid w:val="004B27B2"/>
    <w:rsid w:val="004B281D"/>
    <w:rsid w:val="004B295D"/>
    <w:rsid w:val="004B2F90"/>
    <w:rsid w:val="004B301C"/>
    <w:rsid w:val="004B306D"/>
    <w:rsid w:val="004B30A6"/>
    <w:rsid w:val="004B3371"/>
    <w:rsid w:val="004B3A38"/>
    <w:rsid w:val="004B3CBC"/>
    <w:rsid w:val="004B406E"/>
    <w:rsid w:val="004B40D7"/>
    <w:rsid w:val="004B4391"/>
    <w:rsid w:val="004B47C4"/>
    <w:rsid w:val="004B4DFA"/>
    <w:rsid w:val="004B5058"/>
    <w:rsid w:val="004B523F"/>
    <w:rsid w:val="004B613C"/>
    <w:rsid w:val="004B6AAF"/>
    <w:rsid w:val="004B6BA8"/>
    <w:rsid w:val="004B6C8D"/>
    <w:rsid w:val="004B6EE0"/>
    <w:rsid w:val="004B7025"/>
    <w:rsid w:val="004B70E8"/>
    <w:rsid w:val="004B748D"/>
    <w:rsid w:val="004B74B2"/>
    <w:rsid w:val="004B7680"/>
    <w:rsid w:val="004B77DC"/>
    <w:rsid w:val="004B7CA9"/>
    <w:rsid w:val="004C0219"/>
    <w:rsid w:val="004C05B7"/>
    <w:rsid w:val="004C0A75"/>
    <w:rsid w:val="004C13D0"/>
    <w:rsid w:val="004C19A8"/>
    <w:rsid w:val="004C1CAB"/>
    <w:rsid w:val="004C204D"/>
    <w:rsid w:val="004C267B"/>
    <w:rsid w:val="004C2B06"/>
    <w:rsid w:val="004C2E7D"/>
    <w:rsid w:val="004C2E87"/>
    <w:rsid w:val="004C3078"/>
    <w:rsid w:val="004C3167"/>
    <w:rsid w:val="004C3190"/>
    <w:rsid w:val="004C38E8"/>
    <w:rsid w:val="004C3F3D"/>
    <w:rsid w:val="004C4441"/>
    <w:rsid w:val="004C4607"/>
    <w:rsid w:val="004C4C41"/>
    <w:rsid w:val="004C4D5C"/>
    <w:rsid w:val="004C4EE5"/>
    <w:rsid w:val="004C518F"/>
    <w:rsid w:val="004C5250"/>
    <w:rsid w:val="004C5597"/>
    <w:rsid w:val="004C5601"/>
    <w:rsid w:val="004C59F0"/>
    <w:rsid w:val="004C5ABB"/>
    <w:rsid w:val="004C5D70"/>
    <w:rsid w:val="004C5FA2"/>
    <w:rsid w:val="004C6457"/>
    <w:rsid w:val="004C66B3"/>
    <w:rsid w:val="004C6932"/>
    <w:rsid w:val="004C6C5F"/>
    <w:rsid w:val="004C746D"/>
    <w:rsid w:val="004C75F2"/>
    <w:rsid w:val="004C7D56"/>
    <w:rsid w:val="004C7D9D"/>
    <w:rsid w:val="004D0338"/>
    <w:rsid w:val="004D0630"/>
    <w:rsid w:val="004D0689"/>
    <w:rsid w:val="004D0BE9"/>
    <w:rsid w:val="004D0C5B"/>
    <w:rsid w:val="004D0DF2"/>
    <w:rsid w:val="004D11FD"/>
    <w:rsid w:val="004D1437"/>
    <w:rsid w:val="004D16F7"/>
    <w:rsid w:val="004D199E"/>
    <w:rsid w:val="004D1D29"/>
    <w:rsid w:val="004D1D33"/>
    <w:rsid w:val="004D2082"/>
    <w:rsid w:val="004D27CA"/>
    <w:rsid w:val="004D2B6D"/>
    <w:rsid w:val="004D3061"/>
    <w:rsid w:val="004D3485"/>
    <w:rsid w:val="004D3594"/>
    <w:rsid w:val="004D36F7"/>
    <w:rsid w:val="004D385B"/>
    <w:rsid w:val="004D3A5A"/>
    <w:rsid w:val="004D3C5A"/>
    <w:rsid w:val="004D3C7D"/>
    <w:rsid w:val="004D3CFF"/>
    <w:rsid w:val="004D41C8"/>
    <w:rsid w:val="004D4487"/>
    <w:rsid w:val="004D4681"/>
    <w:rsid w:val="004D49C1"/>
    <w:rsid w:val="004D4A2B"/>
    <w:rsid w:val="004D4A6A"/>
    <w:rsid w:val="004D4C19"/>
    <w:rsid w:val="004D5761"/>
    <w:rsid w:val="004D5B2E"/>
    <w:rsid w:val="004D61A0"/>
    <w:rsid w:val="004D6251"/>
    <w:rsid w:val="004D6D68"/>
    <w:rsid w:val="004D6E0F"/>
    <w:rsid w:val="004D71B2"/>
    <w:rsid w:val="004D71F8"/>
    <w:rsid w:val="004D7319"/>
    <w:rsid w:val="004D7620"/>
    <w:rsid w:val="004D76C2"/>
    <w:rsid w:val="004E014A"/>
    <w:rsid w:val="004E0451"/>
    <w:rsid w:val="004E063B"/>
    <w:rsid w:val="004E0C4B"/>
    <w:rsid w:val="004E0D22"/>
    <w:rsid w:val="004E0EDD"/>
    <w:rsid w:val="004E12D1"/>
    <w:rsid w:val="004E1824"/>
    <w:rsid w:val="004E1A15"/>
    <w:rsid w:val="004E1C38"/>
    <w:rsid w:val="004E1CE5"/>
    <w:rsid w:val="004E1DC3"/>
    <w:rsid w:val="004E1DD1"/>
    <w:rsid w:val="004E2076"/>
    <w:rsid w:val="004E212D"/>
    <w:rsid w:val="004E29CB"/>
    <w:rsid w:val="004E2FB7"/>
    <w:rsid w:val="004E3589"/>
    <w:rsid w:val="004E3F74"/>
    <w:rsid w:val="004E41CC"/>
    <w:rsid w:val="004E4494"/>
    <w:rsid w:val="004E49CB"/>
    <w:rsid w:val="004E4B24"/>
    <w:rsid w:val="004E4FA8"/>
    <w:rsid w:val="004E5698"/>
    <w:rsid w:val="004E574B"/>
    <w:rsid w:val="004E591A"/>
    <w:rsid w:val="004E5B6B"/>
    <w:rsid w:val="004E5EB8"/>
    <w:rsid w:val="004E67DE"/>
    <w:rsid w:val="004E6FD2"/>
    <w:rsid w:val="004E715E"/>
    <w:rsid w:val="004E7469"/>
    <w:rsid w:val="004E76A4"/>
    <w:rsid w:val="004E7735"/>
    <w:rsid w:val="004E79EF"/>
    <w:rsid w:val="004E7C7E"/>
    <w:rsid w:val="004E7E95"/>
    <w:rsid w:val="004E7F82"/>
    <w:rsid w:val="004F019A"/>
    <w:rsid w:val="004F019E"/>
    <w:rsid w:val="004F024B"/>
    <w:rsid w:val="004F0DA9"/>
    <w:rsid w:val="004F0DBD"/>
    <w:rsid w:val="004F0DC2"/>
    <w:rsid w:val="004F0F6D"/>
    <w:rsid w:val="004F113E"/>
    <w:rsid w:val="004F11CF"/>
    <w:rsid w:val="004F125F"/>
    <w:rsid w:val="004F1386"/>
    <w:rsid w:val="004F1ABD"/>
    <w:rsid w:val="004F1AD1"/>
    <w:rsid w:val="004F1FCF"/>
    <w:rsid w:val="004F2199"/>
    <w:rsid w:val="004F2349"/>
    <w:rsid w:val="004F23B3"/>
    <w:rsid w:val="004F2577"/>
    <w:rsid w:val="004F28C9"/>
    <w:rsid w:val="004F2CB8"/>
    <w:rsid w:val="004F2D92"/>
    <w:rsid w:val="004F30BA"/>
    <w:rsid w:val="004F3255"/>
    <w:rsid w:val="004F367C"/>
    <w:rsid w:val="004F38E6"/>
    <w:rsid w:val="004F4544"/>
    <w:rsid w:val="004F47F2"/>
    <w:rsid w:val="004F48AB"/>
    <w:rsid w:val="004F4C32"/>
    <w:rsid w:val="004F4D8C"/>
    <w:rsid w:val="004F4ECC"/>
    <w:rsid w:val="004F5B4D"/>
    <w:rsid w:val="004F65C7"/>
    <w:rsid w:val="004F6910"/>
    <w:rsid w:val="004F75BB"/>
    <w:rsid w:val="004F7637"/>
    <w:rsid w:val="004F7696"/>
    <w:rsid w:val="004F7860"/>
    <w:rsid w:val="004F7AA8"/>
    <w:rsid w:val="004F7AFA"/>
    <w:rsid w:val="004F7F60"/>
    <w:rsid w:val="005000DE"/>
    <w:rsid w:val="005003B3"/>
    <w:rsid w:val="00500539"/>
    <w:rsid w:val="00500FAE"/>
    <w:rsid w:val="005014DC"/>
    <w:rsid w:val="00501603"/>
    <w:rsid w:val="00501D63"/>
    <w:rsid w:val="00502043"/>
    <w:rsid w:val="005021E6"/>
    <w:rsid w:val="0050235C"/>
    <w:rsid w:val="00502F8D"/>
    <w:rsid w:val="00503095"/>
    <w:rsid w:val="0050318A"/>
    <w:rsid w:val="00503928"/>
    <w:rsid w:val="00503A43"/>
    <w:rsid w:val="00503BBD"/>
    <w:rsid w:val="00503C94"/>
    <w:rsid w:val="00503EEA"/>
    <w:rsid w:val="005040A7"/>
    <w:rsid w:val="00504234"/>
    <w:rsid w:val="00504684"/>
    <w:rsid w:val="00504F51"/>
    <w:rsid w:val="0050501E"/>
    <w:rsid w:val="0050540B"/>
    <w:rsid w:val="0050566D"/>
    <w:rsid w:val="00505DCC"/>
    <w:rsid w:val="00505E0F"/>
    <w:rsid w:val="00505F1B"/>
    <w:rsid w:val="00505F6A"/>
    <w:rsid w:val="0050613E"/>
    <w:rsid w:val="005066A1"/>
    <w:rsid w:val="00506850"/>
    <w:rsid w:val="00506C6E"/>
    <w:rsid w:val="00506CA5"/>
    <w:rsid w:val="00507011"/>
    <w:rsid w:val="005079E3"/>
    <w:rsid w:val="00507E72"/>
    <w:rsid w:val="00510024"/>
    <w:rsid w:val="00510940"/>
    <w:rsid w:val="0051094D"/>
    <w:rsid w:val="0051097B"/>
    <w:rsid w:val="00510B4D"/>
    <w:rsid w:val="00510EE4"/>
    <w:rsid w:val="005111DB"/>
    <w:rsid w:val="0051120E"/>
    <w:rsid w:val="00511788"/>
    <w:rsid w:val="005118EE"/>
    <w:rsid w:val="00511C5B"/>
    <w:rsid w:val="00511D3E"/>
    <w:rsid w:val="00512159"/>
    <w:rsid w:val="00512D5C"/>
    <w:rsid w:val="005132BE"/>
    <w:rsid w:val="005132E9"/>
    <w:rsid w:val="005138E9"/>
    <w:rsid w:val="00513961"/>
    <w:rsid w:val="00513AFE"/>
    <w:rsid w:val="00513DBA"/>
    <w:rsid w:val="00513F03"/>
    <w:rsid w:val="00513F65"/>
    <w:rsid w:val="005142E7"/>
    <w:rsid w:val="0051434B"/>
    <w:rsid w:val="00514826"/>
    <w:rsid w:val="00515C2D"/>
    <w:rsid w:val="00515D6C"/>
    <w:rsid w:val="00516109"/>
    <w:rsid w:val="00516DA7"/>
    <w:rsid w:val="00516E7A"/>
    <w:rsid w:val="00517118"/>
    <w:rsid w:val="005173C7"/>
    <w:rsid w:val="00517577"/>
    <w:rsid w:val="00517648"/>
    <w:rsid w:val="005176FA"/>
    <w:rsid w:val="00517788"/>
    <w:rsid w:val="00517A95"/>
    <w:rsid w:val="00517DFB"/>
    <w:rsid w:val="005205BB"/>
    <w:rsid w:val="005205C2"/>
    <w:rsid w:val="00520803"/>
    <w:rsid w:val="005208D7"/>
    <w:rsid w:val="00520B5B"/>
    <w:rsid w:val="00520E0B"/>
    <w:rsid w:val="00520FC9"/>
    <w:rsid w:val="00520FE2"/>
    <w:rsid w:val="00521B1B"/>
    <w:rsid w:val="00521D55"/>
    <w:rsid w:val="0052230F"/>
    <w:rsid w:val="005223DE"/>
    <w:rsid w:val="00522731"/>
    <w:rsid w:val="005228C2"/>
    <w:rsid w:val="00523519"/>
    <w:rsid w:val="0052380F"/>
    <w:rsid w:val="00523A7B"/>
    <w:rsid w:val="00523D0E"/>
    <w:rsid w:val="00523D59"/>
    <w:rsid w:val="00524385"/>
    <w:rsid w:val="005246DB"/>
    <w:rsid w:val="005251C7"/>
    <w:rsid w:val="0052521B"/>
    <w:rsid w:val="005252E5"/>
    <w:rsid w:val="00525CAB"/>
    <w:rsid w:val="00525D2B"/>
    <w:rsid w:val="00525FA9"/>
    <w:rsid w:val="005263E9"/>
    <w:rsid w:val="00526A1C"/>
    <w:rsid w:val="00526C10"/>
    <w:rsid w:val="00526EA3"/>
    <w:rsid w:val="00527116"/>
    <w:rsid w:val="005274A5"/>
    <w:rsid w:val="005276FD"/>
    <w:rsid w:val="00527A29"/>
    <w:rsid w:val="00527A3A"/>
    <w:rsid w:val="00527AFF"/>
    <w:rsid w:val="00530070"/>
    <w:rsid w:val="00530239"/>
    <w:rsid w:val="0053030A"/>
    <w:rsid w:val="005304D1"/>
    <w:rsid w:val="0053093C"/>
    <w:rsid w:val="00530B2D"/>
    <w:rsid w:val="00530BD0"/>
    <w:rsid w:val="00531124"/>
    <w:rsid w:val="00531392"/>
    <w:rsid w:val="005314B8"/>
    <w:rsid w:val="005318D4"/>
    <w:rsid w:val="005325CA"/>
    <w:rsid w:val="00532F7E"/>
    <w:rsid w:val="0053306E"/>
    <w:rsid w:val="0053334D"/>
    <w:rsid w:val="00533750"/>
    <w:rsid w:val="0053378F"/>
    <w:rsid w:val="00533790"/>
    <w:rsid w:val="00533F16"/>
    <w:rsid w:val="00534041"/>
    <w:rsid w:val="00534576"/>
    <w:rsid w:val="00534B88"/>
    <w:rsid w:val="005350F0"/>
    <w:rsid w:val="005362C3"/>
    <w:rsid w:val="00536517"/>
    <w:rsid w:val="00536C93"/>
    <w:rsid w:val="00536D67"/>
    <w:rsid w:val="005370F6"/>
    <w:rsid w:val="00537475"/>
    <w:rsid w:val="005374E3"/>
    <w:rsid w:val="00537761"/>
    <w:rsid w:val="005378D0"/>
    <w:rsid w:val="00537936"/>
    <w:rsid w:val="00537A20"/>
    <w:rsid w:val="00540016"/>
    <w:rsid w:val="005407F8"/>
    <w:rsid w:val="005408D4"/>
    <w:rsid w:val="00540FFD"/>
    <w:rsid w:val="0054137C"/>
    <w:rsid w:val="0054160B"/>
    <w:rsid w:val="00541804"/>
    <w:rsid w:val="00541F38"/>
    <w:rsid w:val="00541FE9"/>
    <w:rsid w:val="00542371"/>
    <w:rsid w:val="00542672"/>
    <w:rsid w:val="0054268B"/>
    <w:rsid w:val="005427CE"/>
    <w:rsid w:val="00542807"/>
    <w:rsid w:val="00543781"/>
    <w:rsid w:val="0054393C"/>
    <w:rsid w:val="00543E82"/>
    <w:rsid w:val="00543FFC"/>
    <w:rsid w:val="005443AA"/>
    <w:rsid w:val="00544658"/>
    <w:rsid w:val="00544731"/>
    <w:rsid w:val="005448A0"/>
    <w:rsid w:val="00544912"/>
    <w:rsid w:val="0054502F"/>
    <w:rsid w:val="00545843"/>
    <w:rsid w:val="00545CB4"/>
    <w:rsid w:val="005462B9"/>
    <w:rsid w:val="005464A2"/>
    <w:rsid w:val="00546637"/>
    <w:rsid w:val="005469C9"/>
    <w:rsid w:val="005471E4"/>
    <w:rsid w:val="005474AF"/>
    <w:rsid w:val="0054764B"/>
    <w:rsid w:val="00547749"/>
    <w:rsid w:val="005477BF"/>
    <w:rsid w:val="00550023"/>
    <w:rsid w:val="005502EA"/>
    <w:rsid w:val="005503D2"/>
    <w:rsid w:val="0055044C"/>
    <w:rsid w:val="005504FA"/>
    <w:rsid w:val="0055088E"/>
    <w:rsid w:val="00550D0E"/>
    <w:rsid w:val="00550E3C"/>
    <w:rsid w:val="00550E9B"/>
    <w:rsid w:val="005510E3"/>
    <w:rsid w:val="00551AAB"/>
    <w:rsid w:val="00551DA6"/>
    <w:rsid w:val="00551EA2"/>
    <w:rsid w:val="005523D1"/>
    <w:rsid w:val="00552587"/>
    <w:rsid w:val="00552716"/>
    <w:rsid w:val="005528E3"/>
    <w:rsid w:val="00552C94"/>
    <w:rsid w:val="00552CCB"/>
    <w:rsid w:val="00553206"/>
    <w:rsid w:val="00553A77"/>
    <w:rsid w:val="00553C71"/>
    <w:rsid w:val="00554071"/>
    <w:rsid w:val="005541D0"/>
    <w:rsid w:val="005542FF"/>
    <w:rsid w:val="0055482B"/>
    <w:rsid w:val="00554851"/>
    <w:rsid w:val="00554888"/>
    <w:rsid w:val="00554B37"/>
    <w:rsid w:val="0055591A"/>
    <w:rsid w:val="00555A02"/>
    <w:rsid w:val="00556144"/>
    <w:rsid w:val="00556F48"/>
    <w:rsid w:val="00557EBA"/>
    <w:rsid w:val="0056029A"/>
    <w:rsid w:val="0056058A"/>
    <w:rsid w:val="00560A22"/>
    <w:rsid w:val="00560CA6"/>
    <w:rsid w:val="00560DD8"/>
    <w:rsid w:val="00560E2B"/>
    <w:rsid w:val="00560FA8"/>
    <w:rsid w:val="005610BF"/>
    <w:rsid w:val="00561D61"/>
    <w:rsid w:val="00561DC1"/>
    <w:rsid w:val="00561E3F"/>
    <w:rsid w:val="00561F85"/>
    <w:rsid w:val="005621C1"/>
    <w:rsid w:val="005625F9"/>
    <w:rsid w:val="00562C4B"/>
    <w:rsid w:val="00562FF6"/>
    <w:rsid w:val="005630F8"/>
    <w:rsid w:val="00563241"/>
    <w:rsid w:val="005634E0"/>
    <w:rsid w:val="00563614"/>
    <w:rsid w:val="00563621"/>
    <w:rsid w:val="00563667"/>
    <w:rsid w:val="00563CC8"/>
    <w:rsid w:val="00563CD4"/>
    <w:rsid w:val="00564167"/>
    <w:rsid w:val="005646CE"/>
    <w:rsid w:val="00564DFC"/>
    <w:rsid w:val="00564F96"/>
    <w:rsid w:val="0056515F"/>
    <w:rsid w:val="005652D7"/>
    <w:rsid w:val="0056600E"/>
    <w:rsid w:val="00566258"/>
    <w:rsid w:val="005664B1"/>
    <w:rsid w:val="005665EE"/>
    <w:rsid w:val="00566B29"/>
    <w:rsid w:val="00566FE0"/>
    <w:rsid w:val="0056710C"/>
    <w:rsid w:val="00567196"/>
    <w:rsid w:val="00567512"/>
    <w:rsid w:val="005679E6"/>
    <w:rsid w:val="00567D8B"/>
    <w:rsid w:val="00570003"/>
    <w:rsid w:val="00570057"/>
    <w:rsid w:val="0057017D"/>
    <w:rsid w:val="00570756"/>
    <w:rsid w:val="00571295"/>
    <w:rsid w:val="005713B9"/>
    <w:rsid w:val="0057153B"/>
    <w:rsid w:val="00571611"/>
    <w:rsid w:val="005717B4"/>
    <w:rsid w:val="00571852"/>
    <w:rsid w:val="00571CDD"/>
    <w:rsid w:val="00571CE1"/>
    <w:rsid w:val="0057215C"/>
    <w:rsid w:val="00572602"/>
    <w:rsid w:val="005728B8"/>
    <w:rsid w:val="00572B85"/>
    <w:rsid w:val="00572BF9"/>
    <w:rsid w:val="00572C05"/>
    <w:rsid w:val="00572E42"/>
    <w:rsid w:val="0057308E"/>
    <w:rsid w:val="00573546"/>
    <w:rsid w:val="005736C0"/>
    <w:rsid w:val="00573935"/>
    <w:rsid w:val="00573A8F"/>
    <w:rsid w:val="00573BA3"/>
    <w:rsid w:val="00573C92"/>
    <w:rsid w:val="00573FF3"/>
    <w:rsid w:val="0057468F"/>
    <w:rsid w:val="0057487C"/>
    <w:rsid w:val="00574D54"/>
    <w:rsid w:val="00575A6D"/>
    <w:rsid w:val="00575A9A"/>
    <w:rsid w:val="00576847"/>
    <w:rsid w:val="00576978"/>
    <w:rsid w:val="0057768F"/>
    <w:rsid w:val="0057788B"/>
    <w:rsid w:val="00577D95"/>
    <w:rsid w:val="00577F75"/>
    <w:rsid w:val="0058013F"/>
    <w:rsid w:val="00580648"/>
    <w:rsid w:val="00580DE0"/>
    <w:rsid w:val="00581250"/>
    <w:rsid w:val="00581465"/>
    <w:rsid w:val="005826C3"/>
    <w:rsid w:val="005828A3"/>
    <w:rsid w:val="00582A2A"/>
    <w:rsid w:val="00582C0D"/>
    <w:rsid w:val="00583033"/>
    <w:rsid w:val="005830A0"/>
    <w:rsid w:val="00583294"/>
    <w:rsid w:val="00583484"/>
    <w:rsid w:val="00583614"/>
    <w:rsid w:val="00584012"/>
    <w:rsid w:val="0058410E"/>
    <w:rsid w:val="00584308"/>
    <w:rsid w:val="00584409"/>
    <w:rsid w:val="0058456D"/>
    <w:rsid w:val="00584737"/>
    <w:rsid w:val="0058497D"/>
    <w:rsid w:val="00584DE0"/>
    <w:rsid w:val="00584DF1"/>
    <w:rsid w:val="00584E68"/>
    <w:rsid w:val="00584ED6"/>
    <w:rsid w:val="00585336"/>
    <w:rsid w:val="00585AA7"/>
    <w:rsid w:val="00585F96"/>
    <w:rsid w:val="00586550"/>
    <w:rsid w:val="0058674B"/>
    <w:rsid w:val="005868D6"/>
    <w:rsid w:val="0058694C"/>
    <w:rsid w:val="0059020B"/>
    <w:rsid w:val="00590306"/>
    <w:rsid w:val="00590500"/>
    <w:rsid w:val="00590A1B"/>
    <w:rsid w:val="00590ECD"/>
    <w:rsid w:val="00590F2D"/>
    <w:rsid w:val="00590FEA"/>
    <w:rsid w:val="0059169F"/>
    <w:rsid w:val="005916CD"/>
    <w:rsid w:val="0059185A"/>
    <w:rsid w:val="00591BED"/>
    <w:rsid w:val="00591D5E"/>
    <w:rsid w:val="00591F3E"/>
    <w:rsid w:val="005921CE"/>
    <w:rsid w:val="005927AB"/>
    <w:rsid w:val="005928F4"/>
    <w:rsid w:val="00593011"/>
    <w:rsid w:val="00593237"/>
    <w:rsid w:val="00593444"/>
    <w:rsid w:val="00593747"/>
    <w:rsid w:val="005938B6"/>
    <w:rsid w:val="00593D96"/>
    <w:rsid w:val="00593ECC"/>
    <w:rsid w:val="00594B02"/>
    <w:rsid w:val="005950C4"/>
    <w:rsid w:val="005951FF"/>
    <w:rsid w:val="00595A56"/>
    <w:rsid w:val="00595BC6"/>
    <w:rsid w:val="00595DBE"/>
    <w:rsid w:val="00596AE6"/>
    <w:rsid w:val="00596B04"/>
    <w:rsid w:val="00597095"/>
    <w:rsid w:val="00597199"/>
    <w:rsid w:val="00597505"/>
    <w:rsid w:val="00597535"/>
    <w:rsid w:val="00597884"/>
    <w:rsid w:val="0059797D"/>
    <w:rsid w:val="00597C56"/>
    <w:rsid w:val="005A0166"/>
    <w:rsid w:val="005A0A7A"/>
    <w:rsid w:val="005A0B00"/>
    <w:rsid w:val="005A0B06"/>
    <w:rsid w:val="005A0BF7"/>
    <w:rsid w:val="005A0C5E"/>
    <w:rsid w:val="005A0EE5"/>
    <w:rsid w:val="005A1686"/>
    <w:rsid w:val="005A1832"/>
    <w:rsid w:val="005A1AC9"/>
    <w:rsid w:val="005A1B99"/>
    <w:rsid w:val="005A1B9D"/>
    <w:rsid w:val="005A1BAD"/>
    <w:rsid w:val="005A20C0"/>
    <w:rsid w:val="005A2633"/>
    <w:rsid w:val="005A292F"/>
    <w:rsid w:val="005A307A"/>
    <w:rsid w:val="005A3C18"/>
    <w:rsid w:val="005A3C2F"/>
    <w:rsid w:val="005A4128"/>
    <w:rsid w:val="005A4369"/>
    <w:rsid w:val="005A49A5"/>
    <w:rsid w:val="005A4A8F"/>
    <w:rsid w:val="005A4ACA"/>
    <w:rsid w:val="005A529C"/>
    <w:rsid w:val="005A539D"/>
    <w:rsid w:val="005A540E"/>
    <w:rsid w:val="005A5A5F"/>
    <w:rsid w:val="005A600E"/>
    <w:rsid w:val="005A61A4"/>
    <w:rsid w:val="005A651E"/>
    <w:rsid w:val="005A6577"/>
    <w:rsid w:val="005A72F2"/>
    <w:rsid w:val="005A7B87"/>
    <w:rsid w:val="005A7BFC"/>
    <w:rsid w:val="005B0DD4"/>
    <w:rsid w:val="005B0E59"/>
    <w:rsid w:val="005B0ECC"/>
    <w:rsid w:val="005B1009"/>
    <w:rsid w:val="005B1032"/>
    <w:rsid w:val="005B13C7"/>
    <w:rsid w:val="005B1645"/>
    <w:rsid w:val="005B1CEB"/>
    <w:rsid w:val="005B23BE"/>
    <w:rsid w:val="005B2991"/>
    <w:rsid w:val="005B2C6B"/>
    <w:rsid w:val="005B307D"/>
    <w:rsid w:val="005B342F"/>
    <w:rsid w:val="005B4061"/>
    <w:rsid w:val="005B4073"/>
    <w:rsid w:val="005B4700"/>
    <w:rsid w:val="005B4F4F"/>
    <w:rsid w:val="005B50A3"/>
    <w:rsid w:val="005B57E3"/>
    <w:rsid w:val="005B5BD6"/>
    <w:rsid w:val="005B5F1E"/>
    <w:rsid w:val="005B6093"/>
    <w:rsid w:val="005B631F"/>
    <w:rsid w:val="005B64D2"/>
    <w:rsid w:val="005B67D4"/>
    <w:rsid w:val="005B688E"/>
    <w:rsid w:val="005B6C00"/>
    <w:rsid w:val="005B6E64"/>
    <w:rsid w:val="005B7077"/>
    <w:rsid w:val="005B73EB"/>
    <w:rsid w:val="005B7768"/>
    <w:rsid w:val="005B7781"/>
    <w:rsid w:val="005B7E56"/>
    <w:rsid w:val="005C011D"/>
    <w:rsid w:val="005C0213"/>
    <w:rsid w:val="005C0337"/>
    <w:rsid w:val="005C056D"/>
    <w:rsid w:val="005C0699"/>
    <w:rsid w:val="005C0FD3"/>
    <w:rsid w:val="005C13E5"/>
    <w:rsid w:val="005C1F81"/>
    <w:rsid w:val="005C1FA0"/>
    <w:rsid w:val="005C2433"/>
    <w:rsid w:val="005C2B2E"/>
    <w:rsid w:val="005C2F1F"/>
    <w:rsid w:val="005C305D"/>
    <w:rsid w:val="005C34AE"/>
    <w:rsid w:val="005C34C4"/>
    <w:rsid w:val="005C34E6"/>
    <w:rsid w:val="005C3580"/>
    <w:rsid w:val="005C3F05"/>
    <w:rsid w:val="005C4347"/>
    <w:rsid w:val="005C4C5D"/>
    <w:rsid w:val="005C4FF2"/>
    <w:rsid w:val="005C56A3"/>
    <w:rsid w:val="005C5CC1"/>
    <w:rsid w:val="005C5CC6"/>
    <w:rsid w:val="005C62AA"/>
    <w:rsid w:val="005C678E"/>
    <w:rsid w:val="005C6995"/>
    <w:rsid w:val="005C6FA9"/>
    <w:rsid w:val="005C708D"/>
    <w:rsid w:val="005C7294"/>
    <w:rsid w:val="005C73E7"/>
    <w:rsid w:val="005C772D"/>
    <w:rsid w:val="005C7E14"/>
    <w:rsid w:val="005D04C6"/>
    <w:rsid w:val="005D0AAA"/>
    <w:rsid w:val="005D183A"/>
    <w:rsid w:val="005D1C23"/>
    <w:rsid w:val="005D1D8C"/>
    <w:rsid w:val="005D20BD"/>
    <w:rsid w:val="005D2985"/>
    <w:rsid w:val="005D3530"/>
    <w:rsid w:val="005D359E"/>
    <w:rsid w:val="005D3747"/>
    <w:rsid w:val="005D3E7A"/>
    <w:rsid w:val="005D3F36"/>
    <w:rsid w:val="005D4045"/>
    <w:rsid w:val="005D41A4"/>
    <w:rsid w:val="005D498C"/>
    <w:rsid w:val="005D4E34"/>
    <w:rsid w:val="005D5103"/>
    <w:rsid w:val="005D52D1"/>
    <w:rsid w:val="005D5799"/>
    <w:rsid w:val="005D5813"/>
    <w:rsid w:val="005D5DD7"/>
    <w:rsid w:val="005D5E73"/>
    <w:rsid w:val="005D6029"/>
    <w:rsid w:val="005D645F"/>
    <w:rsid w:val="005D6598"/>
    <w:rsid w:val="005D6671"/>
    <w:rsid w:val="005D6702"/>
    <w:rsid w:val="005D6857"/>
    <w:rsid w:val="005D69B8"/>
    <w:rsid w:val="005D6D76"/>
    <w:rsid w:val="005D7178"/>
    <w:rsid w:val="005D7383"/>
    <w:rsid w:val="005D7896"/>
    <w:rsid w:val="005D7957"/>
    <w:rsid w:val="005D7CC8"/>
    <w:rsid w:val="005E0380"/>
    <w:rsid w:val="005E096C"/>
    <w:rsid w:val="005E09BF"/>
    <w:rsid w:val="005E0E63"/>
    <w:rsid w:val="005E0F5C"/>
    <w:rsid w:val="005E11FD"/>
    <w:rsid w:val="005E128A"/>
    <w:rsid w:val="005E13F3"/>
    <w:rsid w:val="005E14B7"/>
    <w:rsid w:val="005E1AA6"/>
    <w:rsid w:val="005E24FF"/>
    <w:rsid w:val="005E2B48"/>
    <w:rsid w:val="005E311F"/>
    <w:rsid w:val="005E3173"/>
    <w:rsid w:val="005E358E"/>
    <w:rsid w:val="005E3F0E"/>
    <w:rsid w:val="005E4FD1"/>
    <w:rsid w:val="005E5071"/>
    <w:rsid w:val="005E6100"/>
    <w:rsid w:val="005E6314"/>
    <w:rsid w:val="005E7042"/>
    <w:rsid w:val="005E71DA"/>
    <w:rsid w:val="005E7D93"/>
    <w:rsid w:val="005E7E8C"/>
    <w:rsid w:val="005F0DD2"/>
    <w:rsid w:val="005F0F4B"/>
    <w:rsid w:val="005F137C"/>
    <w:rsid w:val="005F1675"/>
    <w:rsid w:val="005F1CB6"/>
    <w:rsid w:val="005F1E02"/>
    <w:rsid w:val="005F2343"/>
    <w:rsid w:val="005F2472"/>
    <w:rsid w:val="005F24BC"/>
    <w:rsid w:val="005F2DF8"/>
    <w:rsid w:val="005F2E87"/>
    <w:rsid w:val="005F3EEB"/>
    <w:rsid w:val="005F3F2D"/>
    <w:rsid w:val="005F493A"/>
    <w:rsid w:val="005F4BD7"/>
    <w:rsid w:val="005F4FAD"/>
    <w:rsid w:val="005F5143"/>
    <w:rsid w:val="005F51A8"/>
    <w:rsid w:val="005F540D"/>
    <w:rsid w:val="005F56A3"/>
    <w:rsid w:val="005F5BDC"/>
    <w:rsid w:val="005F5F83"/>
    <w:rsid w:val="005F630F"/>
    <w:rsid w:val="005F6359"/>
    <w:rsid w:val="005F643C"/>
    <w:rsid w:val="005F73D8"/>
    <w:rsid w:val="005F75D6"/>
    <w:rsid w:val="005F76A8"/>
    <w:rsid w:val="005F784E"/>
    <w:rsid w:val="005F7D16"/>
    <w:rsid w:val="005F7DBF"/>
    <w:rsid w:val="006007A5"/>
    <w:rsid w:val="00600BC4"/>
    <w:rsid w:val="00600E60"/>
    <w:rsid w:val="00601079"/>
    <w:rsid w:val="0060119E"/>
    <w:rsid w:val="006014B2"/>
    <w:rsid w:val="0060159F"/>
    <w:rsid w:val="006016D0"/>
    <w:rsid w:val="0060215E"/>
    <w:rsid w:val="00602254"/>
    <w:rsid w:val="006024C1"/>
    <w:rsid w:val="0060320F"/>
    <w:rsid w:val="00603665"/>
    <w:rsid w:val="006039CD"/>
    <w:rsid w:val="00603ACD"/>
    <w:rsid w:val="00603D6D"/>
    <w:rsid w:val="00603F05"/>
    <w:rsid w:val="00604529"/>
    <w:rsid w:val="00604A76"/>
    <w:rsid w:val="00604AE7"/>
    <w:rsid w:val="00604F06"/>
    <w:rsid w:val="006051D5"/>
    <w:rsid w:val="0060562D"/>
    <w:rsid w:val="006059AE"/>
    <w:rsid w:val="00605EB6"/>
    <w:rsid w:val="0060624B"/>
    <w:rsid w:val="00606562"/>
    <w:rsid w:val="006065CC"/>
    <w:rsid w:val="00606766"/>
    <w:rsid w:val="00606A8B"/>
    <w:rsid w:val="00606C3C"/>
    <w:rsid w:val="00606D00"/>
    <w:rsid w:val="00606E4B"/>
    <w:rsid w:val="00606E68"/>
    <w:rsid w:val="0060705D"/>
    <w:rsid w:val="0060720A"/>
    <w:rsid w:val="0060721A"/>
    <w:rsid w:val="006072D2"/>
    <w:rsid w:val="00607EE7"/>
    <w:rsid w:val="00607FD2"/>
    <w:rsid w:val="006103B5"/>
    <w:rsid w:val="0061052A"/>
    <w:rsid w:val="0061067A"/>
    <w:rsid w:val="006107CE"/>
    <w:rsid w:val="00610A33"/>
    <w:rsid w:val="006117D5"/>
    <w:rsid w:val="00612310"/>
    <w:rsid w:val="0061236B"/>
    <w:rsid w:val="00612A1D"/>
    <w:rsid w:val="00612A60"/>
    <w:rsid w:val="00612E5D"/>
    <w:rsid w:val="00613295"/>
    <w:rsid w:val="006132BC"/>
    <w:rsid w:val="006134F9"/>
    <w:rsid w:val="006135E2"/>
    <w:rsid w:val="00613993"/>
    <w:rsid w:val="00613AD5"/>
    <w:rsid w:val="00613DDB"/>
    <w:rsid w:val="00613E87"/>
    <w:rsid w:val="00613EDA"/>
    <w:rsid w:val="00613FBC"/>
    <w:rsid w:val="006140C1"/>
    <w:rsid w:val="006140FB"/>
    <w:rsid w:val="00614322"/>
    <w:rsid w:val="00614CC7"/>
    <w:rsid w:val="00614DA7"/>
    <w:rsid w:val="00615125"/>
    <w:rsid w:val="0061569C"/>
    <w:rsid w:val="00615E1F"/>
    <w:rsid w:val="00615E5E"/>
    <w:rsid w:val="00616201"/>
    <w:rsid w:val="006166E0"/>
    <w:rsid w:val="006167B0"/>
    <w:rsid w:val="00616877"/>
    <w:rsid w:val="00616A91"/>
    <w:rsid w:val="00617279"/>
    <w:rsid w:val="00617993"/>
    <w:rsid w:val="006179FD"/>
    <w:rsid w:val="00617A41"/>
    <w:rsid w:val="00617A8F"/>
    <w:rsid w:val="00617B33"/>
    <w:rsid w:val="00617E6A"/>
    <w:rsid w:val="0062086B"/>
    <w:rsid w:val="00620F5E"/>
    <w:rsid w:val="006210C1"/>
    <w:rsid w:val="00621436"/>
    <w:rsid w:val="006215A2"/>
    <w:rsid w:val="00621647"/>
    <w:rsid w:val="006217DC"/>
    <w:rsid w:val="00621A55"/>
    <w:rsid w:val="00622574"/>
    <w:rsid w:val="00622587"/>
    <w:rsid w:val="00622DFF"/>
    <w:rsid w:val="00622FD3"/>
    <w:rsid w:val="00623533"/>
    <w:rsid w:val="00623C14"/>
    <w:rsid w:val="00624028"/>
    <w:rsid w:val="006242D8"/>
    <w:rsid w:val="0062455C"/>
    <w:rsid w:val="0062464F"/>
    <w:rsid w:val="00624992"/>
    <w:rsid w:val="00624BCB"/>
    <w:rsid w:val="00624E4E"/>
    <w:rsid w:val="006251E7"/>
    <w:rsid w:val="0062570A"/>
    <w:rsid w:val="0062571C"/>
    <w:rsid w:val="006258C1"/>
    <w:rsid w:val="006258CD"/>
    <w:rsid w:val="0062590E"/>
    <w:rsid w:val="00625CBC"/>
    <w:rsid w:val="00625E6C"/>
    <w:rsid w:val="00626339"/>
    <w:rsid w:val="00626706"/>
    <w:rsid w:val="006268BB"/>
    <w:rsid w:val="00626B06"/>
    <w:rsid w:val="00626BE7"/>
    <w:rsid w:val="00626CA1"/>
    <w:rsid w:val="00626E88"/>
    <w:rsid w:val="00626FD8"/>
    <w:rsid w:val="006273DE"/>
    <w:rsid w:val="006279B6"/>
    <w:rsid w:val="00627A69"/>
    <w:rsid w:val="00627B04"/>
    <w:rsid w:val="00627D9B"/>
    <w:rsid w:val="00630566"/>
    <w:rsid w:val="00630805"/>
    <w:rsid w:val="00630A0C"/>
    <w:rsid w:val="006311AD"/>
    <w:rsid w:val="006318E5"/>
    <w:rsid w:val="00631BAF"/>
    <w:rsid w:val="00631C14"/>
    <w:rsid w:val="006325F1"/>
    <w:rsid w:val="0063261B"/>
    <w:rsid w:val="00632BBB"/>
    <w:rsid w:val="00632CA8"/>
    <w:rsid w:val="0063330C"/>
    <w:rsid w:val="00633317"/>
    <w:rsid w:val="006337C2"/>
    <w:rsid w:val="00634008"/>
    <w:rsid w:val="00634062"/>
    <w:rsid w:val="00634210"/>
    <w:rsid w:val="00634242"/>
    <w:rsid w:val="0063466A"/>
    <w:rsid w:val="006347AB"/>
    <w:rsid w:val="006349A4"/>
    <w:rsid w:val="006349D8"/>
    <w:rsid w:val="00634B11"/>
    <w:rsid w:val="0063506C"/>
    <w:rsid w:val="00635398"/>
    <w:rsid w:val="00635608"/>
    <w:rsid w:val="0063583D"/>
    <w:rsid w:val="00635929"/>
    <w:rsid w:val="00635AA0"/>
    <w:rsid w:val="00635FC8"/>
    <w:rsid w:val="006360AC"/>
    <w:rsid w:val="0063629A"/>
    <w:rsid w:val="00636486"/>
    <w:rsid w:val="006365FE"/>
    <w:rsid w:val="006367D3"/>
    <w:rsid w:val="00636850"/>
    <w:rsid w:val="00636D66"/>
    <w:rsid w:val="00636DA5"/>
    <w:rsid w:val="00636EC2"/>
    <w:rsid w:val="00637123"/>
    <w:rsid w:val="00637808"/>
    <w:rsid w:val="00637D28"/>
    <w:rsid w:val="00637E13"/>
    <w:rsid w:val="00637EA2"/>
    <w:rsid w:val="00637F4A"/>
    <w:rsid w:val="0064017A"/>
    <w:rsid w:val="00640A03"/>
    <w:rsid w:val="0064109E"/>
    <w:rsid w:val="00641311"/>
    <w:rsid w:val="006414C1"/>
    <w:rsid w:val="00641762"/>
    <w:rsid w:val="006418E8"/>
    <w:rsid w:val="00641C6B"/>
    <w:rsid w:val="00641D71"/>
    <w:rsid w:val="00641DC1"/>
    <w:rsid w:val="0064204B"/>
    <w:rsid w:val="00642159"/>
    <w:rsid w:val="00642787"/>
    <w:rsid w:val="00642F76"/>
    <w:rsid w:val="006434BF"/>
    <w:rsid w:val="00643819"/>
    <w:rsid w:val="00643ABE"/>
    <w:rsid w:val="006441C5"/>
    <w:rsid w:val="00644A7E"/>
    <w:rsid w:val="00644AB8"/>
    <w:rsid w:val="00644C0A"/>
    <w:rsid w:val="00645551"/>
    <w:rsid w:val="00645774"/>
    <w:rsid w:val="006458AB"/>
    <w:rsid w:val="00646614"/>
    <w:rsid w:val="00646B21"/>
    <w:rsid w:val="00646D29"/>
    <w:rsid w:val="00647713"/>
    <w:rsid w:val="006477A8"/>
    <w:rsid w:val="00647955"/>
    <w:rsid w:val="00647FC8"/>
    <w:rsid w:val="006501D8"/>
    <w:rsid w:val="00650412"/>
    <w:rsid w:val="00650596"/>
    <w:rsid w:val="0065061A"/>
    <w:rsid w:val="0065121E"/>
    <w:rsid w:val="00651273"/>
    <w:rsid w:val="006517FB"/>
    <w:rsid w:val="0065190E"/>
    <w:rsid w:val="00651BCB"/>
    <w:rsid w:val="00651BF4"/>
    <w:rsid w:val="006520A5"/>
    <w:rsid w:val="006523B8"/>
    <w:rsid w:val="00652747"/>
    <w:rsid w:val="006527EA"/>
    <w:rsid w:val="00652A96"/>
    <w:rsid w:val="00652B67"/>
    <w:rsid w:val="0065313C"/>
    <w:rsid w:val="0065334D"/>
    <w:rsid w:val="00653527"/>
    <w:rsid w:val="00653903"/>
    <w:rsid w:val="00653C93"/>
    <w:rsid w:val="00653F24"/>
    <w:rsid w:val="00653FA7"/>
    <w:rsid w:val="00654098"/>
    <w:rsid w:val="006541A4"/>
    <w:rsid w:val="006541DF"/>
    <w:rsid w:val="00654811"/>
    <w:rsid w:val="00654866"/>
    <w:rsid w:val="006549E0"/>
    <w:rsid w:val="00654C53"/>
    <w:rsid w:val="00654D39"/>
    <w:rsid w:val="00654FF2"/>
    <w:rsid w:val="006552E2"/>
    <w:rsid w:val="006559D0"/>
    <w:rsid w:val="00656317"/>
    <w:rsid w:val="00656B20"/>
    <w:rsid w:val="00656ED6"/>
    <w:rsid w:val="00657B30"/>
    <w:rsid w:val="00657B33"/>
    <w:rsid w:val="00657C26"/>
    <w:rsid w:val="00657E33"/>
    <w:rsid w:val="00657FB6"/>
    <w:rsid w:val="00660391"/>
    <w:rsid w:val="00660789"/>
    <w:rsid w:val="00660BBD"/>
    <w:rsid w:val="006611F7"/>
    <w:rsid w:val="00661237"/>
    <w:rsid w:val="00661D1C"/>
    <w:rsid w:val="00661DDF"/>
    <w:rsid w:val="006627D9"/>
    <w:rsid w:val="00662D63"/>
    <w:rsid w:val="0066301C"/>
    <w:rsid w:val="00663453"/>
    <w:rsid w:val="006635A9"/>
    <w:rsid w:val="00663759"/>
    <w:rsid w:val="0066394C"/>
    <w:rsid w:val="00663B00"/>
    <w:rsid w:val="00663B95"/>
    <w:rsid w:val="00663CFD"/>
    <w:rsid w:val="00663EA8"/>
    <w:rsid w:val="00663ECB"/>
    <w:rsid w:val="00664A9D"/>
    <w:rsid w:val="00664D10"/>
    <w:rsid w:val="00665881"/>
    <w:rsid w:val="00665899"/>
    <w:rsid w:val="00665B0C"/>
    <w:rsid w:val="00665BED"/>
    <w:rsid w:val="0066611C"/>
    <w:rsid w:val="006661D7"/>
    <w:rsid w:val="00666265"/>
    <w:rsid w:val="00666632"/>
    <w:rsid w:val="00666B7B"/>
    <w:rsid w:val="00667086"/>
    <w:rsid w:val="00667096"/>
    <w:rsid w:val="0066712B"/>
    <w:rsid w:val="00667BBA"/>
    <w:rsid w:val="00667CDE"/>
    <w:rsid w:val="00667D29"/>
    <w:rsid w:val="0067043A"/>
    <w:rsid w:val="006705C8"/>
    <w:rsid w:val="0067088F"/>
    <w:rsid w:val="00670ACB"/>
    <w:rsid w:val="00671960"/>
    <w:rsid w:val="00671BE2"/>
    <w:rsid w:val="00671F4C"/>
    <w:rsid w:val="006720DF"/>
    <w:rsid w:val="00672491"/>
    <w:rsid w:val="006725B6"/>
    <w:rsid w:val="00672719"/>
    <w:rsid w:val="00672741"/>
    <w:rsid w:val="00672A82"/>
    <w:rsid w:val="00672B72"/>
    <w:rsid w:val="00672C9E"/>
    <w:rsid w:val="00672CBF"/>
    <w:rsid w:val="00672CF4"/>
    <w:rsid w:val="00672F14"/>
    <w:rsid w:val="00673498"/>
    <w:rsid w:val="006734D8"/>
    <w:rsid w:val="006734F9"/>
    <w:rsid w:val="00673845"/>
    <w:rsid w:val="00673D84"/>
    <w:rsid w:val="00674CA4"/>
    <w:rsid w:val="006753E0"/>
    <w:rsid w:val="00675624"/>
    <w:rsid w:val="006757B2"/>
    <w:rsid w:val="006757FB"/>
    <w:rsid w:val="00675862"/>
    <w:rsid w:val="00675964"/>
    <w:rsid w:val="00675CD2"/>
    <w:rsid w:val="006760BB"/>
    <w:rsid w:val="0067649A"/>
    <w:rsid w:val="0067666C"/>
    <w:rsid w:val="0067686C"/>
    <w:rsid w:val="00676889"/>
    <w:rsid w:val="0067699E"/>
    <w:rsid w:val="00676D28"/>
    <w:rsid w:val="006776B2"/>
    <w:rsid w:val="006776F0"/>
    <w:rsid w:val="00677B6C"/>
    <w:rsid w:val="006808C8"/>
    <w:rsid w:val="00680E4B"/>
    <w:rsid w:val="0068111F"/>
    <w:rsid w:val="00681413"/>
    <w:rsid w:val="00681511"/>
    <w:rsid w:val="00681520"/>
    <w:rsid w:val="00681A98"/>
    <w:rsid w:val="00681CD9"/>
    <w:rsid w:val="00681CFD"/>
    <w:rsid w:val="00682440"/>
    <w:rsid w:val="00682457"/>
    <w:rsid w:val="00682667"/>
    <w:rsid w:val="006826B1"/>
    <w:rsid w:val="00682E2A"/>
    <w:rsid w:val="00682FAC"/>
    <w:rsid w:val="00683919"/>
    <w:rsid w:val="00683D6A"/>
    <w:rsid w:val="00683E5B"/>
    <w:rsid w:val="0068466E"/>
    <w:rsid w:val="006846EC"/>
    <w:rsid w:val="00684940"/>
    <w:rsid w:val="00685D23"/>
    <w:rsid w:val="00685FD8"/>
    <w:rsid w:val="00685FEE"/>
    <w:rsid w:val="00686236"/>
    <w:rsid w:val="0068623A"/>
    <w:rsid w:val="00686693"/>
    <w:rsid w:val="00686954"/>
    <w:rsid w:val="00686AFC"/>
    <w:rsid w:val="00686E0D"/>
    <w:rsid w:val="00687025"/>
    <w:rsid w:val="00687080"/>
    <w:rsid w:val="00687372"/>
    <w:rsid w:val="00687694"/>
    <w:rsid w:val="00687812"/>
    <w:rsid w:val="006879A9"/>
    <w:rsid w:val="00687D6F"/>
    <w:rsid w:val="00687DC3"/>
    <w:rsid w:val="006900DD"/>
    <w:rsid w:val="00690596"/>
    <w:rsid w:val="006907B5"/>
    <w:rsid w:val="00690CBE"/>
    <w:rsid w:val="00690D15"/>
    <w:rsid w:val="00691128"/>
    <w:rsid w:val="006917AC"/>
    <w:rsid w:val="006917B1"/>
    <w:rsid w:val="00691B8A"/>
    <w:rsid w:val="00692CB4"/>
    <w:rsid w:val="00692D04"/>
    <w:rsid w:val="006933FE"/>
    <w:rsid w:val="00694165"/>
    <w:rsid w:val="00694C50"/>
    <w:rsid w:val="00695961"/>
    <w:rsid w:val="00695A48"/>
    <w:rsid w:val="00695DCC"/>
    <w:rsid w:val="006962F2"/>
    <w:rsid w:val="00696BF4"/>
    <w:rsid w:val="00696C81"/>
    <w:rsid w:val="00697043"/>
    <w:rsid w:val="006975EC"/>
    <w:rsid w:val="00697969"/>
    <w:rsid w:val="00697C17"/>
    <w:rsid w:val="00697D91"/>
    <w:rsid w:val="006A02F2"/>
    <w:rsid w:val="006A05A3"/>
    <w:rsid w:val="006A0AA3"/>
    <w:rsid w:val="006A0CD1"/>
    <w:rsid w:val="006A0F96"/>
    <w:rsid w:val="006A2121"/>
    <w:rsid w:val="006A27E5"/>
    <w:rsid w:val="006A2821"/>
    <w:rsid w:val="006A28B7"/>
    <w:rsid w:val="006A28DE"/>
    <w:rsid w:val="006A3158"/>
    <w:rsid w:val="006A3D12"/>
    <w:rsid w:val="006A3ED2"/>
    <w:rsid w:val="006A41B6"/>
    <w:rsid w:val="006A4480"/>
    <w:rsid w:val="006A4571"/>
    <w:rsid w:val="006A48A4"/>
    <w:rsid w:val="006A496F"/>
    <w:rsid w:val="006A4E94"/>
    <w:rsid w:val="006A51CC"/>
    <w:rsid w:val="006A5905"/>
    <w:rsid w:val="006A5A4B"/>
    <w:rsid w:val="006A5CC4"/>
    <w:rsid w:val="006A5F78"/>
    <w:rsid w:val="006A606E"/>
    <w:rsid w:val="006A614B"/>
    <w:rsid w:val="006A654F"/>
    <w:rsid w:val="006A686A"/>
    <w:rsid w:val="006A6F03"/>
    <w:rsid w:val="006A7007"/>
    <w:rsid w:val="006A716C"/>
    <w:rsid w:val="006A757E"/>
    <w:rsid w:val="006A7697"/>
    <w:rsid w:val="006A783F"/>
    <w:rsid w:val="006A7A76"/>
    <w:rsid w:val="006A7BF7"/>
    <w:rsid w:val="006B0155"/>
    <w:rsid w:val="006B01EA"/>
    <w:rsid w:val="006B0212"/>
    <w:rsid w:val="006B04A4"/>
    <w:rsid w:val="006B060B"/>
    <w:rsid w:val="006B0CAD"/>
    <w:rsid w:val="006B0FF6"/>
    <w:rsid w:val="006B10E2"/>
    <w:rsid w:val="006B1862"/>
    <w:rsid w:val="006B1889"/>
    <w:rsid w:val="006B1C21"/>
    <w:rsid w:val="006B1D4C"/>
    <w:rsid w:val="006B272F"/>
    <w:rsid w:val="006B295A"/>
    <w:rsid w:val="006B2D68"/>
    <w:rsid w:val="006B3094"/>
    <w:rsid w:val="006B3255"/>
    <w:rsid w:val="006B32AC"/>
    <w:rsid w:val="006B3303"/>
    <w:rsid w:val="006B3AE3"/>
    <w:rsid w:val="006B3C05"/>
    <w:rsid w:val="006B3D37"/>
    <w:rsid w:val="006B430A"/>
    <w:rsid w:val="006B46CF"/>
    <w:rsid w:val="006B5111"/>
    <w:rsid w:val="006B5837"/>
    <w:rsid w:val="006B5A12"/>
    <w:rsid w:val="006B5ECD"/>
    <w:rsid w:val="006B5FC3"/>
    <w:rsid w:val="006B600F"/>
    <w:rsid w:val="006B63C8"/>
    <w:rsid w:val="006B6E74"/>
    <w:rsid w:val="006B6EBD"/>
    <w:rsid w:val="006B72C2"/>
    <w:rsid w:val="006B738D"/>
    <w:rsid w:val="006B7853"/>
    <w:rsid w:val="006B78CD"/>
    <w:rsid w:val="006B7C61"/>
    <w:rsid w:val="006C0BDF"/>
    <w:rsid w:val="006C10B3"/>
    <w:rsid w:val="006C1285"/>
    <w:rsid w:val="006C1EAC"/>
    <w:rsid w:val="006C224D"/>
    <w:rsid w:val="006C270D"/>
    <w:rsid w:val="006C2904"/>
    <w:rsid w:val="006C2A8B"/>
    <w:rsid w:val="006C2AC5"/>
    <w:rsid w:val="006C2BE0"/>
    <w:rsid w:val="006C2FE1"/>
    <w:rsid w:val="006C30FF"/>
    <w:rsid w:val="006C341F"/>
    <w:rsid w:val="006C348D"/>
    <w:rsid w:val="006C425A"/>
    <w:rsid w:val="006C46CD"/>
    <w:rsid w:val="006C4E87"/>
    <w:rsid w:val="006C5484"/>
    <w:rsid w:val="006C591C"/>
    <w:rsid w:val="006C594A"/>
    <w:rsid w:val="006C634A"/>
    <w:rsid w:val="006C732A"/>
    <w:rsid w:val="006C73E9"/>
    <w:rsid w:val="006C7B21"/>
    <w:rsid w:val="006C7D5E"/>
    <w:rsid w:val="006D0180"/>
    <w:rsid w:val="006D0699"/>
    <w:rsid w:val="006D09F6"/>
    <w:rsid w:val="006D0B8E"/>
    <w:rsid w:val="006D0F54"/>
    <w:rsid w:val="006D118E"/>
    <w:rsid w:val="006D1FCD"/>
    <w:rsid w:val="006D214F"/>
    <w:rsid w:val="006D2AC0"/>
    <w:rsid w:val="006D2B2E"/>
    <w:rsid w:val="006D2B45"/>
    <w:rsid w:val="006D2CFD"/>
    <w:rsid w:val="006D35F3"/>
    <w:rsid w:val="006D38D8"/>
    <w:rsid w:val="006D3ADF"/>
    <w:rsid w:val="006D457D"/>
    <w:rsid w:val="006D45BB"/>
    <w:rsid w:val="006D48EB"/>
    <w:rsid w:val="006D4938"/>
    <w:rsid w:val="006D4BF1"/>
    <w:rsid w:val="006D4C65"/>
    <w:rsid w:val="006D4EB3"/>
    <w:rsid w:val="006D5675"/>
    <w:rsid w:val="006D56FD"/>
    <w:rsid w:val="006D5C42"/>
    <w:rsid w:val="006D6674"/>
    <w:rsid w:val="006D66C4"/>
    <w:rsid w:val="006D6793"/>
    <w:rsid w:val="006D6813"/>
    <w:rsid w:val="006D7012"/>
    <w:rsid w:val="006D70FF"/>
    <w:rsid w:val="006D76E1"/>
    <w:rsid w:val="006D7B3B"/>
    <w:rsid w:val="006D7DB8"/>
    <w:rsid w:val="006D7DF5"/>
    <w:rsid w:val="006D7F59"/>
    <w:rsid w:val="006E04B0"/>
    <w:rsid w:val="006E05CC"/>
    <w:rsid w:val="006E07B6"/>
    <w:rsid w:val="006E0AD5"/>
    <w:rsid w:val="006E0CE3"/>
    <w:rsid w:val="006E0D28"/>
    <w:rsid w:val="006E1297"/>
    <w:rsid w:val="006E12B9"/>
    <w:rsid w:val="006E1331"/>
    <w:rsid w:val="006E19FB"/>
    <w:rsid w:val="006E1D1B"/>
    <w:rsid w:val="006E21D8"/>
    <w:rsid w:val="006E265E"/>
    <w:rsid w:val="006E2AB7"/>
    <w:rsid w:val="006E2B85"/>
    <w:rsid w:val="006E3287"/>
    <w:rsid w:val="006E3ED4"/>
    <w:rsid w:val="006E4793"/>
    <w:rsid w:val="006E4964"/>
    <w:rsid w:val="006E4E12"/>
    <w:rsid w:val="006E4FFD"/>
    <w:rsid w:val="006E5D28"/>
    <w:rsid w:val="006E5EA4"/>
    <w:rsid w:val="006E6213"/>
    <w:rsid w:val="006E634F"/>
    <w:rsid w:val="006E6806"/>
    <w:rsid w:val="006E6A33"/>
    <w:rsid w:val="006E6AE7"/>
    <w:rsid w:val="006E6C22"/>
    <w:rsid w:val="006E7AE5"/>
    <w:rsid w:val="006F03EE"/>
    <w:rsid w:val="006F04D0"/>
    <w:rsid w:val="006F0986"/>
    <w:rsid w:val="006F1315"/>
    <w:rsid w:val="006F1390"/>
    <w:rsid w:val="006F14AD"/>
    <w:rsid w:val="006F1774"/>
    <w:rsid w:val="006F1D41"/>
    <w:rsid w:val="006F2E7C"/>
    <w:rsid w:val="006F2EAF"/>
    <w:rsid w:val="006F325F"/>
    <w:rsid w:val="006F3809"/>
    <w:rsid w:val="006F3CFA"/>
    <w:rsid w:val="006F4036"/>
    <w:rsid w:val="006F4084"/>
    <w:rsid w:val="006F43D7"/>
    <w:rsid w:val="006F4883"/>
    <w:rsid w:val="006F4970"/>
    <w:rsid w:val="006F4E58"/>
    <w:rsid w:val="006F5273"/>
    <w:rsid w:val="006F5405"/>
    <w:rsid w:val="006F5AA3"/>
    <w:rsid w:val="006F5BFE"/>
    <w:rsid w:val="006F6083"/>
    <w:rsid w:val="006F6275"/>
    <w:rsid w:val="006F6399"/>
    <w:rsid w:val="006F67A9"/>
    <w:rsid w:val="006F690F"/>
    <w:rsid w:val="006F6BDE"/>
    <w:rsid w:val="006F6DFC"/>
    <w:rsid w:val="006F6EFD"/>
    <w:rsid w:val="006F6FFA"/>
    <w:rsid w:val="006F7047"/>
    <w:rsid w:val="006F7067"/>
    <w:rsid w:val="006F7598"/>
    <w:rsid w:val="006F77CB"/>
    <w:rsid w:val="006F7DE0"/>
    <w:rsid w:val="007002D3"/>
    <w:rsid w:val="007008A3"/>
    <w:rsid w:val="00700A54"/>
    <w:rsid w:val="00700B37"/>
    <w:rsid w:val="00700C53"/>
    <w:rsid w:val="00701D16"/>
    <w:rsid w:val="00701F1F"/>
    <w:rsid w:val="007027C7"/>
    <w:rsid w:val="00702B05"/>
    <w:rsid w:val="00702D0A"/>
    <w:rsid w:val="00703736"/>
    <w:rsid w:val="00703778"/>
    <w:rsid w:val="007038AF"/>
    <w:rsid w:val="007041E4"/>
    <w:rsid w:val="00704BB1"/>
    <w:rsid w:val="00704FBA"/>
    <w:rsid w:val="0070509D"/>
    <w:rsid w:val="0070511B"/>
    <w:rsid w:val="00705186"/>
    <w:rsid w:val="007051F1"/>
    <w:rsid w:val="0070582B"/>
    <w:rsid w:val="007059E9"/>
    <w:rsid w:val="00705C4F"/>
    <w:rsid w:val="00705E6D"/>
    <w:rsid w:val="00706134"/>
    <w:rsid w:val="0070671C"/>
    <w:rsid w:val="007069F4"/>
    <w:rsid w:val="00706DC1"/>
    <w:rsid w:val="00707051"/>
    <w:rsid w:val="00707387"/>
    <w:rsid w:val="0070754A"/>
    <w:rsid w:val="0070768B"/>
    <w:rsid w:val="007078C3"/>
    <w:rsid w:val="00707E86"/>
    <w:rsid w:val="00710447"/>
    <w:rsid w:val="007104C1"/>
    <w:rsid w:val="0071080B"/>
    <w:rsid w:val="0071094C"/>
    <w:rsid w:val="0071099F"/>
    <w:rsid w:val="00710D55"/>
    <w:rsid w:val="007110D3"/>
    <w:rsid w:val="007110FA"/>
    <w:rsid w:val="00711DBD"/>
    <w:rsid w:val="00711DC7"/>
    <w:rsid w:val="00711FDA"/>
    <w:rsid w:val="0071209E"/>
    <w:rsid w:val="007124A6"/>
    <w:rsid w:val="007125A7"/>
    <w:rsid w:val="00712769"/>
    <w:rsid w:val="007127B0"/>
    <w:rsid w:val="00712AEC"/>
    <w:rsid w:val="00712B0E"/>
    <w:rsid w:val="007137B3"/>
    <w:rsid w:val="00714866"/>
    <w:rsid w:val="00714AE8"/>
    <w:rsid w:val="00714DB0"/>
    <w:rsid w:val="007150AD"/>
    <w:rsid w:val="007153AC"/>
    <w:rsid w:val="00715565"/>
    <w:rsid w:val="007157C6"/>
    <w:rsid w:val="00715BD1"/>
    <w:rsid w:val="0071621B"/>
    <w:rsid w:val="007163DB"/>
    <w:rsid w:val="00716573"/>
    <w:rsid w:val="00716752"/>
    <w:rsid w:val="00716AEC"/>
    <w:rsid w:val="00716C77"/>
    <w:rsid w:val="00716E82"/>
    <w:rsid w:val="007170AD"/>
    <w:rsid w:val="00717121"/>
    <w:rsid w:val="007171DC"/>
    <w:rsid w:val="00717A13"/>
    <w:rsid w:val="00717D96"/>
    <w:rsid w:val="00720081"/>
    <w:rsid w:val="00720927"/>
    <w:rsid w:val="00720AA2"/>
    <w:rsid w:val="00720E41"/>
    <w:rsid w:val="007214BA"/>
    <w:rsid w:val="007215D6"/>
    <w:rsid w:val="00721954"/>
    <w:rsid w:val="00722230"/>
    <w:rsid w:val="00722569"/>
    <w:rsid w:val="0072261E"/>
    <w:rsid w:val="00722CCB"/>
    <w:rsid w:val="00723090"/>
    <w:rsid w:val="0072338D"/>
    <w:rsid w:val="007234A2"/>
    <w:rsid w:val="007234E9"/>
    <w:rsid w:val="007241E3"/>
    <w:rsid w:val="00724CDB"/>
    <w:rsid w:val="00725060"/>
    <w:rsid w:val="00726089"/>
    <w:rsid w:val="007262B3"/>
    <w:rsid w:val="007263AA"/>
    <w:rsid w:val="0072663E"/>
    <w:rsid w:val="00726BE2"/>
    <w:rsid w:val="00726D2C"/>
    <w:rsid w:val="00726FAF"/>
    <w:rsid w:val="007275E0"/>
    <w:rsid w:val="00727C96"/>
    <w:rsid w:val="00727EFC"/>
    <w:rsid w:val="00727FAA"/>
    <w:rsid w:val="00730623"/>
    <w:rsid w:val="0073069F"/>
    <w:rsid w:val="007306F7"/>
    <w:rsid w:val="0073081C"/>
    <w:rsid w:val="00730D4E"/>
    <w:rsid w:val="00730E98"/>
    <w:rsid w:val="007310C5"/>
    <w:rsid w:val="00731266"/>
    <w:rsid w:val="0073148E"/>
    <w:rsid w:val="007316B6"/>
    <w:rsid w:val="00731920"/>
    <w:rsid w:val="00731BF0"/>
    <w:rsid w:val="00732117"/>
    <w:rsid w:val="00732D4D"/>
    <w:rsid w:val="00732E31"/>
    <w:rsid w:val="0073324E"/>
    <w:rsid w:val="0073392B"/>
    <w:rsid w:val="00733AE6"/>
    <w:rsid w:val="00733B0F"/>
    <w:rsid w:val="00733BBF"/>
    <w:rsid w:val="00734491"/>
    <w:rsid w:val="0073468C"/>
    <w:rsid w:val="00734BBE"/>
    <w:rsid w:val="00734BD7"/>
    <w:rsid w:val="00734C36"/>
    <w:rsid w:val="00734DA9"/>
    <w:rsid w:val="00735365"/>
    <w:rsid w:val="0073565A"/>
    <w:rsid w:val="007356FE"/>
    <w:rsid w:val="00735A1F"/>
    <w:rsid w:val="007365EB"/>
    <w:rsid w:val="00736FD3"/>
    <w:rsid w:val="00737409"/>
    <w:rsid w:val="007378E4"/>
    <w:rsid w:val="00737914"/>
    <w:rsid w:val="00737A4F"/>
    <w:rsid w:val="00737E4C"/>
    <w:rsid w:val="00740084"/>
    <w:rsid w:val="0074035B"/>
    <w:rsid w:val="007403CB"/>
    <w:rsid w:val="00740689"/>
    <w:rsid w:val="00740B8B"/>
    <w:rsid w:val="00740F22"/>
    <w:rsid w:val="007410D0"/>
    <w:rsid w:val="0074137E"/>
    <w:rsid w:val="0074183A"/>
    <w:rsid w:val="00741A36"/>
    <w:rsid w:val="00741AF9"/>
    <w:rsid w:val="00741B39"/>
    <w:rsid w:val="00741D62"/>
    <w:rsid w:val="007421D4"/>
    <w:rsid w:val="00742356"/>
    <w:rsid w:val="00742610"/>
    <w:rsid w:val="00742B8A"/>
    <w:rsid w:val="00742E0C"/>
    <w:rsid w:val="00742EC2"/>
    <w:rsid w:val="007433E4"/>
    <w:rsid w:val="00743A47"/>
    <w:rsid w:val="00743FCE"/>
    <w:rsid w:val="007449F0"/>
    <w:rsid w:val="00744C36"/>
    <w:rsid w:val="00744EF8"/>
    <w:rsid w:val="00744FB0"/>
    <w:rsid w:val="00745255"/>
    <w:rsid w:val="007454D2"/>
    <w:rsid w:val="00746421"/>
    <w:rsid w:val="007464A3"/>
    <w:rsid w:val="0074695F"/>
    <w:rsid w:val="00746D49"/>
    <w:rsid w:val="00746FA8"/>
    <w:rsid w:val="00747129"/>
    <w:rsid w:val="0074795C"/>
    <w:rsid w:val="00747CD4"/>
    <w:rsid w:val="00747DAC"/>
    <w:rsid w:val="00750154"/>
    <w:rsid w:val="00750396"/>
    <w:rsid w:val="007503DB"/>
    <w:rsid w:val="00750576"/>
    <w:rsid w:val="0075063C"/>
    <w:rsid w:val="0075098E"/>
    <w:rsid w:val="00751059"/>
    <w:rsid w:val="00751323"/>
    <w:rsid w:val="00751644"/>
    <w:rsid w:val="007517C1"/>
    <w:rsid w:val="0075189E"/>
    <w:rsid w:val="00751A37"/>
    <w:rsid w:val="00751B0F"/>
    <w:rsid w:val="0075275C"/>
    <w:rsid w:val="00752D1D"/>
    <w:rsid w:val="00752E0C"/>
    <w:rsid w:val="00753029"/>
    <w:rsid w:val="007530D9"/>
    <w:rsid w:val="00753360"/>
    <w:rsid w:val="00753457"/>
    <w:rsid w:val="00753748"/>
    <w:rsid w:val="00753822"/>
    <w:rsid w:val="00753D49"/>
    <w:rsid w:val="0075411E"/>
    <w:rsid w:val="00754590"/>
    <w:rsid w:val="0075473F"/>
    <w:rsid w:val="00754766"/>
    <w:rsid w:val="007549B9"/>
    <w:rsid w:val="00754AC0"/>
    <w:rsid w:val="00754B4D"/>
    <w:rsid w:val="007550B6"/>
    <w:rsid w:val="007552B2"/>
    <w:rsid w:val="007556EC"/>
    <w:rsid w:val="00755948"/>
    <w:rsid w:val="00756090"/>
    <w:rsid w:val="007561BF"/>
    <w:rsid w:val="00756672"/>
    <w:rsid w:val="007566C7"/>
    <w:rsid w:val="00756880"/>
    <w:rsid w:val="007571DD"/>
    <w:rsid w:val="007572C3"/>
    <w:rsid w:val="007577D3"/>
    <w:rsid w:val="00757B44"/>
    <w:rsid w:val="007601D8"/>
    <w:rsid w:val="007601EF"/>
    <w:rsid w:val="0076069B"/>
    <w:rsid w:val="00760772"/>
    <w:rsid w:val="007608F9"/>
    <w:rsid w:val="0076097E"/>
    <w:rsid w:val="00760A07"/>
    <w:rsid w:val="00760D1B"/>
    <w:rsid w:val="00760FF9"/>
    <w:rsid w:val="00761729"/>
    <w:rsid w:val="0076176A"/>
    <w:rsid w:val="00761D51"/>
    <w:rsid w:val="0076226F"/>
    <w:rsid w:val="0076249E"/>
    <w:rsid w:val="00762913"/>
    <w:rsid w:val="0076296F"/>
    <w:rsid w:val="00762DBF"/>
    <w:rsid w:val="0076453F"/>
    <w:rsid w:val="00764806"/>
    <w:rsid w:val="007652C7"/>
    <w:rsid w:val="00765482"/>
    <w:rsid w:val="00765721"/>
    <w:rsid w:val="007657C2"/>
    <w:rsid w:val="00765D18"/>
    <w:rsid w:val="00765D88"/>
    <w:rsid w:val="00765FCA"/>
    <w:rsid w:val="00766055"/>
    <w:rsid w:val="0076615C"/>
    <w:rsid w:val="007662B0"/>
    <w:rsid w:val="00766840"/>
    <w:rsid w:val="007669E2"/>
    <w:rsid w:val="0076760F"/>
    <w:rsid w:val="007676FC"/>
    <w:rsid w:val="00767A4F"/>
    <w:rsid w:val="00767D63"/>
    <w:rsid w:val="00767FD1"/>
    <w:rsid w:val="0077025D"/>
    <w:rsid w:val="007706A8"/>
    <w:rsid w:val="00770AC7"/>
    <w:rsid w:val="00770D35"/>
    <w:rsid w:val="007717C5"/>
    <w:rsid w:val="0077181B"/>
    <w:rsid w:val="00771C6A"/>
    <w:rsid w:val="00771D2F"/>
    <w:rsid w:val="0077208B"/>
    <w:rsid w:val="007720EC"/>
    <w:rsid w:val="007724D1"/>
    <w:rsid w:val="007725A2"/>
    <w:rsid w:val="00772BD7"/>
    <w:rsid w:val="00772E9B"/>
    <w:rsid w:val="007730BF"/>
    <w:rsid w:val="007731AC"/>
    <w:rsid w:val="007732F1"/>
    <w:rsid w:val="0077368F"/>
    <w:rsid w:val="007736D4"/>
    <w:rsid w:val="007736F1"/>
    <w:rsid w:val="00773713"/>
    <w:rsid w:val="0077387F"/>
    <w:rsid w:val="007738DE"/>
    <w:rsid w:val="00773CBA"/>
    <w:rsid w:val="007743DC"/>
    <w:rsid w:val="00774647"/>
    <w:rsid w:val="00774A27"/>
    <w:rsid w:val="00774A49"/>
    <w:rsid w:val="00774DE2"/>
    <w:rsid w:val="00774F40"/>
    <w:rsid w:val="007750AD"/>
    <w:rsid w:val="007754C8"/>
    <w:rsid w:val="007755BF"/>
    <w:rsid w:val="00775929"/>
    <w:rsid w:val="00775998"/>
    <w:rsid w:val="00775F44"/>
    <w:rsid w:val="007760C2"/>
    <w:rsid w:val="007767BA"/>
    <w:rsid w:val="007769BD"/>
    <w:rsid w:val="00776D7E"/>
    <w:rsid w:val="00777138"/>
    <w:rsid w:val="0077778E"/>
    <w:rsid w:val="00777B22"/>
    <w:rsid w:val="00777BE7"/>
    <w:rsid w:val="00777C81"/>
    <w:rsid w:val="0078006A"/>
    <w:rsid w:val="007804D9"/>
    <w:rsid w:val="007805EC"/>
    <w:rsid w:val="007808F0"/>
    <w:rsid w:val="00780FAD"/>
    <w:rsid w:val="007812D9"/>
    <w:rsid w:val="007813C0"/>
    <w:rsid w:val="0078150E"/>
    <w:rsid w:val="007815CB"/>
    <w:rsid w:val="007815CD"/>
    <w:rsid w:val="00781823"/>
    <w:rsid w:val="00781CC4"/>
    <w:rsid w:val="00782075"/>
    <w:rsid w:val="00782278"/>
    <w:rsid w:val="00782412"/>
    <w:rsid w:val="007828FA"/>
    <w:rsid w:val="00782BBB"/>
    <w:rsid w:val="00782DE3"/>
    <w:rsid w:val="00782F55"/>
    <w:rsid w:val="007833F2"/>
    <w:rsid w:val="00784257"/>
    <w:rsid w:val="007844A1"/>
    <w:rsid w:val="007846C4"/>
    <w:rsid w:val="00784A23"/>
    <w:rsid w:val="00784BF6"/>
    <w:rsid w:val="00784D58"/>
    <w:rsid w:val="00784FE4"/>
    <w:rsid w:val="00785379"/>
    <w:rsid w:val="00785715"/>
    <w:rsid w:val="007859E6"/>
    <w:rsid w:val="00786266"/>
    <w:rsid w:val="0078646C"/>
    <w:rsid w:val="00786526"/>
    <w:rsid w:val="007866BC"/>
    <w:rsid w:val="00786B24"/>
    <w:rsid w:val="0078756D"/>
    <w:rsid w:val="007875F2"/>
    <w:rsid w:val="0078761B"/>
    <w:rsid w:val="0078766D"/>
    <w:rsid w:val="00787ACE"/>
    <w:rsid w:val="00787C02"/>
    <w:rsid w:val="00787E5A"/>
    <w:rsid w:val="00790366"/>
    <w:rsid w:val="007903F4"/>
    <w:rsid w:val="007909E7"/>
    <w:rsid w:val="00790D4F"/>
    <w:rsid w:val="007913E4"/>
    <w:rsid w:val="007916BB"/>
    <w:rsid w:val="00791C24"/>
    <w:rsid w:val="00791D70"/>
    <w:rsid w:val="00791F2D"/>
    <w:rsid w:val="007920E3"/>
    <w:rsid w:val="0079217F"/>
    <w:rsid w:val="007922EA"/>
    <w:rsid w:val="00792B95"/>
    <w:rsid w:val="00792D7D"/>
    <w:rsid w:val="00792DE5"/>
    <w:rsid w:val="007932FD"/>
    <w:rsid w:val="0079332F"/>
    <w:rsid w:val="00793428"/>
    <w:rsid w:val="00793528"/>
    <w:rsid w:val="00793BD7"/>
    <w:rsid w:val="00793BF4"/>
    <w:rsid w:val="00793C63"/>
    <w:rsid w:val="00793D57"/>
    <w:rsid w:val="00793E50"/>
    <w:rsid w:val="00794C56"/>
    <w:rsid w:val="00795778"/>
    <w:rsid w:val="00796190"/>
    <w:rsid w:val="007965D8"/>
    <w:rsid w:val="00796632"/>
    <w:rsid w:val="007968DA"/>
    <w:rsid w:val="00796AC3"/>
    <w:rsid w:val="00796CE1"/>
    <w:rsid w:val="00796D54"/>
    <w:rsid w:val="007970FA"/>
    <w:rsid w:val="00797206"/>
    <w:rsid w:val="00797581"/>
    <w:rsid w:val="00797A4E"/>
    <w:rsid w:val="00797B95"/>
    <w:rsid w:val="00797D9F"/>
    <w:rsid w:val="007A00C1"/>
    <w:rsid w:val="007A047A"/>
    <w:rsid w:val="007A0B1B"/>
    <w:rsid w:val="007A0B39"/>
    <w:rsid w:val="007A1529"/>
    <w:rsid w:val="007A186E"/>
    <w:rsid w:val="007A1AD7"/>
    <w:rsid w:val="007A2789"/>
    <w:rsid w:val="007A31F8"/>
    <w:rsid w:val="007A3529"/>
    <w:rsid w:val="007A373D"/>
    <w:rsid w:val="007A37B3"/>
    <w:rsid w:val="007A3812"/>
    <w:rsid w:val="007A38AC"/>
    <w:rsid w:val="007A428A"/>
    <w:rsid w:val="007A4CD1"/>
    <w:rsid w:val="007A4E23"/>
    <w:rsid w:val="007A4F82"/>
    <w:rsid w:val="007A5EDA"/>
    <w:rsid w:val="007A6147"/>
    <w:rsid w:val="007A62A2"/>
    <w:rsid w:val="007A633F"/>
    <w:rsid w:val="007A6463"/>
    <w:rsid w:val="007A6D2C"/>
    <w:rsid w:val="007A6E9E"/>
    <w:rsid w:val="007A714B"/>
    <w:rsid w:val="007A72A7"/>
    <w:rsid w:val="007A73EC"/>
    <w:rsid w:val="007A7515"/>
    <w:rsid w:val="007A7B08"/>
    <w:rsid w:val="007A7E87"/>
    <w:rsid w:val="007B0228"/>
    <w:rsid w:val="007B08A7"/>
    <w:rsid w:val="007B0A30"/>
    <w:rsid w:val="007B0C15"/>
    <w:rsid w:val="007B0C75"/>
    <w:rsid w:val="007B0DCF"/>
    <w:rsid w:val="007B0E21"/>
    <w:rsid w:val="007B0EEE"/>
    <w:rsid w:val="007B12AD"/>
    <w:rsid w:val="007B17D1"/>
    <w:rsid w:val="007B18B1"/>
    <w:rsid w:val="007B1AF9"/>
    <w:rsid w:val="007B1C2F"/>
    <w:rsid w:val="007B1F33"/>
    <w:rsid w:val="007B22C5"/>
    <w:rsid w:val="007B2427"/>
    <w:rsid w:val="007B2505"/>
    <w:rsid w:val="007B2CC0"/>
    <w:rsid w:val="007B314C"/>
    <w:rsid w:val="007B320B"/>
    <w:rsid w:val="007B351C"/>
    <w:rsid w:val="007B3821"/>
    <w:rsid w:val="007B3866"/>
    <w:rsid w:val="007B39EC"/>
    <w:rsid w:val="007B3C22"/>
    <w:rsid w:val="007B42A2"/>
    <w:rsid w:val="007B43DE"/>
    <w:rsid w:val="007B4FB8"/>
    <w:rsid w:val="007B5477"/>
    <w:rsid w:val="007B547E"/>
    <w:rsid w:val="007B5721"/>
    <w:rsid w:val="007B5C44"/>
    <w:rsid w:val="007B5D2C"/>
    <w:rsid w:val="007B5F9A"/>
    <w:rsid w:val="007B69B8"/>
    <w:rsid w:val="007B6BCC"/>
    <w:rsid w:val="007B6CCE"/>
    <w:rsid w:val="007B6DD3"/>
    <w:rsid w:val="007B7148"/>
    <w:rsid w:val="007B735A"/>
    <w:rsid w:val="007B7863"/>
    <w:rsid w:val="007B7946"/>
    <w:rsid w:val="007C0045"/>
    <w:rsid w:val="007C0104"/>
    <w:rsid w:val="007C01D1"/>
    <w:rsid w:val="007C0448"/>
    <w:rsid w:val="007C0584"/>
    <w:rsid w:val="007C06E8"/>
    <w:rsid w:val="007C144E"/>
    <w:rsid w:val="007C16AB"/>
    <w:rsid w:val="007C16B6"/>
    <w:rsid w:val="007C2153"/>
    <w:rsid w:val="007C2454"/>
    <w:rsid w:val="007C28CB"/>
    <w:rsid w:val="007C2987"/>
    <w:rsid w:val="007C2BAF"/>
    <w:rsid w:val="007C2E8F"/>
    <w:rsid w:val="007C2EE9"/>
    <w:rsid w:val="007C3226"/>
    <w:rsid w:val="007C3466"/>
    <w:rsid w:val="007C35E5"/>
    <w:rsid w:val="007C3751"/>
    <w:rsid w:val="007C3B85"/>
    <w:rsid w:val="007C3BF2"/>
    <w:rsid w:val="007C4153"/>
    <w:rsid w:val="007C44CE"/>
    <w:rsid w:val="007C47CE"/>
    <w:rsid w:val="007C49ED"/>
    <w:rsid w:val="007C4A44"/>
    <w:rsid w:val="007C54C4"/>
    <w:rsid w:val="007C56C2"/>
    <w:rsid w:val="007C5806"/>
    <w:rsid w:val="007C5835"/>
    <w:rsid w:val="007C5BA2"/>
    <w:rsid w:val="007C6383"/>
    <w:rsid w:val="007C65EE"/>
    <w:rsid w:val="007C666F"/>
    <w:rsid w:val="007C6B59"/>
    <w:rsid w:val="007C6FCB"/>
    <w:rsid w:val="007C7CEA"/>
    <w:rsid w:val="007D048C"/>
    <w:rsid w:val="007D0812"/>
    <w:rsid w:val="007D1190"/>
    <w:rsid w:val="007D130D"/>
    <w:rsid w:val="007D1CD4"/>
    <w:rsid w:val="007D1FDE"/>
    <w:rsid w:val="007D2300"/>
    <w:rsid w:val="007D238E"/>
    <w:rsid w:val="007D2975"/>
    <w:rsid w:val="007D2AA1"/>
    <w:rsid w:val="007D2D19"/>
    <w:rsid w:val="007D35D6"/>
    <w:rsid w:val="007D39FB"/>
    <w:rsid w:val="007D3B3E"/>
    <w:rsid w:val="007D4462"/>
    <w:rsid w:val="007D45D0"/>
    <w:rsid w:val="007D476D"/>
    <w:rsid w:val="007D4843"/>
    <w:rsid w:val="007D499D"/>
    <w:rsid w:val="007D49DB"/>
    <w:rsid w:val="007D4B07"/>
    <w:rsid w:val="007D5178"/>
    <w:rsid w:val="007D51D2"/>
    <w:rsid w:val="007D5A29"/>
    <w:rsid w:val="007D5AC4"/>
    <w:rsid w:val="007D618C"/>
    <w:rsid w:val="007D6278"/>
    <w:rsid w:val="007D63AF"/>
    <w:rsid w:val="007D667A"/>
    <w:rsid w:val="007D6688"/>
    <w:rsid w:val="007D6B37"/>
    <w:rsid w:val="007D6FA4"/>
    <w:rsid w:val="007D76A0"/>
    <w:rsid w:val="007D7803"/>
    <w:rsid w:val="007D7953"/>
    <w:rsid w:val="007D7B64"/>
    <w:rsid w:val="007D7D7A"/>
    <w:rsid w:val="007D7DE9"/>
    <w:rsid w:val="007D7E76"/>
    <w:rsid w:val="007E0119"/>
    <w:rsid w:val="007E02A1"/>
    <w:rsid w:val="007E069C"/>
    <w:rsid w:val="007E0DF3"/>
    <w:rsid w:val="007E1224"/>
    <w:rsid w:val="007E15AD"/>
    <w:rsid w:val="007E1A7C"/>
    <w:rsid w:val="007E1D89"/>
    <w:rsid w:val="007E2095"/>
    <w:rsid w:val="007E2382"/>
    <w:rsid w:val="007E2652"/>
    <w:rsid w:val="007E268D"/>
    <w:rsid w:val="007E27FD"/>
    <w:rsid w:val="007E2CA3"/>
    <w:rsid w:val="007E303D"/>
    <w:rsid w:val="007E347B"/>
    <w:rsid w:val="007E34A3"/>
    <w:rsid w:val="007E363A"/>
    <w:rsid w:val="007E3A0F"/>
    <w:rsid w:val="007E3A9C"/>
    <w:rsid w:val="007E3B04"/>
    <w:rsid w:val="007E3D25"/>
    <w:rsid w:val="007E3EF2"/>
    <w:rsid w:val="007E41C7"/>
    <w:rsid w:val="007E4338"/>
    <w:rsid w:val="007E44D4"/>
    <w:rsid w:val="007E4DE5"/>
    <w:rsid w:val="007E4FD1"/>
    <w:rsid w:val="007E5025"/>
    <w:rsid w:val="007E5152"/>
    <w:rsid w:val="007E52D2"/>
    <w:rsid w:val="007E5490"/>
    <w:rsid w:val="007E5609"/>
    <w:rsid w:val="007E5670"/>
    <w:rsid w:val="007E587A"/>
    <w:rsid w:val="007E5AE2"/>
    <w:rsid w:val="007E62E8"/>
    <w:rsid w:val="007E6389"/>
    <w:rsid w:val="007E6703"/>
    <w:rsid w:val="007E6802"/>
    <w:rsid w:val="007E6BD5"/>
    <w:rsid w:val="007E6C65"/>
    <w:rsid w:val="007E6D11"/>
    <w:rsid w:val="007E6E09"/>
    <w:rsid w:val="007F01B7"/>
    <w:rsid w:val="007F0767"/>
    <w:rsid w:val="007F0A01"/>
    <w:rsid w:val="007F0C3D"/>
    <w:rsid w:val="007F0E84"/>
    <w:rsid w:val="007F166C"/>
    <w:rsid w:val="007F16ED"/>
    <w:rsid w:val="007F1BF7"/>
    <w:rsid w:val="007F1C6E"/>
    <w:rsid w:val="007F1D28"/>
    <w:rsid w:val="007F1DFE"/>
    <w:rsid w:val="007F1F71"/>
    <w:rsid w:val="007F234E"/>
    <w:rsid w:val="007F260C"/>
    <w:rsid w:val="007F295A"/>
    <w:rsid w:val="007F2A6A"/>
    <w:rsid w:val="007F3820"/>
    <w:rsid w:val="007F3BBF"/>
    <w:rsid w:val="007F3CE3"/>
    <w:rsid w:val="007F3D0F"/>
    <w:rsid w:val="007F3DC1"/>
    <w:rsid w:val="007F45F4"/>
    <w:rsid w:val="007F46BD"/>
    <w:rsid w:val="007F4949"/>
    <w:rsid w:val="007F4B83"/>
    <w:rsid w:val="007F53A8"/>
    <w:rsid w:val="007F575B"/>
    <w:rsid w:val="007F5A3B"/>
    <w:rsid w:val="007F5A9D"/>
    <w:rsid w:val="007F5B73"/>
    <w:rsid w:val="007F5D63"/>
    <w:rsid w:val="007F6746"/>
    <w:rsid w:val="007F6C57"/>
    <w:rsid w:val="007F6D9E"/>
    <w:rsid w:val="007F6E18"/>
    <w:rsid w:val="007F752B"/>
    <w:rsid w:val="007F7892"/>
    <w:rsid w:val="007F78C7"/>
    <w:rsid w:val="007F7AE0"/>
    <w:rsid w:val="007F7CC2"/>
    <w:rsid w:val="008000B0"/>
    <w:rsid w:val="008000F4"/>
    <w:rsid w:val="00800101"/>
    <w:rsid w:val="008004AF"/>
    <w:rsid w:val="00800501"/>
    <w:rsid w:val="0080061C"/>
    <w:rsid w:val="00800710"/>
    <w:rsid w:val="008008CC"/>
    <w:rsid w:val="00800AC2"/>
    <w:rsid w:val="00800E29"/>
    <w:rsid w:val="00800EAA"/>
    <w:rsid w:val="00800F0E"/>
    <w:rsid w:val="00800F2C"/>
    <w:rsid w:val="00800F66"/>
    <w:rsid w:val="00801305"/>
    <w:rsid w:val="008013EE"/>
    <w:rsid w:val="008018F0"/>
    <w:rsid w:val="00801996"/>
    <w:rsid w:val="00801D17"/>
    <w:rsid w:val="00801E71"/>
    <w:rsid w:val="0080214D"/>
    <w:rsid w:val="008023D0"/>
    <w:rsid w:val="008027FE"/>
    <w:rsid w:val="00802936"/>
    <w:rsid w:val="00802A46"/>
    <w:rsid w:val="00802D87"/>
    <w:rsid w:val="00802F9E"/>
    <w:rsid w:val="00803185"/>
    <w:rsid w:val="008031A5"/>
    <w:rsid w:val="008033CA"/>
    <w:rsid w:val="008038A3"/>
    <w:rsid w:val="008040E3"/>
    <w:rsid w:val="00804286"/>
    <w:rsid w:val="0080432F"/>
    <w:rsid w:val="00804589"/>
    <w:rsid w:val="00804CBD"/>
    <w:rsid w:val="00804F98"/>
    <w:rsid w:val="0080502A"/>
    <w:rsid w:val="0080507D"/>
    <w:rsid w:val="00805968"/>
    <w:rsid w:val="00805B9B"/>
    <w:rsid w:val="00806104"/>
    <w:rsid w:val="008061F4"/>
    <w:rsid w:val="0080642E"/>
    <w:rsid w:val="00806769"/>
    <w:rsid w:val="00807445"/>
    <w:rsid w:val="00807546"/>
    <w:rsid w:val="008075E1"/>
    <w:rsid w:val="00810B23"/>
    <w:rsid w:val="008114E3"/>
    <w:rsid w:val="008117B0"/>
    <w:rsid w:val="008118A8"/>
    <w:rsid w:val="0081211E"/>
    <w:rsid w:val="00812347"/>
    <w:rsid w:val="00812714"/>
    <w:rsid w:val="00812A41"/>
    <w:rsid w:val="00812DB3"/>
    <w:rsid w:val="00813203"/>
    <w:rsid w:val="008136FD"/>
    <w:rsid w:val="008139D2"/>
    <w:rsid w:val="00813AF7"/>
    <w:rsid w:val="00813DE8"/>
    <w:rsid w:val="00813F7D"/>
    <w:rsid w:val="008141B1"/>
    <w:rsid w:val="00814536"/>
    <w:rsid w:val="00814F22"/>
    <w:rsid w:val="00815235"/>
    <w:rsid w:val="008152FE"/>
    <w:rsid w:val="008153F2"/>
    <w:rsid w:val="008154F5"/>
    <w:rsid w:val="008156CA"/>
    <w:rsid w:val="008159C2"/>
    <w:rsid w:val="00815A28"/>
    <w:rsid w:val="00815AF1"/>
    <w:rsid w:val="00815B6F"/>
    <w:rsid w:val="008160DD"/>
    <w:rsid w:val="0081671F"/>
    <w:rsid w:val="00816E85"/>
    <w:rsid w:val="00816EB6"/>
    <w:rsid w:val="00816FCB"/>
    <w:rsid w:val="00816FDB"/>
    <w:rsid w:val="00817069"/>
    <w:rsid w:val="008171C4"/>
    <w:rsid w:val="0081724D"/>
    <w:rsid w:val="00817C73"/>
    <w:rsid w:val="00817EBE"/>
    <w:rsid w:val="00817F88"/>
    <w:rsid w:val="00820620"/>
    <w:rsid w:val="0082093D"/>
    <w:rsid w:val="00820FF5"/>
    <w:rsid w:val="00821124"/>
    <w:rsid w:val="0082128E"/>
    <w:rsid w:val="008213CE"/>
    <w:rsid w:val="00821503"/>
    <w:rsid w:val="008218CA"/>
    <w:rsid w:val="00821A1B"/>
    <w:rsid w:val="00821E06"/>
    <w:rsid w:val="008220DA"/>
    <w:rsid w:val="008222F0"/>
    <w:rsid w:val="00822311"/>
    <w:rsid w:val="00822558"/>
    <w:rsid w:val="0082260F"/>
    <w:rsid w:val="00822750"/>
    <w:rsid w:val="008235FB"/>
    <w:rsid w:val="00823623"/>
    <w:rsid w:val="0082375E"/>
    <w:rsid w:val="00823AC7"/>
    <w:rsid w:val="00823AD1"/>
    <w:rsid w:val="00824163"/>
    <w:rsid w:val="00824294"/>
    <w:rsid w:val="008245A7"/>
    <w:rsid w:val="00824716"/>
    <w:rsid w:val="0082487F"/>
    <w:rsid w:val="00824925"/>
    <w:rsid w:val="00824A9A"/>
    <w:rsid w:val="00824C32"/>
    <w:rsid w:val="00824E4B"/>
    <w:rsid w:val="00824FBA"/>
    <w:rsid w:val="0082511A"/>
    <w:rsid w:val="00825415"/>
    <w:rsid w:val="008256B3"/>
    <w:rsid w:val="008257CC"/>
    <w:rsid w:val="00825980"/>
    <w:rsid w:val="00825988"/>
    <w:rsid w:val="00825AA7"/>
    <w:rsid w:val="00825D02"/>
    <w:rsid w:val="00825E82"/>
    <w:rsid w:val="00826A5E"/>
    <w:rsid w:val="008270F9"/>
    <w:rsid w:val="0082751C"/>
    <w:rsid w:val="00827687"/>
    <w:rsid w:val="00827BA2"/>
    <w:rsid w:val="00827BC8"/>
    <w:rsid w:val="00827E76"/>
    <w:rsid w:val="008302E0"/>
    <w:rsid w:val="008303F0"/>
    <w:rsid w:val="008305E8"/>
    <w:rsid w:val="008308B7"/>
    <w:rsid w:val="00830EAE"/>
    <w:rsid w:val="00832029"/>
    <w:rsid w:val="00832368"/>
    <w:rsid w:val="00832503"/>
    <w:rsid w:val="008325CE"/>
    <w:rsid w:val="00832773"/>
    <w:rsid w:val="008329C2"/>
    <w:rsid w:val="00832DF8"/>
    <w:rsid w:val="00833217"/>
    <w:rsid w:val="00833B54"/>
    <w:rsid w:val="00833E4A"/>
    <w:rsid w:val="0083411D"/>
    <w:rsid w:val="00834355"/>
    <w:rsid w:val="00834531"/>
    <w:rsid w:val="00834B71"/>
    <w:rsid w:val="00834D29"/>
    <w:rsid w:val="00834E08"/>
    <w:rsid w:val="008351B9"/>
    <w:rsid w:val="00835228"/>
    <w:rsid w:val="00835596"/>
    <w:rsid w:val="0083584B"/>
    <w:rsid w:val="00835B86"/>
    <w:rsid w:val="00835EC7"/>
    <w:rsid w:val="0083622E"/>
    <w:rsid w:val="0083656C"/>
    <w:rsid w:val="00836614"/>
    <w:rsid w:val="00836AF0"/>
    <w:rsid w:val="00836EF0"/>
    <w:rsid w:val="00836F92"/>
    <w:rsid w:val="00837D41"/>
    <w:rsid w:val="008409B6"/>
    <w:rsid w:val="00840A09"/>
    <w:rsid w:val="00840C3B"/>
    <w:rsid w:val="00841168"/>
    <w:rsid w:val="00841413"/>
    <w:rsid w:val="00841626"/>
    <w:rsid w:val="008416F2"/>
    <w:rsid w:val="00841BBA"/>
    <w:rsid w:val="00841E0D"/>
    <w:rsid w:val="008424A4"/>
    <w:rsid w:val="008428D2"/>
    <w:rsid w:val="00842C17"/>
    <w:rsid w:val="00842CF5"/>
    <w:rsid w:val="00842E8A"/>
    <w:rsid w:val="008430C3"/>
    <w:rsid w:val="0084314A"/>
    <w:rsid w:val="00843C67"/>
    <w:rsid w:val="0084413C"/>
    <w:rsid w:val="008444DB"/>
    <w:rsid w:val="0084476C"/>
    <w:rsid w:val="00844A00"/>
    <w:rsid w:val="00844A94"/>
    <w:rsid w:val="0084522D"/>
    <w:rsid w:val="00845300"/>
    <w:rsid w:val="008458AB"/>
    <w:rsid w:val="00845B2B"/>
    <w:rsid w:val="00845BF0"/>
    <w:rsid w:val="0084609E"/>
    <w:rsid w:val="0084644D"/>
    <w:rsid w:val="00846620"/>
    <w:rsid w:val="00846A14"/>
    <w:rsid w:val="00846B4C"/>
    <w:rsid w:val="00846D5B"/>
    <w:rsid w:val="00846F76"/>
    <w:rsid w:val="00847964"/>
    <w:rsid w:val="00847F94"/>
    <w:rsid w:val="00850367"/>
    <w:rsid w:val="008506E3"/>
    <w:rsid w:val="00850A35"/>
    <w:rsid w:val="00850BBD"/>
    <w:rsid w:val="00850CBA"/>
    <w:rsid w:val="00850D3E"/>
    <w:rsid w:val="00852182"/>
    <w:rsid w:val="0085291A"/>
    <w:rsid w:val="00852961"/>
    <w:rsid w:val="00852B5A"/>
    <w:rsid w:val="00852D9A"/>
    <w:rsid w:val="00852E88"/>
    <w:rsid w:val="00852E9B"/>
    <w:rsid w:val="008537A1"/>
    <w:rsid w:val="00853860"/>
    <w:rsid w:val="00853F24"/>
    <w:rsid w:val="008540A7"/>
    <w:rsid w:val="00854350"/>
    <w:rsid w:val="008543F3"/>
    <w:rsid w:val="008555AF"/>
    <w:rsid w:val="0085574F"/>
    <w:rsid w:val="008566B8"/>
    <w:rsid w:val="00856B26"/>
    <w:rsid w:val="00856B3A"/>
    <w:rsid w:val="00856C5F"/>
    <w:rsid w:val="00856D25"/>
    <w:rsid w:val="00856E0A"/>
    <w:rsid w:val="00857007"/>
    <w:rsid w:val="00857208"/>
    <w:rsid w:val="00857742"/>
    <w:rsid w:val="00857C12"/>
    <w:rsid w:val="00857F62"/>
    <w:rsid w:val="00860125"/>
    <w:rsid w:val="0086033B"/>
    <w:rsid w:val="008604AF"/>
    <w:rsid w:val="008605E5"/>
    <w:rsid w:val="00860C17"/>
    <w:rsid w:val="00860D3D"/>
    <w:rsid w:val="00860D67"/>
    <w:rsid w:val="00860F1B"/>
    <w:rsid w:val="0086115F"/>
    <w:rsid w:val="008612D4"/>
    <w:rsid w:val="00861491"/>
    <w:rsid w:val="008614EB"/>
    <w:rsid w:val="00861829"/>
    <w:rsid w:val="008619F9"/>
    <w:rsid w:val="008620E0"/>
    <w:rsid w:val="0086212A"/>
    <w:rsid w:val="0086261F"/>
    <w:rsid w:val="0086277C"/>
    <w:rsid w:val="008631B1"/>
    <w:rsid w:val="0086328C"/>
    <w:rsid w:val="008633C9"/>
    <w:rsid w:val="008634FC"/>
    <w:rsid w:val="00863B2C"/>
    <w:rsid w:val="00863C67"/>
    <w:rsid w:val="00863C93"/>
    <w:rsid w:val="00863D28"/>
    <w:rsid w:val="00863D6F"/>
    <w:rsid w:val="00863EAE"/>
    <w:rsid w:val="0086449A"/>
    <w:rsid w:val="0086471A"/>
    <w:rsid w:val="00864BAE"/>
    <w:rsid w:val="00865856"/>
    <w:rsid w:val="008658CA"/>
    <w:rsid w:val="008659A0"/>
    <w:rsid w:val="00865D1B"/>
    <w:rsid w:val="008662DB"/>
    <w:rsid w:val="0086686F"/>
    <w:rsid w:val="00866975"/>
    <w:rsid w:val="00866B32"/>
    <w:rsid w:val="00866D3A"/>
    <w:rsid w:val="008671E1"/>
    <w:rsid w:val="008671E5"/>
    <w:rsid w:val="0086721C"/>
    <w:rsid w:val="008677EC"/>
    <w:rsid w:val="0086796A"/>
    <w:rsid w:val="00867A84"/>
    <w:rsid w:val="00867D00"/>
    <w:rsid w:val="00870A26"/>
    <w:rsid w:val="00870FCC"/>
    <w:rsid w:val="00870FDD"/>
    <w:rsid w:val="00871127"/>
    <w:rsid w:val="008711A1"/>
    <w:rsid w:val="008711C3"/>
    <w:rsid w:val="0087153E"/>
    <w:rsid w:val="00871950"/>
    <w:rsid w:val="00871DA6"/>
    <w:rsid w:val="00872702"/>
    <w:rsid w:val="008727F9"/>
    <w:rsid w:val="0087442C"/>
    <w:rsid w:val="0087458A"/>
    <w:rsid w:val="00874CB9"/>
    <w:rsid w:val="00874FE7"/>
    <w:rsid w:val="0087580A"/>
    <w:rsid w:val="00875998"/>
    <w:rsid w:val="00875C35"/>
    <w:rsid w:val="00875C47"/>
    <w:rsid w:val="00875F32"/>
    <w:rsid w:val="00875FC0"/>
    <w:rsid w:val="008761A9"/>
    <w:rsid w:val="00876237"/>
    <w:rsid w:val="0087684F"/>
    <w:rsid w:val="00876BAF"/>
    <w:rsid w:val="00876CCC"/>
    <w:rsid w:val="00876EEE"/>
    <w:rsid w:val="00877005"/>
    <w:rsid w:val="00877EF8"/>
    <w:rsid w:val="00877F88"/>
    <w:rsid w:val="00880D70"/>
    <w:rsid w:val="00880F8E"/>
    <w:rsid w:val="00881851"/>
    <w:rsid w:val="00881D51"/>
    <w:rsid w:val="00881D65"/>
    <w:rsid w:val="0088210A"/>
    <w:rsid w:val="00882463"/>
    <w:rsid w:val="0088248B"/>
    <w:rsid w:val="0088256E"/>
    <w:rsid w:val="008825D7"/>
    <w:rsid w:val="00882A2E"/>
    <w:rsid w:val="00882D25"/>
    <w:rsid w:val="00882DFB"/>
    <w:rsid w:val="00882FBA"/>
    <w:rsid w:val="00883EB5"/>
    <w:rsid w:val="00884225"/>
    <w:rsid w:val="00884634"/>
    <w:rsid w:val="00884965"/>
    <w:rsid w:val="00884AA5"/>
    <w:rsid w:val="00885153"/>
    <w:rsid w:val="008852C3"/>
    <w:rsid w:val="008853F3"/>
    <w:rsid w:val="008854B2"/>
    <w:rsid w:val="0088575C"/>
    <w:rsid w:val="00885BF1"/>
    <w:rsid w:val="00885F0B"/>
    <w:rsid w:val="00886944"/>
    <w:rsid w:val="00886A6B"/>
    <w:rsid w:val="00887EE3"/>
    <w:rsid w:val="0089040D"/>
    <w:rsid w:val="008905B0"/>
    <w:rsid w:val="00890C60"/>
    <w:rsid w:val="00890F4E"/>
    <w:rsid w:val="008916BD"/>
    <w:rsid w:val="00891A2D"/>
    <w:rsid w:val="00891BEA"/>
    <w:rsid w:val="00891DE5"/>
    <w:rsid w:val="00892189"/>
    <w:rsid w:val="008921F2"/>
    <w:rsid w:val="0089222A"/>
    <w:rsid w:val="00892B8C"/>
    <w:rsid w:val="00892C6D"/>
    <w:rsid w:val="00892DCE"/>
    <w:rsid w:val="00892F4A"/>
    <w:rsid w:val="00893B70"/>
    <w:rsid w:val="00893C0F"/>
    <w:rsid w:val="00893DE0"/>
    <w:rsid w:val="008941CE"/>
    <w:rsid w:val="008948ED"/>
    <w:rsid w:val="00894EFD"/>
    <w:rsid w:val="0089566F"/>
    <w:rsid w:val="00895752"/>
    <w:rsid w:val="00896030"/>
    <w:rsid w:val="008964CD"/>
    <w:rsid w:val="008969D4"/>
    <w:rsid w:val="008972F4"/>
    <w:rsid w:val="008A0D33"/>
    <w:rsid w:val="008A0FF0"/>
    <w:rsid w:val="008A11EE"/>
    <w:rsid w:val="008A14AD"/>
    <w:rsid w:val="008A14CF"/>
    <w:rsid w:val="008A24B1"/>
    <w:rsid w:val="008A2602"/>
    <w:rsid w:val="008A2748"/>
    <w:rsid w:val="008A2908"/>
    <w:rsid w:val="008A2979"/>
    <w:rsid w:val="008A2AA6"/>
    <w:rsid w:val="008A2B11"/>
    <w:rsid w:val="008A2F0C"/>
    <w:rsid w:val="008A3DFF"/>
    <w:rsid w:val="008A4002"/>
    <w:rsid w:val="008A4029"/>
    <w:rsid w:val="008A47A1"/>
    <w:rsid w:val="008A52DC"/>
    <w:rsid w:val="008A566E"/>
    <w:rsid w:val="008A5691"/>
    <w:rsid w:val="008A59F7"/>
    <w:rsid w:val="008A5B69"/>
    <w:rsid w:val="008A5CE3"/>
    <w:rsid w:val="008A6351"/>
    <w:rsid w:val="008A6919"/>
    <w:rsid w:val="008A6BA3"/>
    <w:rsid w:val="008A6E57"/>
    <w:rsid w:val="008A6E7A"/>
    <w:rsid w:val="008A716B"/>
    <w:rsid w:val="008A71BF"/>
    <w:rsid w:val="008A71D4"/>
    <w:rsid w:val="008A7366"/>
    <w:rsid w:val="008A7603"/>
    <w:rsid w:val="008A7F5C"/>
    <w:rsid w:val="008A7FF9"/>
    <w:rsid w:val="008B0444"/>
    <w:rsid w:val="008B0463"/>
    <w:rsid w:val="008B04CA"/>
    <w:rsid w:val="008B0812"/>
    <w:rsid w:val="008B08DE"/>
    <w:rsid w:val="008B0A07"/>
    <w:rsid w:val="008B0CDF"/>
    <w:rsid w:val="008B10EF"/>
    <w:rsid w:val="008B1927"/>
    <w:rsid w:val="008B1A66"/>
    <w:rsid w:val="008B1E7D"/>
    <w:rsid w:val="008B2142"/>
    <w:rsid w:val="008B214F"/>
    <w:rsid w:val="008B21BB"/>
    <w:rsid w:val="008B2B46"/>
    <w:rsid w:val="008B2C53"/>
    <w:rsid w:val="008B30A7"/>
    <w:rsid w:val="008B31AD"/>
    <w:rsid w:val="008B355C"/>
    <w:rsid w:val="008B3734"/>
    <w:rsid w:val="008B3846"/>
    <w:rsid w:val="008B3A7C"/>
    <w:rsid w:val="008B3D38"/>
    <w:rsid w:val="008B3EA2"/>
    <w:rsid w:val="008B4362"/>
    <w:rsid w:val="008B45EC"/>
    <w:rsid w:val="008B4639"/>
    <w:rsid w:val="008B4E5B"/>
    <w:rsid w:val="008B5288"/>
    <w:rsid w:val="008B558C"/>
    <w:rsid w:val="008B565F"/>
    <w:rsid w:val="008B5799"/>
    <w:rsid w:val="008B5E15"/>
    <w:rsid w:val="008B69EA"/>
    <w:rsid w:val="008B6CED"/>
    <w:rsid w:val="008B729B"/>
    <w:rsid w:val="008B79AE"/>
    <w:rsid w:val="008B7F1E"/>
    <w:rsid w:val="008C05AD"/>
    <w:rsid w:val="008C076E"/>
    <w:rsid w:val="008C093F"/>
    <w:rsid w:val="008C0B66"/>
    <w:rsid w:val="008C0DA6"/>
    <w:rsid w:val="008C150E"/>
    <w:rsid w:val="008C1B36"/>
    <w:rsid w:val="008C1C02"/>
    <w:rsid w:val="008C247E"/>
    <w:rsid w:val="008C2558"/>
    <w:rsid w:val="008C264A"/>
    <w:rsid w:val="008C2F00"/>
    <w:rsid w:val="008C30CF"/>
    <w:rsid w:val="008C316E"/>
    <w:rsid w:val="008C34EA"/>
    <w:rsid w:val="008C3AA6"/>
    <w:rsid w:val="008C3ACD"/>
    <w:rsid w:val="008C3FE6"/>
    <w:rsid w:val="008C4531"/>
    <w:rsid w:val="008C4590"/>
    <w:rsid w:val="008C4A47"/>
    <w:rsid w:val="008C5206"/>
    <w:rsid w:val="008C5619"/>
    <w:rsid w:val="008C58BA"/>
    <w:rsid w:val="008C5AFB"/>
    <w:rsid w:val="008C5B22"/>
    <w:rsid w:val="008C5C23"/>
    <w:rsid w:val="008C5E5A"/>
    <w:rsid w:val="008C5E80"/>
    <w:rsid w:val="008C6170"/>
    <w:rsid w:val="008C6626"/>
    <w:rsid w:val="008C6757"/>
    <w:rsid w:val="008C67C7"/>
    <w:rsid w:val="008C6A24"/>
    <w:rsid w:val="008C6EF5"/>
    <w:rsid w:val="008C77A6"/>
    <w:rsid w:val="008C783B"/>
    <w:rsid w:val="008C7DDD"/>
    <w:rsid w:val="008D0270"/>
    <w:rsid w:val="008D02C3"/>
    <w:rsid w:val="008D0376"/>
    <w:rsid w:val="008D05DC"/>
    <w:rsid w:val="008D08C8"/>
    <w:rsid w:val="008D0D88"/>
    <w:rsid w:val="008D0F0E"/>
    <w:rsid w:val="008D11AB"/>
    <w:rsid w:val="008D1290"/>
    <w:rsid w:val="008D13B7"/>
    <w:rsid w:val="008D179B"/>
    <w:rsid w:val="008D1EF9"/>
    <w:rsid w:val="008D215B"/>
    <w:rsid w:val="008D28C9"/>
    <w:rsid w:val="008D294C"/>
    <w:rsid w:val="008D2B3E"/>
    <w:rsid w:val="008D31EE"/>
    <w:rsid w:val="008D363F"/>
    <w:rsid w:val="008D36E0"/>
    <w:rsid w:val="008D37A8"/>
    <w:rsid w:val="008D3BAD"/>
    <w:rsid w:val="008D410A"/>
    <w:rsid w:val="008D42B6"/>
    <w:rsid w:val="008D4884"/>
    <w:rsid w:val="008D4DBF"/>
    <w:rsid w:val="008D519A"/>
    <w:rsid w:val="008D53DD"/>
    <w:rsid w:val="008D545D"/>
    <w:rsid w:val="008D55E5"/>
    <w:rsid w:val="008D5F3A"/>
    <w:rsid w:val="008D5F7A"/>
    <w:rsid w:val="008D617E"/>
    <w:rsid w:val="008D61A2"/>
    <w:rsid w:val="008D62C7"/>
    <w:rsid w:val="008D64F3"/>
    <w:rsid w:val="008D679A"/>
    <w:rsid w:val="008D692A"/>
    <w:rsid w:val="008D70C7"/>
    <w:rsid w:val="008D7B1E"/>
    <w:rsid w:val="008E00E0"/>
    <w:rsid w:val="008E021C"/>
    <w:rsid w:val="008E0749"/>
    <w:rsid w:val="008E0D85"/>
    <w:rsid w:val="008E0E18"/>
    <w:rsid w:val="008E0E24"/>
    <w:rsid w:val="008E140B"/>
    <w:rsid w:val="008E1592"/>
    <w:rsid w:val="008E193D"/>
    <w:rsid w:val="008E1A64"/>
    <w:rsid w:val="008E1D6B"/>
    <w:rsid w:val="008E1F94"/>
    <w:rsid w:val="008E22AB"/>
    <w:rsid w:val="008E2AA4"/>
    <w:rsid w:val="008E3555"/>
    <w:rsid w:val="008E35B3"/>
    <w:rsid w:val="008E388E"/>
    <w:rsid w:val="008E38CC"/>
    <w:rsid w:val="008E3BF2"/>
    <w:rsid w:val="008E4044"/>
    <w:rsid w:val="008E433C"/>
    <w:rsid w:val="008E4392"/>
    <w:rsid w:val="008E49A9"/>
    <w:rsid w:val="008E4A07"/>
    <w:rsid w:val="008E520C"/>
    <w:rsid w:val="008E53A4"/>
    <w:rsid w:val="008E54DA"/>
    <w:rsid w:val="008E55CF"/>
    <w:rsid w:val="008E60EC"/>
    <w:rsid w:val="008E65C4"/>
    <w:rsid w:val="008E6911"/>
    <w:rsid w:val="008E6C18"/>
    <w:rsid w:val="008E6C3F"/>
    <w:rsid w:val="008E6CCF"/>
    <w:rsid w:val="008E7218"/>
    <w:rsid w:val="008E7554"/>
    <w:rsid w:val="008E7E15"/>
    <w:rsid w:val="008E7E8D"/>
    <w:rsid w:val="008F01B7"/>
    <w:rsid w:val="008F029B"/>
    <w:rsid w:val="008F04FB"/>
    <w:rsid w:val="008F0598"/>
    <w:rsid w:val="008F06BB"/>
    <w:rsid w:val="008F0719"/>
    <w:rsid w:val="008F0997"/>
    <w:rsid w:val="008F0A3C"/>
    <w:rsid w:val="008F0F62"/>
    <w:rsid w:val="008F1119"/>
    <w:rsid w:val="008F131A"/>
    <w:rsid w:val="008F148A"/>
    <w:rsid w:val="008F18A2"/>
    <w:rsid w:val="008F1B93"/>
    <w:rsid w:val="008F1B9C"/>
    <w:rsid w:val="008F1BBC"/>
    <w:rsid w:val="008F27E7"/>
    <w:rsid w:val="008F2856"/>
    <w:rsid w:val="008F2967"/>
    <w:rsid w:val="008F2EB5"/>
    <w:rsid w:val="008F318A"/>
    <w:rsid w:val="008F351F"/>
    <w:rsid w:val="008F3CB3"/>
    <w:rsid w:val="008F3E46"/>
    <w:rsid w:val="008F3FFD"/>
    <w:rsid w:val="008F44B7"/>
    <w:rsid w:val="008F469C"/>
    <w:rsid w:val="008F49D6"/>
    <w:rsid w:val="008F4DBA"/>
    <w:rsid w:val="008F50E7"/>
    <w:rsid w:val="008F531E"/>
    <w:rsid w:val="008F535B"/>
    <w:rsid w:val="008F536D"/>
    <w:rsid w:val="008F5632"/>
    <w:rsid w:val="008F56B7"/>
    <w:rsid w:val="008F5785"/>
    <w:rsid w:val="008F5A97"/>
    <w:rsid w:val="008F5B2D"/>
    <w:rsid w:val="008F5DD7"/>
    <w:rsid w:val="008F61C8"/>
    <w:rsid w:val="008F633D"/>
    <w:rsid w:val="008F651C"/>
    <w:rsid w:val="008F674F"/>
    <w:rsid w:val="008F6C7C"/>
    <w:rsid w:val="008F6DAF"/>
    <w:rsid w:val="008F7348"/>
    <w:rsid w:val="008F7782"/>
    <w:rsid w:val="008F7B29"/>
    <w:rsid w:val="008F7E40"/>
    <w:rsid w:val="008F7FC5"/>
    <w:rsid w:val="00900C77"/>
    <w:rsid w:val="00901054"/>
    <w:rsid w:val="009010A0"/>
    <w:rsid w:val="009016B3"/>
    <w:rsid w:val="009018C5"/>
    <w:rsid w:val="00901913"/>
    <w:rsid w:val="00901CD9"/>
    <w:rsid w:val="00901F2C"/>
    <w:rsid w:val="0090266B"/>
    <w:rsid w:val="00902B70"/>
    <w:rsid w:val="00902C6F"/>
    <w:rsid w:val="00902E14"/>
    <w:rsid w:val="00903487"/>
    <w:rsid w:val="00903CE9"/>
    <w:rsid w:val="00904620"/>
    <w:rsid w:val="00904D21"/>
    <w:rsid w:val="0090515C"/>
    <w:rsid w:val="00905259"/>
    <w:rsid w:val="00905275"/>
    <w:rsid w:val="0090575C"/>
    <w:rsid w:val="00905925"/>
    <w:rsid w:val="00905956"/>
    <w:rsid w:val="00905C42"/>
    <w:rsid w:val="00905F88"/>
    <w:rsid w:val="009061FD"/>
    <w:rsid w:val="009064EB"/>
    <w:rsid w:val="0090669C"/>
    <w:rsid w:val="009067B8"/>
    <w:rsid w:val="009067F8"/>
    <w:rsid w:val="009069F8"/>
    <w:rsid w:val="00906EA1"/>
    <w:rsid w:val="00907162"/>
    <w:rsid w:val="00907445"/>
    <w:rsid w:val="00907A45"/>
    <w:rsid w:val="00907B61"/>
    <w:rsid w:val="00907BAE"/>
    <w:rsid w:val="00910338"/>
    <w:rsid w:val="0091053B"/>
    <w:rsid w:val="00910750"/>
    <w:rsid w:val="009108D8"/>
    <w:rsid w:val="00910C90"/>
    <w:rsid w:val="00910E1D"/>
    <w:rsid w:val="00911270"/>
    <w:rsid w:val="009114C2"/>
    <w:rsid w:val="00911751"/>
    <w:rsid w:val="00911CE9"/>
    <w:rsid w:val="0091254E"/>
    <w:rsid w:val="009129A4"/>
    <w:rsid w:val="009129FF"/>
    <w:rsid w:val="00912BD1"/>
    <w:rsid w:val="00912BDF"/>
    <w:rsid w:val="009131FA"/>
    <w:rsid w:val="00913210"/>
    <w:rsid w:val="0091326B"/>
    <w:rsid w:val="00913374"/>
    <w:rsid w:val="00913732"/>
    <w:rsid w:val="00913794"/>
    <w:rsid w:val="00913832"/>
    <w:rsid w:val="00913EB3"/>
    <w:rsid w:val="00914045"/>
    <w:rsid w:val="0091427B"/>
    <w:rsid w:val="0091430C"/>
    <w:rsid w:val="0091445D"/>
    <w:rsid w:val="0091473D"/>
    <w:rsid w:val="00915311"/>
    <w:rsid w:val="00915360"/>
    <w:rsid w:val="009154D0"/>
    <w:rsid w:val="00915ACB"/>
    <w:rsid w:val="00915CA8"/>
    <w:rsid w:val="00915F0C"/>
    <w:rsid w:val="009162AC"/>
    <w:rsid w:val="00916A24"/>
    <w:rsid w:val="00916F58"/>
    <w:rsid w:val="00917468"/>
    <w:rsid w:val="009177EC"/>
    <w:rsid w:val="00917D88"/>
    <w:rsid w:val="00917F87"/>
    <w:rsid w:val="0092089E"/>
    <w:rsid w:val="00920A2F"/>
    <w:rsid w:val="00920CF3"/>
    <w:rsid w:val="009211BD"/>
    <w:rsid w:val="009215A8"/>
    <w:rsid w:val="009215B1"/>
    <w:rsid w:val="009217C1"/>
    <w:rsid w:val="00921801"/>
    <w:rsid w:val="009218A0"/>
    <w:rsid w:val="00921CCE"/>
    <w:rsid w:val="0092250C"/>
    <w:rsid w:val="00922925"/>
    <w:rsid w:val="00922D72"/>
    <w:rsid w:val="009233D6"/>
    <w:rsid w:val="009235CF"/>
    <w:rsid w:val="00923969"/>
    <w:rsid w:val="00923B9C"/>
    <w:rsid w:val="00923E26"/>
    <w:rsid w:val="00923EF5"/>
    <w:rsid w:val="00923F31"/>
    <w:rsid w:val="009240B6"/>
    <w:rsid w:val="009242D8"/>
    <w:rsid w:val="00924EF5"/>
    <w:rsid w:val="009251C1"/>
    <w:rsid w:val="00925381"/>
    <w:rsid w:val="00925799"/>
    <w:rsid w:val="00925970"/>
    <w:rsid w:val="00925ACC"/>
    <w:rsid w:val="00925E21"/>
    <w:rsid w:val="0092610C"/>
    <w:rsid w:val="00926209"/>
    <w:rsid w:val="00926C75"/>
    <w:rsid w:val="009275A1"/>
    <w:rsid w:val="00927ADA"/>
    <w:rsid w:val="00927DB1"/>
    <w:rsid w:val="00927EAA"/>
    <w:rsid w:val="00927F5F"/>
    <w:rsid w:val="00927FC9"/>
    <w:rsid w:val="00930381"/>
    <w:rsid w:val="00930481"/>
    <w:rsid w:val="009308D5"/>
    <w:rsid w:val="0093126A"/>
    <w:rsid w:val="0093186F"/>
    <w:rsid w:val="00931B9D"/>
    <w:rsid w:val="00932B55"/>
    <w:rsid w:val="00932EF7"/>
    <w:rsid w:val="00932FE4"/>
    <w:rsid w:val="00933623"/>
    <w:rsid w:val="0093372D"/>
    <w:rsid w:val="00933B13"/>
    <w:rsid w:val="0093443E"/>
    <w:rsid w:val="009344E9"/>
    <w:rsid w:val="00934620"/>
    <w:rsid w:val="00934703"/>
    <w:rsid w:val="00934730"/>
    <w:rsid w:val="00934A33"/>
    <w:rsid w:val="00934EB8"/>
    <w:rsid w:val="00935071"/>
    <w:rsid w:val="009354DF"/>
    <w:rsid w:val="00935502"/>
    <w:rsid w:val="0093574C"/>
    <w:rsid w:val="00935EA2"/>
    <w:rsid w:val="009362B0"/>
    <w:rsid w:val="009365C6"/>
    <w:rsid w:val="0093662D"/>
    <w:rsid w:val="00936C48"/>
    <w:rsid w:val="00936E38"/>
    <w:rsid w:val="00936E7D"/>
    <w:rsid w:val="00936F37"/>
    <w:rsid w:val="0093705F"/>
    <w:rsid w:val="00937191"/>
    <w:rsid w:val="009374EF"/>
    <w:rsid w:val="0093785C"/>
    <w:rsid w:val="00937894"/>
    <w:rsid w:val="00937A62"/>
    <w:rsid w:val="00937A9C"/>
    <w:rsid w:val="00937B7F"/>
    <w:rsid w:val="00937E8C"/>
    <w:rsid w:val="00937FA2"/>
    <w:rsid w:val="009405D4"/>
    <w:rsid w:val="00940A57"/>
    <w:rsid w:val="00940B9F"/>
    <w:rsid w:val="00940FEA"/>
    <w:rsid w:val="009415BB"/>
    <w:rsid w:val="009415CA"/>
    <w:rsid w:val="009415F7"/>
    <w:rsid w:val="00941CC8"/>
    <w:rsid w:val="00941D0F"/>
    <w:rsid w:val="00941D3A"/>
    <w:rsid w:val="00941EF0"/>
    <w:rsid w:val="009427B4"/>
    <w:rsid w:val="00943B78"/>
    <w:rsid w:val="00943F3F"/>
    <w:rsid w:val="00944344"/>
    <w:rsid w:val="00944856"/>
    <w:rsid w:val="009449CA"/>
    <w:rsid w:val="00944B1C"/>
    <w:rsid w:val="00944C04"/>
    <w:rsid w:val="00944E8F"/>
    <w:rsid w:val="0094541A"/>
    <w:rsid w:val="009454BB"/>
    <w:rsid w:val="00945981"/>
    <w:rsid w:val="00945B60"/>
    <w:rsid w:val="00945CCA"/>
    <w:rsid w:val="00946442"/>
    <w:rsid w:val="0094695D"/>
    <w:rsid w:val="00946C27"/>
    <w:rsid w:val="00946D13"/>
    <w:rsid w:val="00947098"/>
    <w:rsid w:val="0094709A"/>
    <w:rsid w:val="00947498"/>
    <w:rsid w:val="009476AF"/>
    <w:rsid w:val="009477F0"/>
    <w:rsid w:val="00947B7A"/>
    <w:rsid w:val="00947BC3"/>
    <w:rsid w:val="00947BD9"/>
    <w:rsid w:val="00947D16"/>
    <w:rsid w:val="00950632"/>
    <w:rsid w:val="00950873"/>
    <w:rsid w:val="00951106"/>
    <w:rsid w:val="00951934"/>
    <w:rsid w:val="00951AAC"/>
    <w:rsid w:val="0095201B"/>
    <w:rsid w:val="009521A8"/>
    <w:rsid w:val="009524F2"/>
    <w:rsid w:val="00952B31"/>
    <w:rsid w:val="00953F34"/>
    <w:rsid w:val="009540FC"/>
    <w:rsid w:val="00954116"/>
    <w:rsid w:val="00954335"/>
    <w:rsid w:val="009543AD"/>
    <w:rsid w:val="009543FF"/>
    <w:rsid w:val="00954411"/>
    <w:rsid w:val="0095452B"/>
    <w:rsid w:val="00954692"/>
    <w:rsid w:val="00954ACE"/>
    <w:rsid w:val="00954F27"/>
    <w:rsid w:val="00955290"/>
    <w:rsid w:val="00955B39"/>
    <w:rsid w:val="00955F6C"/>
    <w:rsid w:val="009566AC"/>
    <w:rsid w:val="009567DE"/>
    <w:rsid w:val="00956E91"/>
    <w:rsid w:val="0095701A"/>
    <w:rsid w:val="009571A6"/>
    <w:rsid w:val="00957343"/>
    <w:rsid w:val="0095759C"/>
    <w:rsid w:val="009575B6"/>
    <w:rsid w:val="009577FC"/>
    <w:rsid w:val="0095789F"/>
    <w:rsid w:val="00957A6E"/>
    <w:rsid w:val="00957CD9"/>
    <w:rsid w:val="00960776"/>
    <w:rsid w:val="00960E56"/>
    <w:rsid w:val="00960F40"/>
    <w:rsid w:val="0096143F"/>
    <w:rsid w:val="0096148E"/>
    <w:rsid w:val="00961EE9"/>
    <w:rsid w:val="009620E1"/>
    <w:rsid w:val="00962149"/>
    <w:rsid w:val="00962958"/>
    <w:rsid w:val="00962ECD"/>
    <w:rsid w:val="009631BC"/>
    <w:rsid w:val="00963538"/>
    <w:rsid w:val="00963AD6"/>
    <w:rsid w:val="00963AEB"/>
    <w:rsid w:val="00963C3D"/>
    <w:rsid w:val="00963D86"/>
    <w:rsid w:val="00963DD6"/>
    <w:rsid w:val="00963DE2"/>
    <w:rsid w:val="0096471A"/>
    <w:rsid w:val="00964A5D"/>
    <w:rsid w:val="00965339"/>
    <w:rsid w:val="009659E3"/>
    <w:rsid w:val="009663FA"/>
    <w:rsid w:val="00966FDE"/>
    <w:rsid w:val="0096720E"/>
    <w:rsid w:val="00967588"/>
    <w:rsid w:val="00967D52"/>
    <w:rsid w:val="00967F46"/>
    <w:rsid w:val="00967FCB"/>
    <w:rsid w:val="009701BF"/>
    <w:rsid w:val="009702F3"/>
    <w:rsid w:val="009704B4"/>
    <w:rsid w:val="00970BF4"/>
    <w:rsid w:val="00971034"/>
    <w:rsid w:val="009717FA"/>
    <w:rsid w:val="00971CF8"/>
    <w:rsid w:val="00971D1E"/>
    <w:rsid w:val="00972320"/>
    <w:rsid w:val="009725B1"/>
    <w:rsid w:val="0097292A"/>
    <w:rsid w:val="00972A80"/>
    <w:rsid w:val="00972A88"/>
    <w:rsid w:val="0097312A"/>
    <w:rsid w:val="009732BD"/>
    <w:rsid w:val="009733CD"/>
    <w:rsid w:val="009740B7"/>
    <w:rsid w:val="00974F25"/>
    <w:rsid w:val="00975136"/>
    <w:rsid w:val="009752D4"/>
    <w:rsid w:val="00975815"/>
    <w:rsid w:val="00975890"/>
    <w:rsid w:val="00975C82"/>
    <w:rsid w:val="00975D5C"/>
    <w:rsid w:val="00975D9A"/>
    <w:rsid w:val="00975EF8"/>
    <w:rsid w:val="009762F2"/>
    <w:rsid w:val="00976496"/>
    <w:rsid w:val="009769E7"/>
    <w:rsid w:val="009775BD"/>
    <w:rsid w:val="00977D64"/>
    <w:rsid w:val="00977EAF"/>
    <w:rsid w:val="009808B2"/>
    <w:rsid w:val="00980D1C"/>
    <w:rsid w:val="009810A9"/>
    <w:rsid w:val="00981184"/>
    <w:rsid w:val="00981268"/>
    <w:rsid w:val="009817F7"/>
    <w:rsid w:val="0098198B"/>
    <w:rsid w:val="00981AB3"/>
    <w:rsid w:val="00981B1C"/>
    <w:rsid w:val="00981C55"/>
    <w:rsid w:val="00981D50"/>
    <w:rsid w:val="009820D4"/>
    <w:rsid w:val="00982258"/>
    <w:rsid w:val="00982AA3"/>
    <w:rsid w:val="00982AB5"/>
    <w:rsid w:val="00983103"/>
    <w:rsid w:val="009833B8"/>
    <w:rsid w:val="00983859"/>
    <w:rsid w:val="00983BE4"/>
    <w:rsid w:val="00983D98"/>
    <w:rsid w:val="0098453B"/>
    <w:rsid w:val="00985112"/>
    <w:rsid w:val="00985232"/>
    <w:rsid w:val="009854A0"/>
    <w:rsid w:val="009854F3"/>
    <w:rsid w:val="009861AF"/>
    <w:rsid w:val="009865C0"/>
    <w:rsid w:val="009866EA"/>
    <w:rsid w:val="009868A7"/>
    <w:rsid w:val="00986AF3"/>
    <w:rsid w:val="009871A8"/>
    <w:rsid w:val="0098745A"/>
    <w:rsid w:val="00987581"/>
    <w:rsid w:val="009877CD"/>
    <w:rsid w:val="00987C60"/>
    <w:rsid w:val="009900D7"/>
    <w:rsid w:val="009901D4"/>
    <w:rsid w:val="00990C98"/>
    <w:rsid w:val="009910C1"/>
    <w:rsid w:val="00991119"/>
    <w:rsid w:val="0099157B"/>
    <w:rsid w:val="009919CD"/>
    <w:rsid w:val="009920DF"/>
    <w:rsid w:val="00992BDF"/>
    <w:rsid w:val="00992CAF"/>
    <w:rsid w:val="00993187"/>
    <w:rsid w:val="00993305"/>
    <w:rsid w:val="00993602"/>
    <w:rsid w:val="0099387E"/>
    <w:rsid w:val="00993C79"/>
    <w:rsid w:val="00994273"/>
    <w:rsid w:val="00994CEC"/>
    <w:rsid w:val="00995060"/>
    <w:rsid w:val="00995284"/>
    <w:rsid w:val="00995406"/>
    <w:rsid w:val="009954CA"/>
    <w:rsid w:val="009955B5"/>
    <w:rsid w:val="009956AF"/>
    <w:rsid w:val="00995741"/>
    <w:rsid w:val="00995DF6"/>
    <w:rsid w:val="00995FC4"/>
    <w:rsid w:val="00996321"/>
    <w:rsid w:val="00996369"/>
    <w:rsid w:val="0099650A"/>
    <w:rsid w:val="0099676C"/>
    <w:rsid w:val="00996A1D"/>
    <w:rsid w:val="00996AD4"/>
    <w:rsid w:val="00997595"/>
    <w:rsid w:val="0099790C"/>
    <w:rsid w:val="00997ABE"/>
    <w:rsid w:val="00997D18"/>
    <w:rsid w:val="00997F9D"/>
    <w:rsid w:val="009A02C6"/>
    <w:rsid w:val="009A0371"/>
    <w:rsid w:val="009A045B"/>
    <w:rsid w:val="009A05C9"/>
    <w:rsid w:val="009A0AB6"/>
    <w:rsid w:val="009A0F2D"/>
    <w:rsid w:val="009A0FE9"/>
    <w:rsid w:val="009A14C8"/>
    <w:rsid w:val="009A1723"/>
    <w:rsid w:val="009A179E"/>
    <w:rsid w:val="009A1841"/>
    <w:rsid w:val="009A1E41"/>
    <w:rsid w:val="009A2A27"/>
    <w:rsid w:val="009A2C53"/>
    <w:rsid w:val="009A3196"/>
    <w:rsid w:val="009A3645"/>
    <w:rsid w:val="009A3A19"/>
    <w:rsid w:val="009A3F20"/>
    <w:rsid w:val="009A4120"/>
    <w:rsid w:val="009A49EA"/>
    <w:rsid w:val="009A49F8"/>
    <w:rsid w:val="009A51A1"/>
    <w:rsid w:val="009A5368"/>
    <w:rsid w:val="009A53F4"/>
    <w:rsid w:val="009A6197"/>
    <w:rsid w:val="009A6223"/>
    <w:rsid w:val="009A67EE"/>
    <w:rsid w:val="009A6DCF"/>
    <w:rsid w:val="009A6F14"/>
    <w:rsid w:val="009A713F"/>
    <w:rsid w:val="009A71F6"/>
    <w:rsid w:val="009A7787"/>
    <w:rsid w:val="009A7854"/>
    <w:rsid w:val="009A79F5"/>
    <w:rsid w:val="009A7FDD"/>
    <w:rsid w:val="009B01CF"/>
    <w:rsid w:val="009B0245"/>
    <w:rsid w:val="009B041D"/>
    <w:rsid w:val="009B0BC7"/>
    <w:rsid w:val="009B0C12"/>
    <w:rsid w:val="009B1083"/>
    <w:rsid w:val="009B1667"/>
    <w:rsid w:val="009B1794"/>
    <w:rsid w:val="009B1ADF"/>
    <w:rsid w:val="009B1D02"/>
    <w:rsid w:val="009B1FBA"/>
    <w:rsid w:val="009B2170"/>
    <w:rsid w:val="009B28C2"/>
    <w:rsid w:val="009B361F"/>
    <w:rsid w:val="009B38AC"/>
    <w:rsid w:val="009B3BE4"/>
    <w:rsid w:val="009B3C5C"/>
    <w:rsid w:val="009B41D6"/>
    <w:rsid w:val="009B467C"/>
    <w:rsid w:val="009B4948"/>
    <w:rsid w:val="009B5108"/>
    <w:rsid w:val="009B511D"/>
    <w:rsid w:val="009B55F4"/>
    <w:rsid w:val="009B59DA"/>
    <w:rsid w:val="009B5B27"/>
    <w:rsid w:val="009B5B6D"/>
    <w:rsid w:val="009B5CA8"/>
    <w:rsid w:val="009B5F18"/>
    <w:rsid w:val="009B607B"/>
    <w:rsid w:val="009B6188"/>
    <w:rsid w:val="009B641D"/>
    <w:rsid w:val="009B6639"/>
    <w:rsid w:val="009B6BE8"/>
    <w:rsid w:val="009B6C63"/>
    <w:rsid w:val="009B6D9B"/>
    <w:rsid w:val="009B6E9E"/>
    <w:rsid w:val="009B7AC9"/>
    <w:rsid w:val="009C0385"/>
    <w:rsid w:val="009C133B"/>
    <w:rsid w:val="009C133D"/>
    <w:rsid w:val="009C17C5"/>
    <w:rsid w:val="009C17F6"/>
    <w:rsid w:val="009C1BB9"/>
    <w:rsid w:val="009C1BCB"/>
    <w:rsid w:val="009C1CB0"/>
    <w:rsid w:val="009C216D"/>
    <w:rsid w:val="009C2502"/>
    <w:rsid w:val="009C2587"/>
    <w:rsid w:val="009C2B40"/>
    <w:rsid w:val="009C2B67"/>
    <w:rsid w:val="009C30BE"/>
    <w:rsid w:val="009C33DA"/>
    <w:rsid w:val="009C3513"/>
    <w:rsid w:val="009C35CB"/>
    <w:rsid w:val="009C3ACD"/>
    <w:rsid w:val="009C3AD7"/>
    <w:rsid w:val="009C3B33"/>
    <w:rsid w:val="009C3C48"/>
    <w:rsid w:val="009C3EB8"/>
    <w:rsid w:val="009C3F20"/>
    <w:rsid w:val="009C402F"/>
    <w:rsid w:val="009C413D"/>
    <w:rsid w:val="009C4AD9"/>
    <w:rsid w:val="009C4C2E"/>
    <w:rsid w:val="009C4DAF"/>
    <w:rsid w:val="009C4EA0"/>
    <w:rsid w:val="009C4FE9"/>
    <w:rsid w:val="009C5271"/>
    <w:rsid w:val="009C552E"/>
    <w:rsid w:val="009C5CB8"/>
    <w:rsid w:val="009C5D64"/>
    <w:rsid w:val="009C687B"/>
    <w:rsid w:val="009C6A5A"/>
    <w:rsid w:val="009C6EE4"/>
    <w:rsid w:val="009C6FCB"/>
    <w:rsid w:val="009C704C"/>
    <w:rsid w:val="009C7298"/>
    <w:rsid w:val="009C72D7"/>
    <w:rsid w:val="009C7F2C"/>
    <w:rsid w:val="009D0175"/>
    <w:rsid w:val="009D01FD"/>
    <w:rsid w:val="009D08C8"/>
    <w:rsid w:val="009D099E"/>
    <w:rsid w:val="009D0AA1"/>
    <w:rsid w:val="009D0C59"/>
    <w:rsid w:val="009D0E96"/>
    <w:rsid w:val="009D0FE8"/>
    <w:rsid w:val="009D12DA"/>
    <w:rsid w:val="009D166E"/>
    <w:rsid w:val="009D1968"/>
    <w:rsid w:val="009D1D70"/>
    <w:rsid w:val="009D2600"/>
    <w:rsid w:val="009D29AE"/>
    <w:rsid w:val="009D2BF4"/>
    <w:rsid w:val="009D3DE3"/>
    <w:rsid w:val="009D3F08"/>
    <w:rsid w:val="009D45DC"/>
    <w:rsid w:val="009D648A"/>
    <w:rsid w:val="009D66C3"/>
    <w:rsid w:val="009D6D99"/>
    <w:rsid w:val="009D7212"/>
    <w:rsid w:val="009D734B"/>
    <w:rsid w:val="009D742C"/>
    <w:rsid w:val="009D7B4A"/>
    <w:rsid w:val="009D7BBA"/>
    <w:rsid w:val="009D7C0A"/>
    <w:rsid w:val="009E0AFD"/>
    <w:rsid w:val="009E0F25"/>
    <w:rsid w:val="009E1303"/>
    <w:rsid w:val="009E1677"/>
    <w:rsid w:val="009E1691"/>
    <w:rsid w:val="009E1860"/>
    <w:rsid w:val="009E1C53"/>
    <w:rsid w:val="009E1D73"/>
    <w:rsid w:val="009E1DD8"/>
    <w:rsid w:val="009E1F7E"/>
    <w:rsid w:val="009E2816"/>
    <w:rsid w:val="009E2EAC"/>
    <w:rsid w:val="009E3072"/>
    <w:rsid w:val="009E34FE"/>
    <w:rsid w:val="009E3532"/>
    <w:rsid w:val="009E38AB"/>
    <w:rsid w:val="009E393B"/>
    <w:rsid w:val="009E3D48"/>
    <w:rsid w:val="009E3DAA"/>
    <w:rsid w:val="009E4063"/>
    <w:rsid w:val="009E47BE"/>
    <w:rsid w:val="009E4833"/>
    <w:rsid w:val="009E4BD2"/>
    <w:rsid w:val="009E5002"/>
    <w:rsid w:val="009E544A"/>
    <w:rsid w:val="009E56D4"/>
    <w:rsid w:val="009E5B32"/>
    <w:rsid w:val="009E5C11"/>
    <w:rsid w:val="009E61D1"/>
    <w:rsid w:val="009E63ED"/>
    <w:rsid w:val="009E662D"/>
    <w:rsid w:val="009E672A"/>
    <w:rsid w:val="009E687E"/>
    <w:rsid w:val="009E7665"/>
    <w:rsid w:val="009E768A"/>
    <w:rsid w:val="009F01E5"/>
    <w:rsid w:val="009F0358"/>
    <w:rsid w:val="009F0742"/>
    <w:rsid w:val="009F07D4"/>
    <w:rsid w:val="009F0A41"/>
    <w:rsid w:val="009F1092"/>
    <w:rsid w:val="009F123C"/>
    <w:rsid w:val="009F1431"/>
    <w:rsid w:val="009F16DA"/>
    <w:rsid w:val="009F18C2"/>
    <w:rsid w:val="009F1CA9"/>
    <w:rsid w:val="009F213D"/>
    <w:rsid w:val="009F2180"/>
    <w:rsid w:val="009F293E"/>
    <w:rsid w:val="009F29F3"/>
    <w:rsid w:val="009F2AF2"/>
    <w:rsid w:val="009F2B1A"/>
    <w:rsid w:val="009F32BA"/>
    <w:rsid w:val="009F33FA"/>
    <w:rsid w:val="009F39DF"/>
    <w:rsid w:val="009F3A7D"/>
    <w:rsid w:val="009F3C83"/>
    <w:rsid w:val="009F3D6B"/>
    <w:rsid w:val="009F3F4F"/>
    <w:rsid w:val="009F50B5"/>
    <w:rsid w:val="009F55F0"/>
    <w:rsid w:val="009F585B"/>
    <w:rsid w:val="009F5A73"/>
    <w:rsid w:val="009F609E"/>
    <w:rsid w:val="009F6319"/>
    <w:rsid w:val="009F655F"/>
    <w:rsid w:val="009F65A3"/>
    <w:rsid w:val="009F667F"/>
    <w:rsid w:val="009F66D2"/>
    <w:rsid w:val="009F6CF4"/>
    <w:rsid w:val="009F6E66"/>
    <w:rsid w:val="009F710D"/>
    <w:rsid w:val="009F72B4"/>
    <w:rsid w:val="009F737A"/>
    <w:rsid w:val="009F7466"/>
    <w:rsid w:val="009F75A1"/>
    <w:rsid w:val="009F75BF"/>
    <w:rsid w:val="009F766E"/>
    <w:rsid w:val="009F7773"/>
    <w:rsid w:val="009F7869"/>
    <w:rsid w:val="009F79A9"/>
    <w:rsid w:val="009F7D44"/>
    <w:rsid w:val="009F7DAF"/>
    <w:rsid w:val="00A00266"/>
    <w:rsid w:val="00A004DD"/>
    <w:rsid w:val="00A0051F"/>
    <w:rsid w:val="00A00E16"/>
    <w:rsid w:val="00A011D8"/>
    <w:rsid w:val="00A01AEE"/>
    <w:rsid w:val="00A01F70"/>
    <w:rsid w:val="00A021B9"/>
    <w:rsid w:val="00A02809"/>
    <w:rsid w:val="00A0365F"/>
    <w:rsid w:val="00A03729"/>
    <w:rsid w:val="00A03B73"/>
    <w:rsid w:val="00A03CB1"/>
    <w:rsid w:val="00A03DEC"/>
    <w:rsid w:val="00A0432C"/>
    <w:rsid w:val="00A045C2"/>
    <w:rsid w:val="00A04E62"/>
    <w:rsid w:val="00A04E94"/>
    <w:rsid w:val="00A04EA3"/>
    <w:rsid w:val="00A05267"/>
    <w:rsid w:val="00A054A4"/>
    <w:rsid w:val="00A05843"/>
    <w:rsid w:val="00A05A2D"/>
    <w:rsid w:val="00A05B15"/>
    <w:rsid w:val="00A05F42"/>
    <w:rsid w:val="00A06549"/>
    <w:rsid w:val="00A06582"/>
    <w:rsid w:val="00A066DE"/>
    <w:rsid w:val="00A06F83"/>
    <w:rsid w:val="00A07046"/>
    <w:rsid w:val="00A074AF"/>
    <w:rsid w:val="00A076F7"/>
    <w:rsid w:val="00A078BA"/>
    <w:rsid w:val="00A07C42"/>
    <w:rsid w:val="00A07C6E"/>
    <w:rsid w:val="00A07CF2"/>
    <w:rsid w:val="00A07D85"/>
    <w:rsid w:val="00A1012E"/>
    <w:rsid w:val="00A107DB"/>
    <w:rsid w:val="00A11494"/>
    <w:rsid w:val="00A11D04"/>
    <w:rsid w:val="00A11FCC"/>
    <w:rsid w:val="00A12101"/>
    <w:rsid w:val="00A1222D"/>
    <w:rsid w:val="00A12544"/>
    <w:rsid w:val="00A129D9"/>
    <w:rsid w:val="00A12BBB"/>
    <w:rsid w:val="00A137F8"/>
    <w:rsid w:val="00A13CC7"/>
    <w:rsid w:val="00A13CD1"/>
    <w:rsid w:val="00A140EE"/>
    <w:rsid w:val="00A144E4"/>
    <w:rsid w:val="00A1457B"/>
    <w:rsid w:val="00A148A6"/>
    <w:rsid w:val="00A14DC2"/>
    <w:rsid w:val="00A152B6"/>
    <w:rsid w:val="00A15910"/>
    <w:rsid w:val="00A15978"/>
    <w:rsid w:val="00A15AEF"/>
    <w:rsid w:val="00A16035"/>
    <w:rsid w:val="00A16043"/>
    <w:rsid w:val="00A16184"/>
    <w:rsid w:val="00A16350"/>
    <w:rsid w:val="00A165FD"/>
    <w:rsid w:val="00A16613"/>
    <w:rsid w:val="00A16681"/>
    <w:rsid w:val="00A16CA7"/>
    <w:rsid w:val="00A176D5"/>
    <w:rsid w:val="00A17A81"/>
    <w:rsid w:val="00A17B39"/>
    <w:rsid w:val="00A201E7"/>
    <w:rsid w:val="00A20527"/>
    <w:rsid w:val="00A2065B"/>
    <w:rsid w:val="00A20851"/>
    <w:rsid w:val="00A20D46"/>
    <w:rsid w:val="00A20D49"/>
    <w:rsid w:val="00A20FA8"/>
    <w:rsid w:val="00A210DF"/>
    <w:rsid w:val="00A2143E"/>
    <w:rsid w:val="00A219AF"/>
    <w:rsid w:val="00A2210D"/>
    <w:rsid w:val="00A225B7"/>
    <w:rsid w:val="00A22782"/>
    <w:rsid w:val="00A229C5"/>
    <w:rsid w:val="00A2336D"/>
    <w:rsid w:val="00A23567"/>
    <w:rsid w:val="00A235C3"/>
    <w:rsid w:val="00A23630"/>
    <w:rsid w:val="00A239ED"/>
    <w:rsid w:val="00A24219"/>
    <w:rsid w:val="00A24482"/>
    <w:rsid w:val="00A252D8"/>
    <w:rsid w:val="00A2545C"/>
    <w:rsid w:val="00A257E3"/>
    <w:rsid w:val="00A259AA"/>
    <w:rsid w:val="00A25BBE"/>
    <w:rsid w:val="00A26880"/>
    <w:rsid w:val="00A26950"/>
    <w:rsid w:val="00A27585"/>
    <w:rsid w:val="00A27927"/>
    <w:rsid w:val="00A27A29"/>
    <w:rsid w:val="00A27A7F"/>
    <w:rsid w:val="00A27AA8"/>
    <w:rsid w:val="00A30540"/>
    <w:rsid w:val="00A309C3"/>
    <w:rsid w:val="00A30B46"/>
    <w:rsid w:val="00A31290"/>
    <w:rsid w:val="00A3162E"/>
    <w:rsid w:val="00A316B1"/>
    <w:rsid w:val="00A318C3"/>
    <w:rsid w:val="00A319BF"/>
    <w:rsid w:val="00A31AF5"/>
    <w:rsid w:val="00A31FBF"/>
    <w:rsid w:val="00A32756"/>
    <w:rsid w:val="00A32C0C"/>
    <w:rsid w:val="00A32FA6"/>
    <w:rsid w:val="00A3300B"/>
    <w:rsid w:val="00A33451"/>
    <w:rsid w:val="00A336A3"/>
    <w:rsid w:val="00A339D0"/>
    <w:rsid w:val="00A33D5B"/>
    <w:rsid w:val="00A33FE4"/>
    <w:rsid w:val="00A34045"/>
    <w:rsid w:val="00A343E8"/>
    <w:rsid w:val="00A34680"/>
    <w:rsid w:val="00A346EE"/>
    <w:rsid w:val="00A34B75"/>
    <w:rsid w:val="00A35681"/>
    <w:rsid w:val="00A35F4B"/>
    <w:rsid w:val="00A3643F"/>
    <w:rsid w:val="00A3649D"/>
    <w:rsid w:val="00A3650A"/>
    <w:rsid w:val="00A36892"/>
    <w:rsid w:val="00A36921"/>
    <w:rsid w:val="00A37018"/>
    <w:rsid w:val="00A37399"/>
    <w:rsid w:val="00A375F0"/>
    <w:rsid w:val="00A37A25"/>
    <w:rsid w:val="00A37AE4"/>
    <w:rsid w:val="00A37DDE"/>
    <w:rsid w:val="00A37DF2"/>
    <w:rsid w:val="00A41758"/>
    <w:rsid w:val="00A42090"/>
    <w:rsid w:val="00A420AC"/>
    <w:rsid w:val="00A42659"/>
    <w:rsid w:val="00A42753"/>
    <w:rsid w:val="00A42D3E"/>
    <w:rsid w:val="00A42DB4"/>
    <w:rsid w:val="00A43122"/>
    <w:rsid w:val="00A43400"/>
    <w:rsid w:val="00A43929"/>
    <w:rsid w:val="00A43A43"/>
    <w:rsid w:val="00A43DC5"/>
    <w:rsid w:val="00A43FA5"/>
    <w:rsid w:val="00A44266"/>
    <w:rsid w:val="00A442A8"/>
    <w:rsid w:val="00A44F01"/>
    <w:rsid w:val="00A452EA"/>
    <w:rsid w:val="00A45A7F"/>
    <w:rsid w:val="00A45BAD"/>
    <w:rsid w:val="00A45F38"/>
    <w:rsid w:val="00A46C95"/>
    <w:rsid w:val="00A46DAA"/>
    <w:rsid w:val="00A473FB"/>
    <w:rsid w:val="00A474F3"/>
    <w:rsid w:val="00A4766B"/>
    <w:rsid w:val="00A477B2"/>
    <w:rsid w:val="00A47A8B"/>
    <w:rsid w:val="00A47C6D"/>
    <w:rsid w:val="00A47CBF"/>
    <w:rsid w:val="00A47E46"/>
    <w:rsid w:val="00A50224"/>
    <w:rsid w:val="00A50855"/>
    <w:rsid w:val="00A50D00"/>
    <w:rsid w:val="00A511B7"/>
    <w:rsid w:val="00A5135D"/>
    <w:rsid w:val="00A51516"/>
    <w:rsid w:val="00A515D5"/>
    <w:rsid w:val="00A5198A"/>
    <w:rsid w:val="00A51EE1"/>
    <w:rsid w:val="00A51EF8"/>
    <w:rsid w:val="00A52131"/>
    <w:rsid w:val="00A5255E"/>
    <w:rsid w:val="00A52A55"/>
    <w:rsid w:val="00A52E20"/>
    <w:rsid w:val="00A53099"/>
    <w:rsid w:val="00A53F1D"/>
    <w:rsid w:val="00A53F7F"/>
    <w:rsid w:val="00A543BA"/>
    <w:rsid w:val="00A5446F"/>
    <w:rsid w:val="00A54A80"/>
    <w:rsid w:val="00A54F03"/>
    <w:rsid w:val="00A54F7E"/>
    <w:rsid w:val="00A55312"/>
    <w:rsid w:val="00A55320"/>
    <w:rsid w:val="00A55E1E"/>
    <w:rsid w:val="00A55EBD"/>
    <w:rsid w:val="00A56007"/>
    <w:rsid w:val="00A56479"/>
    <w:rsid w:val="00A56658"/>
    <w:rsid w:val="00A568B5"/>
    <w:rsid w:val="00A56B72"/>
    <w:rsid w:val="00A56BB5"/>
    <w:rsid w:val="00A572C7"/>
    <w:rsid w:val="00A579A7"/>
    <w:rsid w:val="00A57CFD"/>
    <w:rsid w:val="00A57FA7"/>
    <w:rsid w:val="00A6021F"/>
    <w:rsid w:val="00A6022E"/>
    <w:rsid w:val="00A6049E"/>
    <w:rsid w:val="00A605A4"/>
    <w:rsid w:val="00A60B16"/>
    <w:rsid w:val="00A60F65"/>
    <w:rsid w:val="00A6104A"/>
    <w:rsid w:val="00A610DD"/>
    <w:rsid w:val="00A6160B"/>
    <w:rsid w:val="00A61683"/>
    <w:rsid w:val="00A616C9"/>
    <w:rsid w:val="00A6194D"/>
    <w:rsid w:val="00A619DD"/>
    <w:rsid w:val="00A61E00"/>
    <w:rsid w:val="00A627EB"/>
    <w:rsid w:val="00A62914"/>
    <w:rsid w:val="00A6293E"/>
    <w:rsid w:val="00A62E06"/>
    <w:rsid w:val="00A62E0F"/>
    <w:rsid w:val="00A63163"/>
    <w:rsid w:val="00A636CF"/>
    <w:rsid w:val="00A641A8"/>
    <w:rsid w:val="00A64CFD"/>
    <w:rsid w:val="00A65171"/>
    <w:rsid w:val="00A652F9"/>
    <w:rsid w:val="00A65454"/>
    <w:rsid w:val="00A6563C"/>
    <w:rsid w:val="00A65B5C"/>
    <w:rsid w:val="00A65F44"/>
    <w:rsid w:val="00A6640F"/>
    <w:rsid w:val="00A666DD"/>
    <w:rsid w:val="00A6690D"/>
    <w:rsid w:val="00A66D1A"/>
    <w:rsid w:val="00A67514"/>
    <w:rsid w:val="00A6758D"/>
    <w:rsid w:val="00A67770"/>
    <w:rsid w:val="00A67B19"/>
    <w:rsid w:val="00A67EFC"/>
    <w:rsid w:val="00A67F76"/>
    <w:rsid w:val="00A7061C"/>
    <w:rsid w:val="00A7182F"/>
    <w:rsid w:val="00A71DE1"/>
    <w:rsid w:val="00A71ED8"/>
    <w:rsid w:val="00A71EEF"/>
    <w:rsid w:val="00A71EF3"/>
    <w:rsid w:val="00A71F1D"/>
    <w:rsid w:val="00A7232A"/>
    <w:rsid w:val="00A724FD"/>
    <w:rsid w:val="00A72B49"/>
    <w:rsid w:val="00A72B81"/>
    <w:rsid w:val="00A72CA3"/>
    <w:rsid w:val="00A73253"/>
    <w:rsid w:val="00A7340B"/>
    <w:rsid w:val="00A73777"/>
    <w:rsid w:val="00A7400A"/>
    <w:rsid w:val="00A74223"/>
    <w:rsid w:val="00A74484"/>
    <w:rsid w:val="00A7480B"/>
    <w:rsid w:val="00A74872"/>
    <w:rsid w:val="00A748E2"/>
    <w:rsid w:val="00A74BF6"/>
    <w:rsid w:val="00A74F65"/>
    <w:rsid w:val="00A752ED"/>
    <w:rsid w:val="00A7538B"/>
    <w:rsid w:val="00A753DF"/>
    <w:rsid w:val="00A754A9"/>
    <w:rsid w:val="00A754D6"/>
    <w:rsid w:val="00A75605"/>
    <w:rsid w:val="00A75D22"/>
    <w:rsid w:val="00A769FB"/>
    <w:rsid w:val="00A76F6B"/>
    <w:rsid w:val="00A76FD0"/>
    <w:rsid w:val="00A770EE"/>
    <w:rsid w:val="00A77452"/>
    <w:rsid w:val="00A77546"/>
    <w:rsid w:val="00A77BF3"/>
    <w:rsid w:val="00A77E4C"/>
    <w:rsid w:val="00A80EAD"/>
    <w:rsid w:val="00A8252D"/>
    <w:rsid w:val="00A82C7D"/>
    <w:rsid w:val="00A83126"/>
    <w:rsid w:val="00A8320C"/>
    <w:rsid w:val="00A8327F"/>
    <w:rsid w:val="00A835C8"/>
    <w:rsid w:val="00A839E8"/>
    <w:rsid w:val="00A846C0"/>
    <w:rsid w:val="00A8479D"/>
    <w:rsid w:val="00A8496E"/>
    <w:rsid w:val="00A84BB9"/>
    <w:rsid w:val="00A84BD2"/>
    <w:rsid w:val="00A84D4A"/>
    <w:rsid w:val="00A8519F"/>
    <w:rsid w:val="00A85296"/>
    <w:rsid w:val="00A85351"/>
    <w:rsid w:val="00A85714"/>
    <w:rsid w:val="00A85C31"/>
    <w:rsid w:val="00A86038"/>
    <w:rsid w:val="00A86639"/>
    <w:rsid w:val="00A8669B"/>
    <w:rsid w:val="00A867A8"/>
    <w:rsid w:val="00A86CA9"/>
    <w:rsid w:val="00A86F3E"/>
    <w:rsid w:val="00A87317"/>
    <w:rsid w:val="00A8770D"/>
    <w:rsid w:val="00A908DD"/>
    <w:rsid w:val="00A90AF7"/>
    <w:rsid w:val="00A9117A"/>
    <w:rsid w:val="00A911DC"/>
    <w:rsid w:val="00A912F8"/>
    <w:rsid w:val="00A91499"/>
    <w:rsid w:val="00A9178C"/>
    <w:rsid w:val="00A91EAC"/>
    <w:rsid w:val="00A9214C"/>
    <w:rsid w:val="00A922D6"/>
    <w:rsid w:val="00A9238D"/>
    <w:rsid w:val="00A92706"/>
    <w:rsid w:val="00A9286E"/>
    <w:rsid w:val="00A92E5F"/>
    <w:rsid w:val="00A92FBA"/>
    <w:rsid w:val="00A93438"/>
    <w:rsid w:val="00A935BD"/>
    <w:rsid w:val="00A939C9"/>
    <w:rsid w:val="00A93E21"/>
    <w:rsid w:val="00A93E88"/>
    <w:rsid w:val="00A93FBB"/>
    <w:rsid w:val="00A94071"/>
    <w:rsid w:val="00A945E5"/>
    <w:rsid w:val="00A94A3A"/>
    <w:rsid w:val="00A957F9"/>
    <w:rsid w:val="00A959F0"/>
    <w:rsid w:val="00A95A8B"/>
    <w:rsid w:val="00A95EDA"/>
    <w:rsid w:val="00A95F43"/>
    <w:rsid w:val="00A95FB5"/>
    <w:rsid w:val="00A96427"/>
    <w:rsid w:val="00A96441"/>
    <w:rsid w:val="00A968CC"/>
    <w:rsid w:val="00A9736B"/>
    <w:rsid w:val="00A97851"/>
    <w:rsid w:val="00A97BBD"/>
    <w:rsid w:val="00AA0004"/>
    <w:rsid w:val="00AA0033"/>
    <w:rsid w:val="00AA0796"/>
    <w:rsid w:val="00AA0FBA"/>
    <w:rsid w:val="00AA1272"/>
    <w:rsid w:val="00AA16C6"/>
    <w:rsid w:val="00AA17AC"/>
    <w:rsid w:val="00AA18C2"/>
    <w:rsid w:val="00AA1F75"/>
    <w:rsid w:val="00AA2085"/>
    <w:rsid w:val="00AA219C"/>
    <w:rsid w:val="00AA2F24"/>
    <w:rsid w:val="00AA345E"/>
    <w:rsid w:val="00AA3ABF"/>
    <w:rsid w:val="00AA3C20"/>
    <w:rsid w:val="00AA4292"/>
    <w:rsid w:val="00AA42E5"/>
    <w:rsid w:val="00AA46E1"/>
    <w:rsid w:val="00AA4952"/>
    <w:rsid w:val="00AA49D8"/>
    <w:rsid w:val="00AA4AAF"/>
    <w:rsid w:val="00AA587C"/>
    <w:rsid w:val="00AA589C"/>
    <w:rsid w:val="00AA5CF5"/>
    <w:rsid w:val="00AA5EC1"/>
    <w:rsid w:val="00AA6BFA"/>
    <w:rsid w:val="00AA7107"/>
    <w:rsid w:val="00AA7311"/>
    <w:rsid w:val="00AA7385"/>
    <w:rsid w:val="00AA74D1"/>
    <w:rsid w:val="00AA7823"/>
    <w:rsid w:val="00AA7B16"/>
    <w:rsid w:val="00AA7B7A"/>
    <w:rsid w:val="00AA7CBB"/>
    <w:rsid w:val="00AB0128"/>
    <w:rsid w:val="00AB083E"/>
    <w:rsid w:val="00AB0A3A"/>
    <w:rsid w:val="00AB0C1D"/>
    <w:rsid w:val="00AB0E0A"/>
    <w:rsid w:val="00AB0E66"/>
    <w:rsid w:val="00AB0E71"/>
    <w:rsid w:val="00AB15E3"/>
    <w:rsid w:val="00AB191E"/>
    <w:rsid w:val="00AB194C"/>
    <w:rsid w:val="00AB1952"/>
    <w:rsid w:val="00AB1954"/>
    <w:rsid w:val="00AB1C15"/>
    <w:rsid w:val="00AB1DFB"/>
    <w:rsid w:val="00AB1ED6"/>
    <w:rsid w:val="00AB2119"/>
    <w:rsid w:val="00AB26D9"/>
    <w:rsid w:val="00AB26F7"/>
    <w:rsid w:val="00AB2C78"/>
    <w:rsid w:val="00AB2ECD"/>
    <w:rsid w:val="00AB35DB"/>
    <w:rsid w:val="00AB3844"/>
    <w:rsid w:val="00AB391B"/>
    <w:rsid w:val="00AB4035"/>
    <w:rsid w:val="00AB420E"/>
    <w:rsid w:val="00AB4340"/>
    <w:rsid w:val="00AB4512"/>
    <w:rsid w:val="00AB48AD"/>
    <w:rsid w:val="00AB4CD9"/>
    <w:rsid w:val="00AB4F97"/>
    <w:rsid w:val="00AB5669"/>
    <w:rsid w:val="00AB59F5"/>
    <w:rsid w:val="00AB5D18"/>
    <w:rsid w:val="00AB5D7F"/>
    <w:rsid w:val="00AB5DC9"/>
    <w:rsid w:val="00AB6213"/>
    <w:rsid w:val="00AB68EC"/>
    <w:rsid w:val="00AB6AC7"/>
    <w:rsid w:val="00AB6FC4"/>
    <w:rsid w:val="00AB6FD2"/>
    <w:rsid w:val="00AB7090"/>
    <w:rsid w:val="00AB7556"/>
    <w:rsid w:val="00AB7A42"/>
    <w:rsid w:val="00AB7A98"/>
    <w:rsid w:val="00AB7DB6"/>
    <w:rsid w:val="00AC0528"/>
    <w:rsid w:val="00AC0C0C"/>
    <w:rsid w:val="00AC0C35"/>
    <w:rsid w:val="00AC0CE4"/>
    <w:rsid w:val="00AC0E33"/>
    <w:rsid w:val="00AC0FBC"/>
    <w:rsid w:val="00AC10B8"/>
    <w:rsid w:val="00AC1DFF"/>
    <w:rsid w:val="00AC2277"/>
    <w:rsid w:val="00AC313B"/>
    <w:rsid w:val="00AC317B"/>
    <w:rsid w:val="00AC3756"/>
    <w:rsid w:val="00AC3CEB"/>
    <w:rsid w:val="00AC467B"/>
    <w:rsid w:val="00AC47DA"/>
    <w:rsid w:val="00AC523B"/>
    <w:rsid w:val="00AC569B"/>
    <w:rsid w:val="00AC5CE5"/>
    <w:rsid w:val="00AC6184"/>
    <w:rsid w:val="00AC61FB"/>
    <w:rsid w:val="00AC6204"/>
    <w:rsid w:val="00AC66E7"/>
    <w:rsid w:val="00AC6791"/>
    <w:rsid w:val="00AC686A"/>
    <w:rsid w:val="00AC6929"/>
    <w:rsid w:val="00AC6A44"/>
    <w:rsid w:val="00AC6B94"/>
    <w:rsid w:val="00AC6C29"/>
    <w:rsid w:val="00AC6D0E"/>
    <w:rsid w:val="00AC7267"/>
    <w:rsid w:val="00AC735B"/>
    <w:rsid w:val="00AC77DD"/>
    <w:rsid w:val="00AC7F29"/>
    <w:rsid w:val="00AD0021"/>
    <w:rsid w:val="00AD0378"/>
    <w:rsid w:val="00AD0A07"/>
    <w:rsid w:val="00AD0A50"/>
    <w:rsid w:val="00AD0E37"/>
    <w:rsid w:val="00AD0FAD"/>
    <w:rsid w:val="00AD0FCA"/>
    <w:rsid w:val="00AD16AF"/>
    <w:rsid w:val="00AD1834"/>
    <w:rsid w:val="00AD1A38"/>
    <w:rsid w:val="00AD1DEF"/>
    <w:rsid w:val="00AD2059"/>
    <w:rsid w:val="00AD20B9"/>
    <w:rsid w:val="00AD20F1"/>
    <w:rsid w:val="00AD211F"/>
    <w:rsid w:val="00AD2546"/>
    <w:rsid w:val="00AD2611"/>
    <w:rsid w:val="00AD2DAD"/>
    <w:rsid w:val="00AD4039"/>
    <w:rsid w:val="00AD4162"/>
    <w:rsid w:val="00AD4443"/>
    <w:rsid w:val="00AD4578"/>
    <w:rsid w:val="00AD4861"/>
    <w:rsid w:val="00AD4F9C"/>
    <w:rsid w:val="00AD5055"/>
    <w:rsid w:val="00AD5749"/>
    <w:rsid w:val="00AD57EB"/>
    <w:rsid w:val="00AD59C3"/>
    <w:rsid w:val="00AD5A60"/>
    <w:rsid w:val="00AD5E4F"/>
    <w:rsid w:val="00AD5EC9"/>
    <w:rsid w:val="00AD61CA"/>
    <w:rsid w:val="00AD62A5"/>
    <w:rsid w:val="00AD6B42"/>
    <w:rsid w:val="00AD720B"/>
    <w:rsid w:val="00AD736B"/>
    <w:rsid w:val="00AD7492"/>
    <w:rsid w:val="00AD786B"/>
    <w:rsid w:val="00AD78B3"/>
    <w:rsid w:val="00AE021B"/>
    <w:rsid w:val="00AE0586"/>
    <w:rsid w:val="00AE08DC"/>
    <w:rsid w:val="00AE0C15"/>
    <w:rsid w:val="00AE0EF5"/>
    <w:rsid w:val="00AE15B8"/>
    <w:rsid w:val="00AE1B2F"/>
    <w:rsid w:val="00AE1C12"/>
    <w:rsid w:val="00AE1F2B"/>
    <w:rsid w:val="00AE2414"/>
    <w:rsid w:val="00AE27C8"/>
    <w:rsid w:val="00AE28FD"/>
    <w:rsid w:val="00AE2A48"/>
    <w:rsid w:val="00AE2DED"/>
    <w:rsid w:val="00AE3358"/>
    <w:rsid w:val="00AE3AC2"/>
    <w:rsid w:val="00AE3B4C"/>
    <w:rsid w:val="00AE3C1A"/>
    <w:rsid w:val="00AE4061"/>
    <w:rsid w:val="00AE4AF8"/>
    <w:rsid w:val="00AE4B52"/>
    <w:rsid w:val="00AE4C85"/>
    <w:rsid w:val="00AE4FB8"/>
    <w:rsid w:val="00AE52A3"/>
    <w:rsid w:val="00AE55B6"/>
    <w:rsid w:val="00AE59F0"/>
    <w:rsid w:val="00AE5E2C"/>
    <w:rsid w:val="00AE5F02"/>
    <w:rsid w:val="00AE6B2A"/>
    <w:rsid w:val="00AE6B7C"/>
    <w:rsid w:val="00AE6F51"/>
    <w:rsid w:val="00AE7255"/>
    <w:rsid w:val="00AE74A6"/>
    <w:rsid w:val="00AE7A28"/>
    <w:rsid w:val="00AE7F8B"/>
    <w:rsid w:val="00AF08C1"/>
    <w:rsid w:val="00AF0C1B"/>
    <w:rsid w:val="00AF0D43"/>
    <w:rsid w:val="00AF10EA"/>
    <w:rsid w:val="00AF1AFB"/>
    <w:rsid w:val="00AF29E0"/>
    <w:rsid w:val="00AF2EF5"/>
    <w:rsid w:val="00AF34EA"/>
    <w:rsid w:val="00AF38F1"/>
    <w:rsid w:val="00AF3B33"/>
    <w:rsid w:val="00AF3B3C"/>
    <w:rsid w:val="00AF3DA6"/>
    <w:rsid w:val="00AF3EA4"/>
    <w:rsid w:val="00AF41A2"/>
    <w:rsid w:val="00AF447F"/>
    <w:rsid w:val="00AF44A9"/>
    <w:rsid w:val="00AF48E3"/>
    <w:rsid w:val="00AF4D81"/>
    <w:rsid w:val="00AF4F5D"/>
    <w:rsid w:val="00AF4FE4"/>
    <w:rsid w:val="00AF54EE"/>
    <w:rsid w:val="00AF5841"/>
    <w:rsid w:val="00AF5FD3"/>
    <w:rsid w:val="00AF60DB"/>
    <w:rsid w:val="00AF61EF"/>
    <w:rsid w:val="00AF62B0"/>
    <w:rsid w:val="00AF62CB"/>
    <w:rsid w:val="00AF666E"/>
    <w:rsid w:val="00AF6A74"/>
    <w:rsid w:val="00AF747B"/>
    <w:rsid w:val="00AF755C"/>
    <w:rsid w:val="00AF7593"/>
    <w:rsid w:val="00AF7BA1"/>
    <w:rsid w:val="00AF7F0E"/>
    <w:rsid w:val="00B000DC"/>
    <w:rsid w:val="00B0052F"/>
    <w:rsid w:val="00B00D94"/>
    <w:rsid w:val="00B00E99"/>
    <w:rsid w:val="00B01041"/>
    <w:rsid w:val="00B01AF4"/>
    <w:rsid w:val="00B01D2A"/>
    <w:rsid w:val="00B0251F"/>
    <w:rsid w:val="00B02860"/>
    <w:rsid w:val="00B02982"/>
    <w:rsid w:val="00B02F10"/>
    <w:rsid w:val="00B03290"/>
    <w:rsid w:val="00B038DC"/>
    <w:rsid w:val="00B04A7F"/>
    <w:rsid w:val="00B04AA3"/>
    <w:rsid w:val="00B04AD5"/>
    <w:rsid w:val="00B05448"/>
    <w:rsid w:val="00B056FA"/>
    <w:rsid w:val="00B056FE"/>
    <w:rsid w:val="00B06035"/>
    <w:rsid w:val="00B060C5"/>
    <w:rsid w:val="00B06133"/>
    <w:rsid w:val="00B061C8"/>
    <w:rsid w:val="00B06552"/>
    <w:rsid w:val="00B06E47"/>
    <w:rsid w:val="00B07094"/>
    <w:rsid w:val="00B0750B"/>
    <w:rsid w:val="00B078AD"/>
    <w:rsid w:val="00B07B76"/>
    <w:rsid w:val="00B1081E"/>
    <w:rsid w:val="00B10937"/>
    <w:rsid w:val="00B109AC"/>
    <w:rsid w:val="00B10A9A"/>
    <w:rsid w:val="00B10D0B"/>
    <w:rsid w:val="00B110BD"/>
    <w:rsid w:val="00B1114E"/>
    <w:rsid w:val="00B116E5"/>
    <w:rsid w:val="00B11A2E"/>
    <w:rsid w:val="00B11CCE"/>
    <w:rsid w:val="00B11EE2"/>
    <w:rsid w:val="00B11FFB"/>
    <w:rsid w:val="00B12222"/>
    <w:rsid w:val="00B129AA"/>
    <w:rsid w:val="00B12D50"/>
    <w:rsid w:val="00B13003"/>
    <w:rsid w:val="00B139D6"/>
    <w:rsid w:val="00B13AA1"/>
    <w:rsid w:val="00B13ACB"/>
    <w:rsid w:val="00B1423D"/>
    <w:rsid w:val="00B14300"/>
    <w:rsid w:val="00B144EC"/>
    <w:rsid w:val="00B14583"/>
    <w:rsid w:val="00B1486C"/>
    <w:rsid w:val="00B14B61"/>
    <w:rsid w:val="00B14D85"/>
    <w:rsid w:val="00B14E6C"/>
    <w:rsid w:val="00B15A35"/>
    <w:rsid w:val="00B16088"/>
    <w:rsid w:val="00B16120"/>
    <w:rsid w:val="00B168CC"/>
    <w:rsid w:val="00B16FA2"/>
    <w:rsid w:val="00B1729F"/>
    <w:rsid w:val="00B172ED"/>
    <w:rsid w:val="00B174A1"/>
    <w:rsid w:val="00B17BAD"/>
    <w:rsid w:val="00B2014C"/>
    <w:rsid w:val="00B204AB"/>
    <w:rsid w:val="00B207F4"/>
    <w:rsid w:val="00B2090E"/>
    <w:rsid w:val="00B209EA"/>
    <w:rsid w:val="00B20AC7"/>
    <w:rsid w:val="00B20D6A"/>
    <w:rsid w:val="00B20DF2"/>
    <w:rsid w:val="00B2100A"/>
    <w:rsid w:val="00B21269"/>
    <w:rsid w:val="00B214EC"/>
    <w:rsid w:val="00B2183A"/>
    <w:rsid w:val="00B21ABF"/>
    <w:rsid w:val="00B21CF2"/>
    <w:rsid w:val="00B21DCF"/>
    <w:rsid w:val="00B21EBC"/>
    <w:rsid w:val="00B224D3"/>
    <w:rsid w:val="00B2262B"/>
    <w:rsid w:val="00B2287D"/>
    <w:rsid w:val="00B229C8"/>
    <w:rsid w:val="00B22E7B"/>
    <w:rsid w:val="00B23002"/>
    <w:rsid w:val="00B2311C"/>
    <w:rsid w:val="00B2326B"/>
    <w:rsid w:val="00B234EB"/>
    <w:rsid w:val="00B239BA"/>
    <w:rsid w:val="00B23C47"/>
    <w:rsid w:val="00B24216"/>
    <w:rsid w:val="00B2476E"/>
    <w:rsid w:val="00B247A5"/>
    <w:rsid w:val="00B2501E"/>
    <w:rsid w:val="00B255EB"/>
    <w:rsid w:val="00B25ABE"/>
    <w:rsid w:val="00B25CD4"/>
    <w:rsid w:val="00B25EA9"/>
    <w:rsid w:val="00B264C1"/>
    <w:rsid w:val="00B267A2"/>
    <w:rsid w:val="00B26A68"/>
    <w:rsid w:val="00B2707B"/>
    <w:rsid w:val="00B27147"/>
    <w:rsid w:val="00B2732F"/>
    <w:rsid w:val="00B2737B"/>
    <w:rsid w:val="00B27626"/>
    <w:rsid w:val="00B27B04"/>
    <w:rsid w:val="00B300B6"/>
    <w:rsid w:val="00B30350"/>
    <w:rsid w:val="00B30603"/>
    <w:rsid w:val="00B30728"/>
    <w:rsid w:val="00B30B21"/>
    <w:rsid w:val="00B3102C"/>
    <w:rsid w:val="00B314C6"/>
    <w:rsid w:val="00B31B87"/>
    <w:rsid w:val="00B31D5F"/>
    <w:rsid w:val="00B31DF2"/>
    <w:rsid w:val="00B3258E"/>
    <w:rsid w:val="00B32650"/>
    <w:rsid w:val="00B32D48"/>
    <w:rsid w:val="00B33328"/>
    <w:rsid w:val="00B33A43"/>
    <w:rsid w:val="00B3477A"/>
    <w:rsid w:val="00B349F2"/>
    <w:rsid w:val="00B34B90"/>
    <w:rsid w:val="00B34D45"/>
    <w:rsid w:val="00B35537"/>
    <w:rsid w:val="00B3559C"/>
    <w:rsid w:val="00B357C6"/>
    <w:rsid w:val="00B35E52"/>
    <w:rsid w:val="00B35FAC"/>
    <w:rsid w:val="00B3600D"/>
    <w:rsid w:val="00B360CE"/>
    <w:rsid w:val="00B36105"/>
    <w:rsid w:val="00B36245"/>
    <w:rsid w:val="00B36D17"/>
    <w:rsid w:val="00B36E40"/>
    <w:rsid w:val="00B3760A"/>
    <w:rsid w:val="00B377FB"/>
    <w:rsid w:val="00B37F71"/>
    <w:rsid w:val="00B400CD"/>
    <w:rsid w:val="00B407EB"/>
    <w:rsid w:val="00B40894"/>
    <w:rsid w:val="00B409CC"/>
    <w:rsid w:val="00B409D4"/>
    <w:rsid w:val="00B409F6"/>
    <w:rsid w:val="00B40BD0"/>
    <w:rsid w:val="00B41027"/>
    <w:rsid w:val="00B41596"/>
    <w:rsid w:val="00B41970"/>
    <w:rsid w:val="00B41A7A"/>
    <w:rsid w:val="00B41BD2"/>
    <w:rsid w:val="00B424D8"/>
    <w:rsid w:val="00B424E4"/>
    <w:rsid w:val="00B42CFB"/>
    <w:rsid w:val="00B43226"/>
    <w:rsid w:val="00B4363A"/>
    <w:rsid w:val="00B438ED"/>
    <w:rsid w:val="00B43DB6"/>
    <w:rsid w:val="00B43E50"/>
    <w:rsid w:val="00B44031"/>
    <w:rsid w:val="00B44E60"/>
    <w:rsid w:val="00B44FE0"/>
    <w:rsid w:val="00B45143"/>
    <w:rsid w:val="00B45190"/>
    <w:rsid w:val="00B4563F"/>
    <w:rsid w:val="00B45764"/>
    <w:rsid w:val="00B458E4"/>
    <w:rsid w:val="00B45949"/>
    <w:rsid w:val="00B45E57"/>
    <w:rsid w:val="00B45E7F"/>
    <w:rsid w:val="00B45EC5"/>
    <w:rsid w:val="00B46180"/>
    <w:rsid w:val="00B4618A"/>
    <w:rsid w:val="00B462BA"/>
    <w:rsid w:val="00B46462"/>
    <w:rsid w:val="00B465E3"/>
    <w:rsid w:val="00B468C3"/>
    <w:rsid w:val="00B469C9"/>
    <w:rsid w:val="00B46A1D"/>
    <w:rsid w:val="00B46AA9"/>
    <w:rsid w:val="00B4700C"/>
    <w:rsid w:val="00B47349"/>
    <w:rsid w:val="00B475FF"/>
    <w:rsid w:val="00B476E6"/>
    <w:rsid w:val="00B47847"/>
    <w:rsid w:val="00B47E93"/>
    <w:rsid w:val="00B5029A"/>
    <w:rsid w:val="00B50511"/>
    <w:rsid w:val="00B50587"/>
    <w:rsid w:val="00B505CC"/>
    <w:rsid w:val="00B50830"/>
    <w:rsid w:val="00B50A0D"/>
    <w:rsid w:val="00B512F7"/>
    <w:rsid w:val="00B51A7B"/>
    <w:rsid w:val="00B51D54"/>
    <w:rsid w:val="00B52143"/>
    <w:rsid w:val="00B522E5"/>
    <w:rsid w:val="00B52790"/>
    <w:rsid w:val="00B52887"/>
    <w:rsid w:val="00B528C1"/>
    <w:rsid w:val="00B52A86"/>
    <w:rsid w:val="00B5332E"/>
    <w:rsid w:val="00B53331"/>
    <w:rsid w:val="00B53447"/>
    <w:rsid w:val="00B536FC"/>
    <w:rsid w:val="00B53805"/>
    <w:rsid w:val="00B539C5"/>
    <w:rsid w:val="00B53F1C"/>
    <w:rsid w:val="00B54528"/>
    <w:rsid w:val="00B549C9"/>
    <w:rsid w:val="00B5504C"/>
    <w:rsid w:val="00B550BA"/>
    <w:rsid w:val="00B5521D"/>
    <w:rsid w:val="00B55347"/>
    <w:rsid w:val="00B556D4"/>
    <w:rsid w:val="00B556F7"/>
    <w:rsid w:val="00B5572C"/>
    <w:rsid w:val="00B558AE"/>
    <w:rsid w:val="00B55D9C"/>
    <w:rsid w:val="00B56189"/>
    <w:rsid w:val="00B569F1"/>
    <w:rsid w:val="00B56B29"/>
    <w:rsid w:val="00B570C6"/>
    <w:rsid w:val="00B57574"/>
    <w:rsid w:val="00B575A7"/>
    <w:rsid w:val="00B57835"/>
    <w:rsid w:val="00B57A6A"/>
    <w:rsid w:val="00B57FE2"/>
    <w:rsid w:val="00B600C5"/>
    <w:rsid w:val="00B60928"/>
    <w:rsid w:val="00B60E31"/>
    <w:rsid w:val="00B6138C"/>
    <w:rsid w:val="00B6214C"/>
    <w:rsid w:val="00B62313"/>
    <w:rsid w:val="00B62421"/>
    <w:rsid w:val="00B627E3"/>
    <w:rsid w:val="00B63121"/>
    <w:rsid w:val="00B63752"/>
    <w:rsid w:val="00B6399A"/>
    <w:rsid w:val="00B63C0E"/>
    <w:rsid w:val="00B63DFD"/>
    <w:rsid w:val="00B6463C"/>
    <w:rsid w:val="00B646E9"/>
    <w:rsid w:val="00B64842"/>
    <w:rsid w:val="00B648AB"/>
    <w:rsid w:val="00B64B9D"/>
    <w:rsid w:val="00B64E42"/>
    <w:rsid w:val="00B65032"/>
    <w:rsid w:val="00B65164"/>
    <w:rsid w:val="00B651AB"/>
    <w:rsid w:val="00B6533E"/>
    <w:rsid w:val="00B65AD2"/>
    <w:rsid w:val="00B6637D"/>
    <w:rsid w:val="00B663CD"/>
    <w:rsid w:val="00B6652F"/>
    <w:rsid w:val="00B6659D"/>
    <w:rsid w:val="00B666E2"/>
    <w:rsid w:val="00B66BC7"/>
    <w:rsid w:val="00B67894"/>
    <w:rsid w:val="00B67BE5"/>
    <w:rsid w:val="00B67D89"/>
    <w:rsid w:val="00B7013B"/>
    <w:rsid w:val="00B70250"/>
    <w:rsid w:val="00B702B9"/>
    <w:rsid w:val="00B70DCC"/>
    <w:rsid w:val="00B71522"/>
    <w:rsid w:val="00B7199F"/>
    <w:rsid w:val="00B71D83"/>
    <w:rsid w:val="00B71E68"/>
    <w:rsid w:val="00B7250E"/>
    <w:rsid w:val="00B72ACD"/>
    <w:rsid w:val="00B73479"/>
    <w:rsid w:val="00B737CC"/>
    <w:rsid w:val="00B73B58"/>
    <w:rsid w:val="00B73B9D"/>
    <w:rsid w:val="00B73C1A"/>
    <w:rsid w:val="00B7487C"/>
    <w:rsid w:val="00B74949"/>
    <w:rsid w:val="00B74B2B"/>
    <w:rsid w:val="00B74F0B"/>
    <w:rsid w:val="00B75448"/>
    <w:rsid w:val="00B755EA"/>
    <w:rsid w:val="00B75C2E"/>
    <w:rsid w:val="00B75E2B"/>
    <w:rsid w:val="00B7607F"/>
    <w:rsid w:val="00B7610B"/>
    <w:rsid w:val="00B76114"/>
    <w:rsid w:val="00B76336"/>
    <w:rsid w:val="00B7682D"/>
    <w:rsid w:val="00B77043"/>
    <w:rsid w:val="00B7755D"/>
    <w:rsid w:val="00B77580"/>
    <w:rsid w:val="00B77892"/>
    <w:rsid w:val="00B80133"/>
    <w:rsid w:val="00B80D21"/>
    <w:rsid w:val="00B816CC"/>
    <w:rsid w:val="00B817CE"/>
    <w:rsid w:val="00B8193A"/>
    <w:rsid w:val="00B81EE8"/>
    <w:rsid w:val="00B82194"/>
    <w:rsid w:val="00B829BD"/>
    <w:rsid w:val="00B82C82"/>
    <w:rsid w:val="00B83019"/>
    <w:rsid w:val="00B832A4"/>
    <w:rsid w:val="00B833B9"/>
    <w:rsid w:val="00B834C8"/>
    <w:rsid w:val="00B834E5"/>
    <w:rsid w:val="00B83A26"/>
    <w:rsid w:val="00B83A3E"/>
    <w:rsid w:val="00B83CB9"/>
    <w:rsid w:val="00B83DF1"/>
    <w:rsid w:val="00B83F00"/>
    <w:rsid w:val="00B8401F"/>
    <w:rsid w:val="00B8404C"/>
    <w:rsid w:val="00B840F7"/>
    <w:rsid w:val="00B84200"/>
    <w:rsid w:val="00B8424A"/>
    <w:rsid w:val="00B84669"/>
    <w:rsid w:val="00B8551E"/>
    <w:rsid w:val="00B8572F"/>
    <w:rsid w:val="00B85BBC"/>
    <w:rsid w:val="00B85BD0"/>
    <w:rsid w:val="00B8606A"/>
    <w:rsid w:val="00B865E8"/>
    <w:rsid w:val="00B86967"/>
    <w:rsid w:val="00B86CA3"/>
    <w:rsid w:val="00B86E0E"/>
    <w:rsid w:val="00B8705B"/>
    <w:rsid w:val="00B872F3"/>
    <w:rsid w:val="00B878EC"/>
    <w:rsid w:val="00B87D49"/>
    <w:rsid w:val="00B901F2"/>
    <w:rsid w:val="00B901FC"/>
    <w:rsid w:val="00B90388"/>
    <w:rsid w:val="00B90751"/>
    <w:rsid w:val="00B90AB3"/>
    <w:rsid w:val="00B90C09"/>
    <w:rsid w:val="00B91093"/>
    <w:rsid w:val="00B913F1"/>
    <w:rsid w:val="00B916D6"/>
    <w:rsid w:val="00B92539"/>
    <w:rsid w:val="00B92860"/>
    <w:rsid w:val="00B928B4"/>
    <w:rsid w:val="00B92A3D"/>
    <w:rsid w:val="00B92B36"/>
    <w:rsid w:val="00B92EC3"/>
    <w:rsid w:val="00B93290"/>
    <w:rsid w:val="00B93B92"/>
    <w:rsid w:val="00B94401"/>
    <w:rsid w:val="00B94466"/>
    <w:rsid w:val="00B94595"/>
    <w:rsid w:val="00B94614"/>
    <w:rsid w:val="00B953A6"/>
    <w:rsid w:val="00B957A8"/>
    <w:rsid w:val="00B9593A"/>
    <w:rsid w:val="00B9657E"/>
    <w:rsid w:val="00B96649"/>
    <w:rsid w:val="00B96781"/>
    <w:rsid w:val="00B9695F"/>
    <w:rsid w:val="00B96B8D"/>
    <w:rsid w:val="00B96DA3"/>
    <w:rsid w:val="00B96E89"/>
    <w:rsid w:val="00B9708B"/>
    <w:rsid w:val="00BA0354"/>
    <w:rsid w:val="00BA0473"/>
    <w:rsid w:val="00BA0626"/>
    <w:rsid w:val="00BA067D"/>
    <w:rsid w:val="00BA098E"/>
    <w:rsid w:val="00BA1B4C"/>
    <w:rsid w:val="00BA1BFF"/>
    <w:rsid w:val="00BA1F26"/>
    <w:rsid w:val="00BA2408"/>
    <w:rsid w:val="00BA2528"/>
    <w:rsid w:val="00BA2AD1"/>
    <w:rsid w:val="00BA2DB6"/>
    <w:rsid w:val="00BA2DBB"/>
    <w:rsid w:val="00BA2F34"/>
    <w:rsid w:val="00BA3503"/>
    <w:rsid w:val="00BA352D"/>
    <w:rsid w:val="00BA3DC4"/>
    <w:rsid w:val="00BA3E77"/>
    <w:rsid w:val="00BA3EC2"/>
    <w:rsid w:val="00BA4001"/>
    <w:rsid w:val="00BA44FD"/>
    <w:rsid w:val="00BA4639"/>
    <w:rsid w:val="00BA4B6D"/>
    <w:rsid w:val="00BA5897"/>
    <w:rsid w:val="00BA6345"/>
    <w:rsid w:val="00BA639E"/>
    <w:rsid w:val="00BA6D9A"/>
    <w:rsid w:val="00BA6F5A"/>
    <w:rsid w:val="00BA6FCC"/>
    <w:rsid w:val="00BA7D1D"/>
    <w:rsid w:val="00BA7FB1"/>
    <w:rsid w:val="00BB009A"/>
    <w:rsid w:val="00BB0112"/>
    <w:rsid w:val="00BB075B"/>
    <w:rsid w:val="00BB0ADD"/>
    <w:rsid w:val="00BB1046"/>
    <w:rsid w:val="00BB11A6"/>
    <w:rsid w:val="00BB1200"/>
    <w:rsid w:val="00BB1A3C"/>
    <w:rsid w:val="00BB1AAB"/>
    <w:rsid w:val="00BB1FE2"/>
    <w:rsid w:val="00BB20C5"/>
    <w:rsid w:val="00BB215D"/>
    <w:rsid w:val="00BB2369"/>
    <w:rsid w:val="00BB23A4"/>
    <w:rsid w:val="00BB2975"/>
    <w:rsid w:val="00BB2ADC"/>
    <w:rsid w:val="00BB2E54"/>
    <w:rsid w:val="00BB30CA"/>
    <w:rsid w:val="00BB32D3"/>
    <w:rsid w:val="00BB3330"/>
    <w:rsid w:val="00BB3690"/>
    <w:rsid w:val="00BB3851"/>
    <w:rsid w:val="00BB39FD"/>
    <w:rsid w:val="00BB3DDB"/>
    <w:rsid w:val="00BB4326"/>
    <w:rsid w:val="00BB4673"/>
    <w:rsid w:val="00BB48A0"/>
    <w:rsid w:val="00BB4A0D"/>
    <w:rsid w:val="00BB4D3A"/>
    <w:rsid w:val="00BB4D89"/>
    <w:rsid w:val="00BB4E84"/>
    <w:rsid w:val="00BB547E"/>
    <w:rsid w:val="00BB55F1"/>
    <w:rsid w:val="00BB59D2"/>
    <w:rsid w:val="00BB59F6"/>
    <w:rsid w:val="00BB5ED5"/>
    <w:rsid w:val="00BB609D"/>
    <w:rsid w:val="00BB62B6"/>
    <w:rsid w:val="00BB63FE"/>
    <w:rsid w:val="00BB6911"/>
    <w:rsid w:val="00BB6EB1"/>
    <w:rsid w:val="00BB7589"/>
    <w:rsid w:val="00BB76D2"/>
    <w:rsid w:val="00BB774E"/>
    <w:rsid w:val="00BB7AD4"/>
    <w:rsid w:val="00BC0253"/>
    <w:rsid w:val="00BC09ED"/>
    <w:rsid w:val="00BC0CB0"/>
    <w:rsid w:val="00BC0CD6"/>
    <w:rsid w:val="00BC1182"/>
    <w:rsid w:val="00BC11D1"/>
    <w:rsid w:val="00BC155F"/>
    <w:rsid w:val="00BC1866"/>
    <w:rsid w:val="00BC1991"/>
    <w:rsid w:val="00BC1B57"/>
    <w:rsid w:val="00BC1B68"/>
    <w:rsid w:val="00BC2176"/>
    <w:rsid w:val="00BC2526"/>
    <w:rsid w:val="00BC2C99"/>
    <w:rsid w:val="00BC2D98"/>
    <w:rsid w:val="00BC3403"/>
    <w:rsid w:val="00BC3414"/>
    <w:rsid w:val="00BC3457"/>
    <w:rsid w:val="00BC34E8"/>
    <w:rsid w:val="00BC47B2"/>
    <w:rsid w:val="00BC591C"/>
    <w:rsid w:val="00BC60FA"/>
    <w:rsid w:val="00BC6688"/>
    <w:rsid w:val="00BC6907"/>
    <w:rsid w:val="00BC76BE"/>
    <w:rsid w:val="00BC782E"/>
    <w:rsid w:val="00BC789B"/>
    <w:rsid w:val="00BC7AA8"/>
    <w:rsid w:val="00BC7CE5"/>
    <w:rsid w:val="00BC7DCF"/>
    <w:rsid w:val="00BD01BC"/>
    <w:rsid w:val="00BD036E"/>
    <w:rsid w:val="00BD03A4"/>
    <w:rsid w:val="00BD05B4"/>
    <w:rsid w:val="00BD0BA3"/>
    <w:rsid w:val="00BD0BFF"/>
    <w:rsid w:val="00BD0E00"/>
    <w:rsid w:val="00BD1813"/>
    <w:rsid w:val="00BD1B71"/>
    <w:rsid w:val="00BD1C57"/>
    <w:rsid w:val="00BD1F4F"/>
    <w:rsid w:val="00BD211D"/>
    <w:rsid w:val="00BD2352"/>
    <w:rsid w:val="00BD248D"/>
    <w:rsid w:val="00BD2EBB"/>
    <w:rsid w:val="00BD3111"/>
    <w:rsid w:val="00BD354F"/>
    <w:rsid w:val="00BD3E81"/>
    <w:rsid w:val="00BD3F29"/>
    <w:rsid w:val="00BD4070"/>
    <w:rsid w:val="00BD410B"/>
    <w:rsid w:val="00BD4280"/>
    <w:rsid w:val="00BD4B5B"/>
    <w:rsid w:val="00BD50DB"/>
    <w:rsid w:val="00BD53F5"/>
    <w:rsid w:val="00BD5ACF"/>
    <w:rsid w:val="00BD5FD5"/>
    <w:rsid w:val="00BD6888"/>
    <w:rsid w:val="00BD69D7"/>
    <w:rsid w:val="00BD6A28"/>
    <w:rsid w:val="00BD6A5E"/>
    <w:rsid w:val="00BD6BB1"/>
    <w:rsid w:val="00BD6C0C"/>
    <w:rsid w:val="00BD74A3"/>
    <w:rsid w:val="00BD7FE9"/>
    <w:rsid w:val="00BE00A1"/>
    <w:rsid w:val="00BE0156"/>
    <w:rsid w:val="00BE054E"/>
    <w:rsid w:val="00BE0A9F"/>
    <w:rsid w:val="00BE0EC1"/>
    <w:rsid w:val="00BE0F2C"/>
    <w:rsid w:val="00BE1153"/>
    <w:rsid w:val="00BE15B8"/>
    <w:rsid w:val="00BE19B4"/>
    <w:rsid w:val="00BE1CE8"/>
    <w:rsid w:val="00BE1D29"/>
    <w:rsid w:val="00BE25BA"/>
    <w:rsid w:val="00BE266C"/>
    <w:rsid w:val="00BE2CF5"/>
    <w:rsid w:val="00BE324C"/>
    <w:rsid w:val="00BE3254"/>
    <w:rsid w:val="00BE32F3"/>
    <w:rsid w:val="00BE3FD1"/>
    <w:rsid w:val="00BE400D"/>
    <w:rsid w:val="00BE45A8"/>
    <w:rsid w:val="00BE466A"/>
    <w:rsid w:val="00BE4B64"/>
    <w:rsid w:val="00BE53F3"/>
    <w:rsid w:val="00BE5819"/>
    <w:rsid w:val="00BE599C"/>
    <w:rsid w:val="00BE59C9"/>
    <w:rsid w:val="00BE5AC6"/>
    <w:rsid w:val="00BE5D54"/>
    <w:rsid w:val="00BE60C4"/>
    <w:rsid w:val="00BE617F"/>
    <w:rsid w:val="00BE6D28"/>
    <w:rsid w:val="00BE6D61"/>
    <w:rsid w:val="00BE78DC"/>
    <w:rsid w:val="00BE7BE5"/>
    <w:rsid w:val="00BE7DE3"/>
    <w:rsid w:val="00BE7E68"/>
    <w:rsid w:val="00BE7E94"/>
    <w:rsid w:val="00BF08DF"/>
    <w:rsid w:val="00BF0B3D"/>
    <w:rsid w:val="00BF0F82"/>
    <w:rsid w:val="00BF15EC"/>
    <w:rsid w:val="00BF1865"/>
    <w:rsid w:val="00BF1970"/>
    <w:rsid w:val="00BF19E9"/>
    <w:rsid w:val="00BF1E1A"/>
    <w:rsid w:val="00BF2559"/>
    <w:rsid w:val="00BF271C"/>
    <w:rsid w:val="00BF27DC"/>
    <w:rsid w:val="00BF2F23"/>
    <w:rsid w:val="00BF4053"/>
    <w:rsid w:val="00BF40D7"/>
    <w:rsid w:val="00BF4649"/>
    <w:rsid w:val="00BF4A00"/>
    <w:rsid w:val="00BF503D"/>
    <w:rsid w:val="00BF5338"/>
    <w:rsid w:val="00BF53DE"/>
    <w:rsid w:val="00BF540D"/>
    <w:rsid w:val="00BF550E"/>
    <w:rsid w:val="00BF5C36"/>
    <w:rsid w:val="00BF5E14"/>
    <w:rsid w:val="00BF66BE"/>
    <w:rsid w:val="00BF6729"/>
    <w:rsid w:val="00BF6F1F"/>
    <w:rsid w:val="00BF7069"/>
    <w:rsid w:val="00BF7209"/>
    <w:rsid w:val="00BF7231"/>
    <w:rsid w:val="00BF77AB"/>
    <w:rsid w:val="00BF7D27"/>
    <w:rsid w:val="00BF7FE2"/>
    <w:rsid w:val="00C000AA"/>
    <w:rsid w:val="00C00386"/>
    <w:rsid w:val="00C00A45"/>
    <w:rsid w:val="00C00B91"/>
    <w:rsid w:val="00C00C50"/>
    <w:rsid w:val="00C00E84"/>
    <w:rsid w:val="00C0117E"/>
    <w:rsid w:val="00C01ADE"/>
    <w:rsid w:val="00C01E68"/>
    <w:rsid w:val="00C02154"/>
    <w:rsid w:val="00C02227"/>
    <w:rsid w:val="00C02380"/>
    <w:rsid w:val="00C02B17"/>
    <w:rsid w:val="00C02CF0"/>
    <w:rsid w:val="00C02E97"/>
    <w:rsid w:val="00C0321E"/>
    <w:rsid w:val="00C033C4"/>
    <w:rsid w:val="00C034F9"/>
    <w:rsid w:val="00C036E0"/>
    <w:rsid w:val="00C03789"/>
    <w:rsid w:val="00C04138"/>
    <w:rsid w:val="00C04707"/>
    <w:rsid w:val="00C04819"/>
    <w:rsid w:val="00C048AE"/>
    <w:rsid w:val="00C04A21"/>
    <w:rsid w:val="00C04D5D"/>
    <w:rsid w:val="00C056C0"/>
    <w:rsid w:val="00C056D8"/>
    <w:rsid w:val="00C05A23"/>
    <w:rsid w:val="00C05D80"/>
    <w:rsid w:val="00C06319"/>
    <w:rsid w:val="00C0655B"/>
    <w:rsid w:val="00C0660F"/>
    <w:rsid w:val="00C0668D"/>
    <w:rsid w:val="00C0695E"/>
    <w:rsid w:val="00C0738C"/>
    <w:rsid w:val="00C07408"/>
    <w:rsid w:val="00C0745E"/>
    <w:rsid w:val="00C078B3"/>
    <w:rsid w:val="00C0791A"/>
    <w:rsid w:val="00C07AA9"/>
    <w:rsid w:val="00C07D06"/>
    <w:rsid w:val="00C07EE7"/>
    <w:rsid w:val="00C07FB4"/>
    <w:rsid w:val="00C108F7"/>
    <w:rsid w:val="00C1111E"/>
    <w:rsid w:val="00C1127F"/>
    <w:rsid w:val="00C116AA"/>
    <w:rsid w:val="00C117CD"/>
    <w:rsid w:val="00C1218C"/>
    <w:rsid w:val="00C123CE"/>
    <w:rsid w:val="00C12904"/>
    <w:rsid w:val="00C1298D"/>
    <w:rsid w:val="00C133E5"/>
    <w:rsid w:val="00C134CD"/>
    <w:rsid w:val="00C13866"/>
    <w:rsid w:val="00C13952"/>
    <w:rsid w:val="00C13BF3"/>
    <w:rsid w:val="00C14522"/>
    <w:rsid w:val="00C147F3"/>
    <w:rsid w:val="00C14828"/>
    <w:rsid w:val="00C14CF3"/>
    <w:rsid w:val="00C152C7"/>
    <w:rsid w:val="00C152C8"/>
    <w:rsid w:val="00C15968"/>
    <w:rsid w:val="00C16877"/>
    <w:rsid w:val="00C168C0"/>
    <w:rsid w:val="00C1701C"/>
    <w:rsid w:val="00C1717A"/>
    <w:rsid w:val="00C1779B"/>
    <w:rsid w:val="00C17B35"/>
    <w:rsid w:val="00C17DB8"/>
    <w:rsid w:val="00C2040A"/>
    <w:rsid w:val="00C20502"/>
    <w:rsid w:val="00C20901"/>
    <w:rsid w:val="00C20F6D"/>
    <w:rsid w:val="00C212C0"/>
    <w:rsid w:val="00C217B3"/>
    <w:rsid w:val="00C21D45"/>
    <w:rsid w:val="00C21DB1"/>
    <w:rsid w:val="00C21E93"/>
    <w:rsid w:val="00C226E0"/>
    <w:rsid w:val="00C23456"/>
    <w:rsid w:val="00C238E0"/>
    <w:rsid w:val="00C23A52"/>
    <w:rsid w:val="00C24213"/>
    <w:rsid w:val="00C24697"/>
    <w:rsid w:val="00C246C9"/>
    <w:rsid w:val="00C24A33"/>
    <w:rsid w:val="00C24D65"/>
    <w:rsid w:val="00C24F07"/>
    <w:rsid w:val="00C25B67"/>
    <w:rsid w:val="00C25DF3"/>
    <w:rsid w:val="00C26139"/>
    <w:rsid w:val="00C26893"/>
    <w:rsid w:val="00C277CD"/>
    <w:rsid w:val="00C27D37"/>
    <w:rsid w:val="00C3002C"/>
    <w:rsid w:val="00C30972"/>
    <w:rsid w:val="00C30DCE"/>
    <w:rsid w:val="00C30F7B"/>
    <w:rsid w:val="00C31B59"/>
    <w:rsid w:val="00C31C6D"/>
    <w:rsid w:val="00C31DF3"/>
    <w:rsid w:val="00C3256A"/>
    <w:rsid w:val="00C32B80"/>
    <w:rsid w:val="00C3389E"/>
    <w:rsid w:val="00C33B54"/>
    <w:rsid w:val="00C33CE4"/>
    <w:rsid w:val="00C34111"/>
    <w:rsid w:val="00C346F0"/>
    <w:rsid w:val="00C34748"/>
    <w:rsid w:val="00C34950"/>
    <w:rsid w:val="00C350DD"/>
    <w:rsid w:val="00C3530B"/>
    <w:rsid w:val="00C3546E"/>
    <w:rsid w:val="00C3619A"/>
    <w:rsid w:val="00C362E4"/>
    <w:rsid w:val="00C365D9"/>
    <w:rsid w:val="00C3689E"/>
    <w:rsid w:val="00C36B0B"/>
    <w:rsid w:val="00C36E8E"/>
    <w:rsid w:val="00C37819"/>
    <w:rsid w:val="00C37A16"/>
    <w:rsid w:val="00C407AB"/>
    <w:rsid w:val="00C40A2F"/>
    <w:rsid w:val="00C40DEE"/>
    <w:rsid w:val="00C40EDD"/>
    <w:rsid w:val="00C41031"/>
    <w:rsid w:val="00C4110F"/>
    <w:rsid w:val="00C418AA"/>
    <w:rsid w:val="00C41AD8"/>
    <w:rsid w:val="00C41DCC"/>
    <w:rsid w:val="00C42107"/>
    <w:rsid w:val="00C42199"/>
    <w:rsid w:val="00C4235A"/>
    <w:rsid w:val="00C423F4"/>
    <w:rsid w:val="00C4282E"/>
    <w:rsid w:val="00C42B29"/>
    <w:rsid w:val="00C43026"/>
    <w:rsid w:val="00C4305D"/>
    <w:rsid w:val="00C433D6"/>
    <w:rsid w:val="00C43811"/>
    <w:rsid w:val="00C43B62"/>
    <w:rsid w:val="00C440C8"/>
    <w:rsid w:val="00C445BC"/>
    <w:rsid w:val="00C44746"/>
    <w:rsid w:val="00C44B1D"/>
    <w:rsid w:val="00C44F8D"/>
    <w:rsid w:val="00C4544B"/>
    <w:rsid w:val="00C456E6"/>
    <w:rsid w:val="00C45788"/>
    <w:rsid w:val="00C45B41"/>
    <w:rsid w:val="00C45F7B"/>
    <w:rsid w:val="00C46058"/>
    <w:rsid w:val="00C461E7"/>
    <w:rsid w:val="00C46628"/>
    <w:rsid w:val="00C467BF"/>
    <w:rsid w:val="00C467C6"/>
    <w:rsid w:val="00C46F36"/>
    <w:rsid w:val="00C47342"/>
    <w:rsid w:val="00C47918"/>
    <w:rsid w:val="00C47B93"/>
    <w:rsid w:val="00C500F5"/>
    <w:rsid w:val="00C50682"/>
    <w:rsid w:val="00C50820"/>
    <w:rsid w:val="00C50976"/>
    <w:rsid w:val="00C50F53"/>
    <w:rsid w:val="00C51965"/>
    <w:rsid w:val="00C51BC2"/>
    <w:rsid w:val="00C525FA"/>
    <w:rsid w:val="00C52C24"/>
    <w:rsid w:val="00C52D2F"/>
    <w:rsid w:val="00C52E45"/>
    <w:rsid w:val="00C53297"/>
    <w:rsid w:val="00C535A5"/>
    <w:rsid w:val="00C53673"/>
    <w:rsid w:val="00C53B2B"/>
    <w:rsid w:val="00C53DC8"/>
    <w:rsid w:val="00C542B9"/>
    <w:rsid w:val="00C547EC"/>
    <w:rsid w:val="00C55289"/>
    <w:rsid w:val="00C55926"/>
    <w:rsid w:val="00C55DAF"/>
    <w:rsid w:val="00C55FB5"/>
    <w:rsid w:val="00C560D2"/>
    <w:rsid w:val="00C561B3"/>
    <w:rsid w:val="00C56420"/>
    <w:rsid w:val="00C56494"/>
    <w:rsid w:val="00C57097"/>
    <w:rsid w:val="00C570CD"/>
    <w:rsid w:val="00C570FB"/>
    <w:rsid w:val="00C57108"/>
    <w:rsid w:val="00C5712D"/>
    <w:rsid w:val="00C5713E"/>
    <w:rsid w:val="00C572E5"/>
    <w:rsid w:val="00C57730"/>
    <w:rsid w:val="00C57B3A"/>
    <w:rsid w:val="00C605B6"/>
    <w:rsid w:val="00C61047"/>
    <w:rsid w:val="00C61CC9"/>
    <w:rsid w:val="00C61F5D"/>
    <w:rsid w:val="00C623B9"/>
    <w:rsid w:val="00C638AB"/>
    <w:rsid w:val="00C63DF5"/>
    <w:rsid w:val="00C63F74"/>
    <w:rsid w:val="00C63FD3"/>
    <w:rsid w:val="00C64336"/>
    <w:rsid w:val="00C643C5"/>
    <w:rsid w:val="00C64642"/>
    <w:rsid w:val="00C652DA"/>
    <w:rsid w:val="00C65833"/>
    <w:rsid w:val="00C6620B"/>
    <w:rsid w:val="00C66639"/>
    <w:rsid w:val="00C66E4C"/>
    <w:rsid w:val="00C67026"/>
    <w:rsid w:val="00C676DC"/>
    <w:rsid w:val="00C7000C"/>
    <w:rsid w:val="00C7023C"/>
    <w:rsid w:val="00C7070B"/>
    <w:rsid w:val="00C70A6B"/>
    <w:rsid w:val="00C71DDA"/>
    <w:rsid w:val="00C72186"/>
    <w:rsid w:val="00C726A9"/>
    <w:rsid w:val="00C72A2E"/>
    <w:rsid w:val="00C72A8A"/>
    <w:rsid w:val="00C72AE6"/>
    <w:rsid w:val="00C72DD0"/>
    <w:rsid w:val="00C72E01"/>
    <w:rsid w:val="00C72E78"/>
    <w:rsid w:val="00C7322E"/>
    <w:rsid w:val="00C737BB"/>
    <w:rsid w:val="00C73AF7"/>
    <w:rsid w:val="00C73BFE"/>
    <w:rsid w:val="00C74366"/>
    <w:rsid w:val="00C746A1"/>
    <w:rsid w:val="00C74817"/>
    <w:rsid w:val="00C7486E"/>
    <w:rsid w:val="00C748A3"/>
    <w:rsid w:val="00C74A12"/>
    <w:rsid w:val="00C74A81"/>
    <w:rsid w:val="00C74A84"/>
    <w:rsid w:val="00C74D60"/>
    <w:rsid w:val="00C7510C"/>
    <w:rsid w:val="00C75142"/>
    <w:rsid w:val="00C75520"/>
    <w:rsid w:val="00C75CE8"/>
    <w:rsid w:val="00C75D54"/>
    <w:rsid w:val="00C75E10"/>
    <w:rsid w:val="00C761A6"/>
    <w:rsid w:val="00C76231"/>
    <w:rsid w:val="00C76422"/>
    <w:rsid w:val="00C76723"/>
    <w:rsid w:val="00C76CE4"/>
    <w:rsid w:val="00C76D60"/>
    <w:rsid w:val="00C76DEB"/>
    <w:rsid w:val="00C76FDD"/>
    <w:rsid w:val="00C779DA"/>
    <w:rsid w:val="00C77B9B"/>
    <w:rsid w:val="00C77C2E"/>
    <w:rsid w:val="00C803A1"/>
    <w:rsid w:val="00C80D9B"/>
    <w:rsid w:val="00C81703"/>
    <w:rsid w:val="00C81B91"/>
    <w:rsid w:val="00C81CD8"/>
    <w:rsid w:val="00C81E68"/>
    <w:rsid w:val="00C8207C"/>
    <w:rsid w:val="00C822A4"/>
    <w:rsid w:val="00C823B3"/>
    <w:rsid w:val="00C826D9"/>
    <w:rsid w:val="00C83535"/>
    <w:rsid w:val="00C8356F"/>
    <w:rsid w:val="00C835A5"/>
    <w:rsid w:val="00C8386F"/>
    <w:rsid w:val="00C83A34"/>
    <w:rsid w:val="00C83ACA"/>
    <w:rsid w:val="00C83C8A"/>
    <w:rsid w:val="00C83D1E"/>
    <w:rsid w:val="00C845D5"/>
    <w:rsid w:val="00C8482B"/>
    <w:rsid w:val="00C848F3"/>
    <w:rsid w:val="00C85034"/>
    <w:rsid w:val="00C85FED"/>
    <w:rsid w:val="00C86298"/>
    <w:rsid w:val="00C86837"/>
    <w:rsid w:val="00C86A42"/>
    <w:rsid w:val="00C87004"/>
    <w:rsid w:val="00C8751D"/>
    <w:rsid w:val="00C878CA"/>
    <w:rsid w:val="00C8795A"/>
    <w:rsid w:val="00C90073"/>
    <w:rsid w:val="00C900C9"/>
    <w:rsid w:val="00C900FA"/>
    <w:rsid w:val="00C9012E"/>
    <w:rsid w:val="00C904CF"/>
    <w:rsid w:val="00C904D5"/>
    <w:rsid w:val="00C90552"/>
    <w:rsid w:val="00C90757"/>
    <w:rsid w:val="00C90D67"/>
    <w:rsid w:val="00C90E61"/>
    <w:rsid w:val="00C91341"/>
    <w:rsid w:val="00C91B41"/>
    <w:rsid w:val="00C91E2D"/>
    <w:rsid w:val="00C92057"/>
    <w:rsid w:val="00C924D1"/>
    <w:rsid w:val="00C9260A"/>
    <w:rsid w:val="00C92BFA"/>
    <w:rsid w:val="00C92EE6"/>
    <w:rsid w:val="00C92EF1"/>
    <w:rsid w:val="00C9324F"/>
    <w:rsid w:val="00C93809"/>
    <w:rsid w:val="00C93BF8"/>
    <w:rsid w:val="00C93F16"/>
    <w:rsid w:val="00C94193"/>
    <w:rsid w:val="00C943EF"/>
    <w:rsid w:val="00C94435"/>
    <w:rsid w:val="00C94750"/>
    <w:rsid w:val="00C94EF5"/>
    <w:rsid w:val="00C94FF4"/>
    <w:rsid w:val="00C953D1"/>
    <w:rsid w:val="00C95426"/>
    <w:rsid w:val="00C9576D"/>
    <w:rsid w:val="00C96007"/>
    <w:rsid w:val="00C96260"/>
    <w:rsid w:val="00C96303"/>
    <w:rsid w:val="00C96307"/>
    <w:rsid w:val="00C964BF"/>
    <w:rsid w:val="00C965FA"/>
    <w:rsid w:val="00C967BC"/>
    <w:rsid w:val="00C968C2"/>
    <w:rsid w:val="00C96B12"/>
    <w:rsid w:val="00C96C4A"/>
    <w:rsid w:val="00C96D1A"/>
    <w:rsid w:val="00C97228"/>
    <w:rsid w:val="00C972E6"/>
    <w:rsid w:val="00C97899"/>
    <w:rsid w:val="00C97C12"/>
    <w:rsid w:val="00C97E8D"/>
    <w:rsid w:val="00C97EFE"/>
    <w:rsid w:val="00CA043F"/>
    <w:rsid w:val="00CA0B4F"/>
    <w:rsid w:val="00CA0B62"/>
    <w:rsid w:val="00CA0C81"/>
    <w:rsid w:val="00CA0F93"/>
    <w:rsid w:val="00CA107B"/>
    <w:rsid w:val="00CA1143"/>
    <w:rsid w:val="00CA1586"/>
    <w:rsid w:val="00CA158D"/>
    <w:rsid w:val="00CA1802"/>
    <w:rsid w:val="00CA1CBB"/>
    <w:rsid w:val="00CA1DC3"/>
    <w:rsid w:val="00CA211C"/>
    <w:rsid w:val="00CA27AC"/>
    <w:rsid w:val="00CA2B4E"/>
    <w:rsid w:val="00CA2C2F"/>
    <w:rsid w:val="00CA2C38"/>
    <w:rsid w:val="00CA2FA3"/>
    <w:rsid w:val="00CA2FF5"/>
    <w:rsid w:val="00CA34F8"/>
    <w:rsid w:val="00CA3AB1"/>
    <w:rsid w:val="00CA3ED9"/>
    <w:rsid w:val="00CA3F9F"/>
    <w:rsid w:val="00CA4449"/>
    <w:rsid w:val="00CA4D9F"/>
    <w:rsid w:val="00CA5245"/>
    <w:rsid w:val="00CA53D5"/>
    <w:rsid w:val="00CA550A"/>
    <w:rsid w:val="00CA552B"/>
    <w:rsid w:val="00CA5786"/>
    <w:rsid w:val="00CA59DC"/>
    <w:rsid w:val="00CA5FF7"/>
    <w:rsid w:val="00CA6429"/>
    <w:rsid w:val="00CA6468"/>
    <w:rsid w:val="00CA6640"/>
    <w:rsid w:val="00CA6822"/>
    <w:rsid w:val="00CA6921"/>
    <w:rsid w:val="00CA694B"/>
    <w:rsid w:val="00CA69C7"/>
    <w:rsid w:val="00CA6D21"/>
    <w:rsid w:val="00CA6D3B"/>
    <w:rsid w:val="00CA73EC"/>
    <w:rsid w:val="00CA759A"/>
    <w:rsid w:val="00CA7CB4"/>
    <w:rsid w:val="00CA7F1A"/>
    <w:rsid w:val="00CA7FBF"/>
    <w:rsid w:val="00CB009A"/>
    <w:rsid w:val="00CB0167"/>
    <w:rsid w:val="00CB0681"/>
    <w:rsid w:val="00CB0EFF"/>
    <w:rsid w:val="00CB17EC"/>
    <w:rsid w:val="00CB183D"/>
    <w:rsid w:val="00CB1C87"/>
    <w:rsid w:val="00CB1E80"/>
    <w:rsid w:val="00CB1FCF"/>
    <w:rsid w:val="00CB1FDB"/>
    <w:rsid w:val="00CB28BA"/>
    <w:rsid w:val="00CB2C59"/>
    <w:rsid w:val="00CB3310"/>
    <w:rsid w:val="00CB38B8"/>
    <w:rsid w:val="00CB3A49"/>
    <w:rsid w:val="00CB3C29"/>
    <w:rsid w:val="00CB3DE2"/>
    <w:rsid w:val="00CB453A"/>
    <w:rsid w:val="00CB45D9"/>
    <w:rsid w:val="00CB46AE"/>
    <w:rsid w:val="00CB4EF7"/>
    <w:rsid w:val="00CB650F"/>
    <w:rsid w:val="00CB655E"/>
    <w:rsid w:val="00CB6C67"/>
    <w:rsid w:val="00CB78A2"/>
    <w:rsid w:val="00CB7957"/>
    <w:rsid w:val="00CB7B3F"/>
    <w:rsid w:val="00CC018B"/>
    <w:rsid w:val="00CC1FBA"/>
    <w:rsid w:val="00CC21CA"/>
    <w:rsid w:val="00CC2348"/>
    <w:rsid w:val="00CC2A4A"/>
    <w:rsid w:val="00CC2E5A"/>
    <w:rsid w:val="00CC2E6D"/>
    <w:rsid w:val="00CC38DE"/>
    <w:rsid w:val="00CC39A8"/>
    <w:rsid w:val="00CC3D14"/>
    <w:rsid w:val="00CC449A"/>
    <w:rsid w:val="00CC4501"/>
    <w:rsid w:val="00CC4783"/>
    <w:rsid w:val="00CC508B"/>
    <w:rsid w:val="00CC536C"/>
    <w:rsid w:val="00CC569C"/>
    <w:rsid w:val="00CC585B"/>
    <w:rsid w:val="00CC59D5"/>
    <w:rsid w:val="00CC5D4E"/>
    <w:rsid w:val="00CC6125"/>
    <w:rsid w:val="00CC628B"/>
    <w:rsid w:val="00CC63D5"/>
    <w:rsid w:val="00CC6435"/>
    <w:rsid w:val="00CC66B5"/>
    <w:rsid w:val="00CC68A7"/>
    <w:rsid w:val="00CC6D16"/>
    <w:rsid w:val="00CC6E3B"/>
    <w:rsid w:val="00CC6E5A"/>
    <w:rsid w:val="00CC6E71"/>
    <w:rsid w:val="00CC70E8"/>
    <w:rsid w:val="00CC7827"/>
    <w:rsid w:val="00CC794B"/>
    <w:rsid w:val="00CC7BFC"/>
    <w:rsid w:val="00CD0734"/>
    <w:rsid w:val="00CD0AAF"/>
    <w:rsid w:val="00CD0E6E"/>
    <w:rsid w:val="00CD0F5F"/>
    <w:rsid w:val="00CD0F73"/>
    <w:rsid w:val="00CD1314"/>
    <w:rsid w:val="00CD168B"/>
    <w:rsid w:val="00CD2104"/>
    <w:rsid w:val="00CD255C"/>
    <w:rsid w:val="00CD25DB"/>
    <w:rsid w:val="00CD284D"/>
    <w:rsid w:val="00CD2894"/>
    <w:rsid w:val="00CD31EF"/>
    <w:rsid w:val="00CD31FF"/>
    <w:rsid w:val="00CD343C"/>
    <w:rsid w:val="00CD3A8D"/>
    <w:rsid w:val="00CD3B61"/>
    <w:rsid w:val="00CD3C5C"/>
    <w:rsid w:val="00CD3D14"/>
    <w:rsid w:val="00CD3E13"/>
    <w:rsid w:val="00CD428C"/>
    <w:rsid w:val="00CD469E"/>
    <w:rsid w:val="00CD4963"/>
    <w:rsid w:val="00CD4999"/>
    <w:rsid w:val="00CD49C4"/>
    <w:rsid w:val="00CD5328"/>
    <w:rsid w:val="00CD58C2"/>
    <w:rsid w:val="00CD5AD0"/>
    <w:rsid w:val="00CD5CFB"/>
    <w:rsid w:val="00CD6273"/>
    <w:rsid w:val="00CD638B"/>
    <w:rsid w:val="00CD63CA"/>
    <w:rsid w:val="00CD64ED"/>
    <w:rsid w:val="00CD6859"/>
    <w:rsid w:val="00CD6CCC"/>
    <w:rsid w:val="00CD6CCD"/>
    <w:rsid w:val="00CD6E7B"/>
    <w:rsid w:val="00CD6FC9"/>
    <w:rsid w:val="00CD71DB"/>
    <w:rsid w:val="00CD7FAE"/>
    <w:rsid w:val="00CE04CA"/>
    <w:rsid w:val="00CE0940"/>
    <w:rsid w:val="00CE0ACC"/>
    <w:rsid w:val="00CE0F0C"/>
    <w:rsid w:val="00CE1324"/>
    <w:rsid w:val="00CE1335"/>
    <w:rsid w:val="00CE2344"/>
    <w:rsid w:val="00CE236D"/>
    <w:rsid w:val="00CE290D"/>
    <w:rsid w:val="00CE2B8E"/>
    <w:rsid w:val="00CE2EE6"/>
    <w:rsid w:val="00CE3282"/>
    <w:rsid w:val="00CE3616"/>
    <w:rsid w:val="00CE394F"/>
    <w:rsid w:val="00CE3AB2"/>
    <w:rsid w:val="00CE4089"/>
    <w:rsid w:val="00CE41D7"/>
    <w:rsid w:val="00CE4A77"/>
    <w:rsid w:val="00CE4AA7"/>
    <w:rsid w:val="00CE4C6F"/>
    <w:rsid w:val="00CE533A"/>
    <w:rsid w:val="00CE558A"/>
    <w:rsid w:val="00CE5712"/>
    <w:rsid w:val="00CE577F"/>
    <w:rsid w:val="00CE5D71"/>
    <w:rsid w:val="00CE5D77"/>
    <w:rsid w:val="00CE6294"/>
    <w:rsid w:val="00CE6487"/>
    <w:rsid w:val="00CE68A3"/>
    <w:rsid w:val="00CE6A41"/>
    <w:rsid w:val="00CE6A93"/>
    <w:rsid w:val="00CE7703"/>
    <w:rsid w:val="00CE7D9C"/>
    <w:rsid w:val="00CF0073"/>
    <w:rsid w:val="00CF0199"/>
    <w:rsid w:val="00CF0318"/>
    <w:rsid w:val="00CF05A0"/>
    <w:rsid w:val="00CF071A"/>
    <w:rsid w:val="00CF0815"/>
    <w:rsid w:val="00CF0891"/>
    <w:rsid w:val="00CF0E02"/>
    <w:rsid w:val="00CF1102"/>
    <w:rsid w:val="00CF126D"/>
    <w:rsid w:val="00CF14D8"/>
    <w:rsid w:val="00CF1F78"/>
    <w:rsid w:val="00CF221E"/>
    <w:rsid w:val="00CF2651"/>
    <w:rsid w:val="00CF265A"/>
    <w:rsid w:val="00CF2EC6"/>
    <w:rsid w:val="00CF32CF"/>
    <w:rsid w:val="00CF37BD"/>
    <w:rsid w:val="00CF3BDD"/>
    <w:rsid w:val="00CF3E53"/>
    <w:rsid w:val="00CF4030"/>
    <w:rsid w:val="00CF4446"/>
    <w:rsid w:val="00CF446C"/>
    <w:rsid w:val="00CF4B8B"/>
    <w:rsid w:val="00CF501F"/>
    <w:rsid w:val="00CF51C7"/>
    <w:rsid w:val="00CF558A"/>
    <w:rsid w:val="00CF5A7B"/>
    <w:rsid w:val="00CF5BBE"/>
    <w:rsid w:val="00CF5F1E"/>
    <w:rsid w:val="00CF606F"/>
    <w:rsid w:val="00CF6659"/>
    <w:rsid w:val="00CF689D"/>
    <w:rsid w:val="00CF6942"/>
    <w:rsid w:val="00CF6A38"/>
    <w:rsid w:val="00CF73BE"/>
    <w:rsid w:val="00CF7405"/>
    <w:rsid w:val="00CF7994"/>
    <w:rsid w:val="00CF7E51"/>
    <w:rsid w:val="00CF7ED3"/>
    <w:rsid w:val="00CF7F93"/>
    <w:rsid w:val="00D0093B"/>
    <w:rsid w:val="00D00DDD"/>
    <w:rsid w:val="00D00E1D"/>
    <w:rsid w:val="00D01803"/>
    <w:rsid w:val="00D020E9"/>
    <w:rsid w:val="00D0252C"/>
    <w:rsid w:val="00D02CF2"/>
    <w:rsid w:val="00D02FCB"/>
    <w:rsid w:val="00D030B3"/>
    <w:rsid w:val="00D0355F"/>
    <w:rsid w:val="00D03663"/>
    <w:rsid w:val="00D03B46"/>
    <w:rsid w:val="00D04159"/>
    <w:rsid w:val="00D04985"/>
    <w:rsid w:val="00D04ABE"/>
    <w:rsid w:val="00D04C88"/>
    <w:rsid w:val="00D05BFD"/>
    <w:rsid w:val="00D05DD5"/>
    <w:rsid w:val="00D06195"/>
    <w:rsid w:val="00D06366"/>
    <w:rsid w:val="00D063A2"/>
    <w:rsid w:val="00D065F4"/>
    <w:rsid w:val="00D066FF"/>
    <w:rsid w:val="00D06861"/>
    <w:rsid w:val="00D070C7"/>
    <w:rsid w:val="00D07315"/>
    <w:rsid w:val="00D0754F"/>
    <w:rsid w:val="00D0772B"/>
    <w:rsid w:val="00D078CC"/>
    <w:rsid w:val="00D0796D"/>
    <w:rsid w:val="00D07B1D"/>
    <w:rsid w:val="00D1001B"/>
    <w:rsid w:val="00D1069F"/>
    <w:rsid w:val="00D1073E"/>
    <w:rsid w:val="00D1074D"/>
    <w:rsid w:val="00D10F78"/>
    <w:rsid w:val="00D1110D"/>
    <w:rsid w:val="00D11137"/>
    <w:rsid w:val="00D112A2"/>
    <w:rsid w:val="00D11773"/>
    <w:rsid w:val="00D11959"/>
    <w:rsid w:val="00D11ACD"/>
    <w:rsid w:val="00D12548"/>
    <w:rsid w:val="00D12578"/>
    <w:rsid w:val="00D12D74"/>
    <w:rsid w:val="00D13824"/>
    <w:rsid w:val="00D13B79"/>
    <w:rsid w:val="00D144E3"/>
    <w:rsid w:val="00D14550"/>
    <w:rsid w:val="00D146D2"/>
    <w:rsid w:val="00D152A8"/>
    <w:rsid w:val="00D157E0"/>
    <w:rsid w:val="00D15B31"/>
    <w:rsid w:val="00D1613E"/>
    <w:rsid w:val="00D16614"/>
    <w:rsid w:val="00D16858"/>
    <w:rsid w:val="00D16B31"/>
    <w:rsid w:val="00D17116"/>
    <w:rsid w:val="00D172CF"/>
    <w:rsid w:val="00D17751"/>
    <w:rsid w:val="00D17EA8"/>
    <w:rsid w:val="00D17F97"/>
    <w:rsid w:val="00D205E1"/>
    <w:rsid w:val="00D2066A"/>
    <w:rsid w:val="00D206F9"/>
    <w:rsid w:val="00D2083E"/>
    <w:rsid w:val="00D20E3B"/>
    <w:rsid w:val="00D21187"/>
    <w:rsid w:val="00D2156A"/>
    <w:rsid w:val="00D21AF8"/>
    <w:rsid w:val="00D21B76"/>
    <w:rsid w:val="00D21B8E"/>
    <w:rsid w:val="00D21C43"/>
    <w:rsid w:val="00D2222C"/>
    <w:rsid w:val="00D225EF"/>
    <w:rsid w:val="00D22805"/>
    <w:rsid w:val="00D22DA2"/>
    <w:rsid w:val="00D23566"/>
    <w:rsid w:val="00D23CDA"/>
    <w:rsid w:val="00D23FDD"/>
    <w:rsid w:val="00D24453"/>
    <w:rsid w:val="00D24665"/>
    <w:rsid w:val="00D24797"/>
    <w:rsid w:val="00D249D8"/>
    <w:rsid w:val="00D24C09"/>
    <w:rsid w:val="00D259C5"/>
    <w:rsid w:val="00D26387"/>
    <w:rsid w:val="00D26821"/>
    <w:rsid w:val="00D26BAB"/>
    <w:rsid w:val="00D26EAA"/>
    <w:rsid w:val="00D26F5A"/>
    <w:rsid w:val="00D270DB"/>
    <w:rsid w:val="00D27207"/>
    <w:rsid w:val="00D2743E"/>
    <w:rsid w:val="00D279B4"/>
    <w:rsid w:val="00D27E2C"/>
    <w:rsid w:val="00D30DBD"/>
    <w:rsid w:val="00D30E07"/>
    <w:rsid w:val="00D3106E"/>
    <w:rsid w:val="00D31B6F"/>
    <w:rsid w:val="00D31C71"/>
    <w:rsid w:val="00D31D27"/>
    <w:rsid w:val="00D31E78"/>
    <w:rsid w:val="00D32209"/>
    <w:rsid w:val="00D32328"/>
    <w:rsid w:val="00D3266F"/>
    <w:rsid w:val="00D32819"/>
    <w:rsid w:val="00D32B35"/>
    <w:rsid w:val="00D32B77"/>
    <w:rsid w:val="00D32C5D"/>
    <w:rsid w:val="00D32DE1"/>
    <w:rsid w:val="00D330F7"/>
    <w:rsid w:val="00D33106"/>
    <w:rsid w:val="00D333F2"/>
    <w:rsid w:val="00D336DE"/>
    <w:rsid w:val="00D3395F"/>
    <w:rsid w:val="00D340D0"/>
    <w:rsid w:val="00D345FD"/>
    <w:rsid w:val="00D34BB4"/>
    <w:rsid w:val="00D34FA1"/>
    <w:rsid w:val="00D3525E"/>
    <w:rsid w:val="00D35436"/>
    <w:rsid w:val="00D35B36"/>
    <w:rsid w:val="00D35E2F"/>
    <w:rsid w:val="00D35F45"/>
    <w:rsid w:val="00D36A99"/>
    <w:rsid w:val="00D36F4C"/>
    <w:rsid w:val="00D36FAC"/>
    <w:rsid w:val="00D371ED"/>
    <w:rsid w:val="00D3724F"/>
    <w:rsid w:val="00D37318"/>
    <w:rsid w:val="00D3731B"/>
    <w:rsid w:val="00D37763"/>
    <w:rsid w:val="00D378CE"/>
    <w:rsid w:val="00D40336"/>
    <w:rsid w:val="00D40860"/>
    <w:rsid w:val="00D40996"/>
    <w:rsid w:val="00D40DE3"/>
    <w:rsid w:val="00D40E0E"/>
    <w:rsid w:val="00D4104B"/>
    <w:rsid w:val="00D410E2"/>
    <w:rsid w:val="00D41384"/>
    <w:rsid w:val="00D4174E"/>
    <w:rsid w:val="00D41D9C"/>
    <w:rsid w:val="00D42119"/>
    <w:rsid w:val="00D4214B"/>
    <w:rsid w:val="00D422C2"/>
    <w:rsid w:val="00D4296B"/>
    <w:rsid w:val="00D429E5"/>
    <w:rsid w:val="00D43098"/>
    <w:rsid w:val="00D434EE"/>
    <w:rsid w:val="00D4351B"/>
    <w:rsid w:val="00D435A9"/>
    <w:rsid w:val="00D436CA"/>
    <w:rsid w:val="00D436D5"/>
    <w:rsid w:val="00D43B02"/>
    <w:rsid w:val="00D43C85"/>
    <w:rsid w:val="00D43CFD"/>
    <w:rsid w:val="00D44402"/>
    <w:rsid w:val="00D445AA"/>
    <w:rsid w:val="00D4465D"/>
    <w:rsid w:val="00D448DC"/>
    <w:rsid w:val="00D44FB5"/>
    <w:rsid w:val="00D45075"/>
    <w:rsid w:val="00D4533D"/>
    <w:rsid w:val="00D456B4"/>
    <w:rsid w:val="00D45B21"/>
    <w:rsid w:val="00D45B71"/>
    <w:rsid w:val="00D4654D"/>
    <w:rsid w:val="00D468F6"/>
    <w:rsid w:val="00D46B44"/>
    <w:rsid w:val="00D47180"/>
    <w:rsid w:val="00D47439"/>
    <w:rsid w:val="00D47AED"/>
    <w:rsid w:val="00D47CCB"/>
    <w:rsid w:val="00D47E91"/>
    <w:rsid w:val="00D47FB3"/>
    <w:rsid w:val="00D50224"/>
    <w:rsid w:val="00D5074D"/>
    <w:rsid w:val="00D509DF"/>
    <w:rsid w:val="00D51055"/>
    <w:rsid w:val="00D519BD"/>
    <w:rsid w:val="00D51F60"/>
    <w:rsid w:val="00D51F67"/>
    <w:rsid w:val="00D52307"/>
    <w:rsid w:val="00D524FC"/>
    <w:rsid w:val="00D52ABA"/>
    <w:rsid w:val="00D52C59"/>
    <w:rsid w:val="00D52F22"/>
    <w:rsid w:val="00D5304E"/>
    <w:rsid w:val="00D5318F"/>
    <w:rsid w:val="00D53B22"/>
    <w:rsid w:val="00D54298"/>
    <w:rsid w:val="00D54B60"/>
    <w:rsid w:val="00D54F64"/>
    <w:rsid w:val="00D55DD2"/>
    <w:rsid w:val="00D56226"/>
    <w:rsid w:val="00D5625A"/>
    <w:rsid w:val="00D5627F"/>
    <w:rsid w:val="00D56800"/>
    <w:rsid w:val="00D56D2F"/>
    <w:rsid w:val="00D57295"/>
    <w:rsid w:val="00D57C16"/>
    <w:rsid w:val="00D600C2"/>
    <w:rsid w:val="00D60315"/>
    <w:rsid w:val="00D60E80"/>
    <w:rsid w:val="00D61461"/>
    <w:rsid w:val="00D614D5"/>
    <w:rsid w:val="00D6168E"/>
    <w:rsid w:val="00D6205E"/>
    <w:rsid w:val="00D624BE"/>
    <w:rsid w:val="00D6295D"/>
    <w:rsid w:val="00D62B04"/>
    <w:rsid w:val="00D62C39"/>
    <w:rsid w:val="00D62C7B"/>
    <w:rsid w:val="00D62D66"/>
    <w:rsid w:val="00D62F03"/>
    <w:rsid w:val="00D62F4B"/>
    <w:rsid w:val="00D638BE"/>
    <w:rsid w:val="00D641B5"/>
    <w:rsid w:val="00D643E4"/>
    <w:rsid w:val="00D644FE"/>
    <w:rsid w:val="00D6462C"/>
    <w:rsid w:val="00D647A1"/>
    <w:rsid w:val="00D647B6"/>
    <w:rsid w:val="00D648BA"/>
    <w:rsid w:val="00D64949"/>
    <w:rsid w:val="00D6495B"/>
    <w:rsid w:val="00D64A31"/>
    <w:rsid w:val="00D64CF1"/>
    <w:rsid w:val="00D64F39"/>
    <w:rsid w:val="00D65353"/>
    <w:rsid w:val="00D657A0"/>
    <w:rsid w:val="00D65964"/>
    <w:rsid w:val="00D65B3C"/>
    <w:rsid w:val="00D65DB4"/>
    <w:rsid w:val="00D6606D"/>
    <w:rsid w:val="00D660C7"/>
    <w:rsid w:val="00D66128"/>
    <w:rsid w:val="00D66332"/>
    <w:rsid w:val="00D66372"/>
    <w:rsid w:val="00D669FA"/>
    <w:rsid w:val="00D66A0A"/>
    <w:rsid w:val="00D677C5"/>
    <w:rsid w:val="00D67D8B"/>
    <w:rsid w:val="00D67EBE"/>
    <w:rsid w:val="00D7063D"/>
    <w:rsid w:val="00D7079A"/>
    <w:rsid w:val="00D709A0"/>
    <w:rsid w:val="00D70C1E"/>
    <w:rsid w:val="00D718CD"/>
    <w:rsid w:val="00D71C10"/>
    <w:rsid w:val="00D724D3"/>
    <w:rsid w:val="00D72937"/>
    <w:rsid w:val="00D72F8F"/>
    <w:rsid w:val="00D7337A"/>
    <w:rsid w:val="00D73432"/>
    <w:rsid w:val="00D735C3"/>
    <w:rsid w:val="00D73625"/>
    <w:rsid w:val="00D73818"/>
    <w:rsid w:val="00D73C07"/>
    <w:rsid w:val="00D73D71"/>
    <w:rsid w:val="00D73DB8"/>
    <w:rsid w:val="00D73F2F"/>
    <w:rsid w:val="00D73F9B"/>
    <w:rsid w:val="00D74147"/>
    <w:rsid w:val="00D7423B"/>
    <w:rsid w:val="00D74746"/>
    <w:rsid w:val="00D7499F"/>
    <w:rsid w:val="00D74A79"/>
    <w:rsid w:val="00D74B27"/>
    <w:rsid w:val="00D74C35"/>
    <w:rsid w:val="00D74E13"/>
    <w:rsid w:val="00D75120"/>
    <w:rsid w:val="00D76198"/>
    <w:rsid w:val="00D76281"/>
    <w:rsid w:val="00D76324"/>
    <w:rsid w:val="00D7676E"/>
    <w:rsid w:val="00D768A6"/>
    <w:rsid w:val="00D768AD"/>
    <w:rsid w:val="00D76925"/>
    <w:rsid w:val="00D7732C"/>
    <w:rsid w:val="00D779FA"/>
    <w:rsid w:val="00D77D56"/>
    <w:rsid w:val="00D800D7"/>
    <w:rsid w:val="00D8041A"/>
    <w:rsid w:val="00D8069A"/>
    <w:rsid w:val="00D808CE"/>
    <w:rsid w:val="00D809A7"/>
    <w:rsid w:val="00D80C3C"/>
    <w:rsid w:val="00D8196C"/>
    <w:rsid w:val="00D81BC4"/>
    <w:rsid w:val="00D8228E"/>
    <w:rsid w:val="00D82659"/>
    <w:rsid w:val="00D82BB4"/>
    <w:rsid w:val="00D82EB5"/>
    <w:rsid w:val="00D835FA"/>
    <w:rsid w:val="00D836CE"/>
    <w:rsid w:val="00D836E2"/>
    <w:rsid w:val="00D83BA6"/>
    <w:rsid w:val="00D83F21"/>
    <w:rsid w:val="00D848B1"/>
    <w:rsid w:val="00D849F3"/>
    <w:rsid w:val="00D84AA4"/>
    <w:rsid w:val="00D8560D"/>
    <w:rsid w:val="00D857BE"/>
    <w:rsid w:val="00D85C61"/>
    <w:rsid w:val="00D85D9C"/>
    <w:rsid w:val="00D86222"/>
    <w:rsid w:val="00D8669F"/>
    <w:rsid w:val="00D86833"/>
    <w:rsid w:val="00D86FA6"/>
    <w:rsid w:val="00D86FAA"/>
    <w:rsid w:val="00D872D8"/>
    <w:rsid w:val="00D879D5"/>
    <w:rsid w:val="00D87B0C"/>
    <w:rsid w:val="00D900A2"/>
    <w:rsid w:val="00D90159"/>
    <w:rsid w:val="00D9020E"/>
    <w:rsid w:val="00D9021A"/>
    <w:rsid w:val="00D902DD"/>
    <w:rsid w:val="00D905C9"/>
    <w:rsid w:val="00D90827"/>
    <w:rsid w:val="00D90B2A"/>
    <w:rsid w:val="00D90F14"/>
    <w:rsid w:val="00D912CE"/>
    <w:rsid w:val="00D91626"/>
    <w:rsid w:val="00D92283"/>
    <w:rsid w:val="00D93280"/>
    <w:rsid w:val="00D93440"/>
    <w:rsid w:val="00D93CBE"/>
    <w:rsid w:val="00D94084"/>
    <w:rsid w:val="00D943CF"/>
    <w:rsid w:val="00D94665"/>
    <w:rsid w:val="00D9487D"/>
    <w:rsid w:val="00D955D0"/>
    <w:rsid w:val="00D958E4"/>
    <w:rsid w:val="00D960D9"/>
    <w:rsid w:val="00D9634E"/>
    <w:rsid w:val="00D96B82"/>
    <w:rsid w:val="00D972C0"/>
    <w:rsid w:val="00D97369"/>
    <w:rsid w:val="00D97410"/>
    <w:rsid w:val="00D97983"/>
    <w:rsid w:val="00D97CB6"/>
    <w:rsid w:val="00D97E6D"/>
    <w:rsid w:val="00D97F12"/>
    <w:rsid w:val="00DA01BE"/>
    <w:rsid w:val="00DA0504"/>
    <w:rsid w:val="00DA071B"/>
    <w:rsid w:val="00DA0A99"/>
    <w:rsid w:val="00DA0E98"/>
    <w:rsid w:val="00DA1470"/>
    <w:rsid w:val="00DA1C2D"/>
    <w:rsid w:val="00DA1FEC"/>
    <w:rsid w:val="00DA2216"/>
    <w:rsid w:val="00DA22F0"/>
    <w:rsid w:val="00DA270B"/>
    <w:rsid w:val="00DA320A"/>
    <w:rsid w:val="00DA32A3"/>
    <w:rsid w:val="00DA341D"/>
    <w:rsid w:val="00DA38E1"/>
    <w:rsid w:val="00DA3B0D"/>
    <w:rsid w:val="00DA416A"/>
    <w:rsid w:val="00DA4683"/>
    <w:rsid w:val="00DA4B16"/>
    <w:rsid w:val="00DA4BB2"/>
    <w:rsid w:val="00DA4F29"/>
    <w:rsid w:val="00DA5470"/>
    <w:rsid w:val="00DA54DF"/>
    <w:rsid w:val="00DA5725"/>
    <w:rsid w:val="00DA5AAF"/>
    <w:rsid w:val="00DA5ABD"/>
    <w:rsid w:val="00DA657E"/>
    <w:rsid w:val="00DA6DA0"/>
    <w:rsid w:val="00DA6E5D"/>
    <w:rsid w:val="00DA712B"/>
    <w:rsid w:val="00DA76B7"/>
    <w:rsid w:val="00DA798A"/>
    <w:rsid w:val="00DB02F2"/>
    <w:rsid w:val="00DB03B0"/>
    <w:rsid w:val="00DB0575"/>
    <w:rsid w:val="00DB0736"/>
    <w:rsid w:val="00DB1076"/>
    <w:rsid w:val="00DB1399"/>
    <w:rsid w:val="00DB1486"/>
    <w:rsid w:val="00DB169E"/>
    <w:rsid w:val="00DB17CA"/>
    <w:rsid w:val="00DB17D6"/>
    <w:rsid w:val="00DB1A8E"/>
    <w:rsid w:val="00DB1E50"/>
    <w:rsid w:val="00DB20A3"/>
    <w:rsid w:val="00DB223E"/>
    <w:rsid w:val="00DB330D"/>
    <w:rsid w:val="00DB3528"/>
    <w:rsid w:val="00DB3573"/>
    <w:rsid w:val="00DB3D21"/>
    <w:rsid w:val="00DB4026"/>
    <w:rsid w:val="00DB4324"/>
    <w:rsid w:val="00DB4480"/>
    <w:rsid w:val="00DB468C"/>
    <w:rsid w:val="00DB47B6"/>
    <w:rsid w:val="00DB4CD8"/>
    <w:rsid w:val="00DB61C0"/>
    <w:rsid w:val="00DB6301"/>
    <w:rsid w:val="00DB6FC4"/>
    <w:rsid w:val="00DB7364"/>
    <w:rsid w:val="00DB7CC6"/>
    <w:rsid w:val="00DC0267"/>
    <w:rsid w:val="00DC0352"/>
    <w:rsid w:val="00DC0446"/>
    <w:rsid w:val="00DC0BB0"/>
    <w:rsid w:val="00DC1087"/>
    <w:rsid w:val="00DC1602"/>
    <w:rsid w:val="00DC17AF"/>
    <w:rsid w:val="00DC1A64"/>
    <w:rsid w:val="00DC1BC9"/>
    <w:rsid w:val="00DC1D72"/>
    <w:rsid w:val="00DC2154"/>
    <w:rsid w:val="00DC21D5"/>
    <w:rsid w:val="00DC21D8"/>
    <w:rsid w:val="00DC281D"/>
    <w:rsid w:val="00DC28C0"/>
    <w:rsid w:val="00DC2A72"/>
    <w:rsid w:val="00DC2D72"/>
    <w:rsid w:val="00DC364E"/>
    <w:rsid w:val="00DC3A8C"/>
    <w:rsid w:val="00DC424F"/>
    <w:rsid w:val="00DC4272"/>
    <w:rsid w:val="00DC46C5"/>
    <w:rsid w:val="00DC46FB"/>
    <w:rsid w:val="00DC4DEA"/>
    <w:rsid w:val="00DC54C4"/>
    <w:rsid w:val="00DC55AF"/>
    <w:rsid w:val="00DC55BD"/>
    <w:rsid w:val="00DC60BF"/>
    <w:rsid w:val="00DC60E1"/>
    <w:rsid w:val="00DC613D"/>
    <w:rsid w:val="00DC62F4"/>
    <w:rsid w:val="00DC645D"/>
    <w:rsid w:val="00DC65F9"/>
    <w:rsid w:val="00DC6905"/>
    <w:rsid w:val="00DC6B7B"/>
    <w:rsid w:val="00DC6C50"/>
    <w:rsid w:val="00DC6CFB"/>
    <w:rsid w:val="00DC6F6E"/>
    <w:rsid w:val="00DC70A4"/>
    <w:rsid w:val="00DC7AA6"/>
    <w:rsid w:val="00DC7EFA"/>
    <w:rsid w:val="00DD000B"/>
    <w:rsid w:val="00DD01D0"/>
    <w:rsid w:val="00DD02B3"/>
    <w:rsid w:val="00DD03D0"/>
    <w:rsid w:val="00DD03D7"/>
    <w:rsid w:val="00DD074F"/>
    <w:rsid w:val="00DD0988"/>
    <w:rsid w:val="00DD0A8C"/>
    <w:rsid w:val="00DD12F7"/>
    <w:rsid w:val="00DD12FF"/>
    <w:rsid w:val="00DD13B6"/>
    <w:rsid w:val="00DD1EE6"/>
    <w:rsid w:val="00DD2144"/>
    <w:rsid w:val="00DD22E2"/>
    <w:rsid w:val="00DD2339"/>
    <w:rsid w:val="00DD235C"/>
    <w:rsid w:val="00DD23FA"/>
    <w:rsid w:val="00DD27F6"/>
    <w:rsid w:val="00DD291E"/>
    <w:rsid w:val="00DD302C"/>
    <w:rsid w:val="00DD30CC"/>
    <w:rsid w:val="00DD30CE"/>
    <w:rsid w:val="00DD3255"/>
    <w:rsid w:val="00DD348D"/>
    <w:rsid w:val="00DD34D6"/>
    <w:rsid w:val="00DD397E"/>
    <w:rsid w:val="00DD39DD"/>
    <w:rsid w:val="00DD39F0"/>
    <w:rsid w:val="00DD3A29"/>
    <w:rsid w:val="00DD3B65"/>
    <w:rsid w:val="00DD3DE0"/>
    <w:rsid w:val="00DD3EF6"/>
    <w:rsid w:val="00DD40BC"/>
    <w:rsid w:val="00DD412E"/>
    <w:rsid w:val="00DD4849"/>
    <w:rsid w:val="00DD4B2B"/>
    <w:rsid w:val="00DD4B61"/>
    <w:rsid w:val="00DD52F2"/>
    <w:rsid w:val="00DD54DE"/>
    <w:rsid w:val="00DD5DA8"/>
    <w:rsid w:val="00DD5E13"/>
    <w:rsid w:val="00DD5EAF"/>
    <w:rsid w:val="00DD64C0"/>
    <w:rsid w:val="00DD653D"/>
    <w:rsid w:val="00DD699F"/>
    <w:rsid w:val="00DD69C4"/>
    <w:rsid w:val="00DD6A5C"/>
    <w:rsid w:val="00DD6A76"/>
    <w:rsid w:val="00DD6B77"/>
    <w:rsid w:val="00DD6EBF"/>
    <w:rsid w:val="00DD7087"/>
    <w:rsid w:val="00DD71AB"/>
    <w:rsid w:val="00DD76A2"/>
    <w:rsid w:val="00DD7C91"/>
    <w:rsid w:val="00DE052B"/>
    <w:rsid w:val="00DE0667"/>
    <w:rsid w:val="00DE0B38"/>
    <w:rsid w:val="00DE0FAE"/>
    <w:rsid w:val="00DE0FC4"/>
    <w:rsid w:val="00DE10AC"/>
    <w:rsid w:val="00DE172B"/>
    <w:rsid w:val="00DE2022"/>
    <w:rsid w:val="00DE21C4"/>
    <w:rsid w:val="00DE2219"/>
    <w:rsid w:val="00DE273D"/>
    <w:rsid w:val="00DE2D46"/>
    <w:rsid w:val="00DE2F7D"/>
    <w:rsid w:val="00DE3070"/>
    <w:rsid w:val="00DE3279"/>
    <w:rsid w:val="00DE34DE"/>
    <w:rsid w:val="00DE3551"/>
    <w:rsid w:val="00DE3621"/>
    <w:rsid w:val="00DE36DF"/>
    <w:rsid w:val="00DE377A"/>
    <w:rsid w:val="00DE387E"/>
    <w:rsid w:val="00DE3A2C"/>
    <w:rsid w:val="00DE3AF3"/>
    <w:rsid w:val="00DE3B6A"/>
    <w:rsid w:val="00DE3D33"/>
    <w:rsid w:val="00DE4077"/>
    <w:rsid w:val="00DE42A8"/>
    <w:rsid w:val="00DE4D4B"/>
    <w:rsid w:val="00DE526C"/>
    <w:rsid w:val="00DE578E"/>
    <w:rsid w:val="00DE5A56"/>
    <w:rsid w:val="00DE5D7E"/>
    <w:rsid w:val="00DE62E1"/>
    <w:rsid w:val="00DE63A6"/>
    <w:rsid w:val="00DE68F4"/>
    <w:rsid w:val="00DE6954"/>
    <w:rsid w:val="00DE7052"/>
    <w:rsid w:val="00DE711D"/>
    <w:rsid w:val="00DE7277"/>
    <w:rsid w:val="00DE7A08"/>
    <w:rsid w:val="00DE7E51"/>
    <w:rsid w:val="00DE7EC0"/>
    <w:rsid w:val="00DF0044"/>
    <w:rsid w:val="00DF04C7"/>
    <w:rsid w:val="00DF04F1"/>
    <w:rsid w:val="00DF108A"/>
    <w:rsid w:val="00DF1289"/>
    <w:rsid w:val="00DF16CF"/>
    <w:rsid w:val="00DF16D7"/>
    <w:rsid w:val="00DF1BB4"/>
    <w:rsid w:val="00DF1F50"/>
    <w:rsid w:val="00DF2650"/>
    <w:rsid w:val="00DF2937"/>
    <w:rsid w:val="00DF29A4"/>
    <w:rsid w:val="00DF3C0E"/>
    <w:rsid w:val="00DF3DE8"/>
    <w:rsid w:val="00DF4299"/>
    <w:rsid w:val="00DF4463"/>
    <w:rsid w:val="00DF4ADB"/>
    <w:rsid w:val="00DF4B5B"/>
    <w:rsid w:val="00DF4F67"/>
    <w:rsid w:val="00DF52E6"/>
    <w:rsid w:val="00DF5312"/>
    <w:rsid w:val="00DF5987"/>
    <w:rsid w:val="00DF6090"/>
    <w:rsid w:val="00DF60F0"/>
    <w:rsid w:val="00DF62A9"/>
    <w:rsid w:val="00DF65D0"/>
    <w:rsid w:val="00DF681A"/>
    <w:rsid w:val="00DF6AF2"/>
    <w:rsid w:val="00DF6CC0"/>
    <w:rsid w:val="00DF708B"/>
    <w:rsid w:val="00DF738E"/>
    <w:rsid w:val="00DF74DD"/>
    <w:rsid w:val="00DF7E4B"/>
    <w:rsid w:val="00DF7FF3"/>
    <w:rsid w:val="00E003C6"/>
    <w:rsid w:val="00E006DA"/>
    <w:rsid w:val="00E009CE"/>
    <w:rsid w:val="00E00CBD"/>
    <w:rsid w:val="00E01335"/>
    <w:rsid w:val="00E017C0"/>
    <w:rsid w:val="00E01B35"/>
    <w:rsid w:val="00E02B9F"/>
    <w:rsid w:val="00E02CE3"/>
    <w:rsid w:val="00E03269"/>
    <w:rsid w:val="00E0372D"/>
    <w:rsid w:val="00E04095"/>
    <w:rsid w:val="00E0433B"/>
    <w:rsid w:val="00E044BA"/>
    <w:rsid w:val="00E0482E"/>
    <w:rsid w:val="00E0509E"/>
    <w:rsid w:val="00E054D1"/>
    <w:rsid w:val="00E059C6"/>
    <w:rsid w:val="00E05A8A"/>
    <w:rsid w:val="00E05B1A"/>
    <w:rsid w:val="00E05C07"/>
    <w:rsid w:val="00E066CB"/>
    <w:rsid w:val="00E06713"/>
    <w:rsid w:val="00E06912"/>
    <w:rsid w:val="00E0696B"/>
    <w:rsid w:val="00E06AB8"/>
    <w:rsid w:val="00E06B7D"/>
    <w:rsid w:val="00E06D42"/>
    <w:rsid w:val="00E0737A"/>
    <w:rsid w:val="00E07CA5"/>
    <w:rsid w:val="00E10027"/>
    <w:rsid w:val="00E10144"/>
    <w:rsid w:val="00E10572"/>
    <w:rsid w:val="00E105E6"/>
    <w:rsid w:val="00E10775"/>
    <w:rsid w:val="00E107CC"/>
    <w:rsid w:val="00E10E1A"/>
    <w:rsid w:val="00E115C7"/>
    <w:rsid w:val="00E116C9"/>
    <w:rsid w:val="00E1173B"/>
    <w:rsid w:val="00E117D7"/>
    <w:rsid w:val="00E11AB5"/>
    <w:rsid w:val="00E12C3B"/>
    <w:rsid w:val="00E12C66"/>
    <w:rsid w:val="00E132B8"/>
    <w:rsid w:val="00E13537"/>
    <w:rsid w:val="00E13636"/>
    <w:rsid w:val="00E13947"/>
    <w:rsid w:val="00E13D92"/>
    <w:rsid w:val="00E14135"/>
    <w:rsid w:val="00E141CA"/>
    <w:rsid w:val="00E147A0"/>
    <w:rsid w:val="00E14A1F"/>
    <w:rsid w:val="00E151C2"/>
    <w:rsid w:val="00E15264"/>
    <w:rsid w:val="00E1565E"/>
    <w:rsid w:val="00E15ED8"/>
    <w:rsid w:val="00E15F0B"/>
    <w:rsid w:val="00E1601E"/>
    <w:rsid w:val="00E16494"/>
    <w:rsid w:val="00E1657C"/>
    <w:rsid w:val="00E1683E"/>
    <w:rsid w:val="00E16C09"/>
    <w:rsid w:val="00E16E0F"/>
    <w:rsid w:val="00E16EC8"/>
    <w:rsid w:val="00E17CD0"/>
    <w:rsid w:val="00E17FF1"/>
    <w:rsid w:val="00E200AD"/>
    <w:rsid w:val="00E20103"/>
    <w:rsid w:val="00E2066C"/>
    <w:rsid w:val="00E2159C"/>
    <w:rsid w:val="00E2159E"/>
    <w:rsid w:val="00E2199F"/>
    <w:rsid w:val="00E221E8"/>
    <w:rsid w:val="00E2228A"/>
    <w:rsid w:val="00E22994"/>
    <w:rsid w:val="00E22F47"/>
    <w:rsid w:val="00E22F5A"/>
    <w:rsid w:val="00E2338E"/>
    <w:rsid w:val="00E23806"/>
    <w:rsid w:val="00E23814"/>
    <w:rsid w:val="00E23E37"/>
    <w:rsid w:val="00E24126"/>
    <w:rsid w:val="00E24173"/>
    <w:rsid w:val="00E24176"/>
    <w:rsid w:val="00E2452E"/>
    <w:rsid w:val="00E24F90"/>
    <w:rsid w:val="00E2506E"/>
    <w:rsid w:val="00E253C2"/>
    <w:rsid w:val="00E256BC"/>
    <w:rsid w:val="00E25C96"/>
    <w:rsid w:val="00E26247"/>
    <w:rsid w:val="00E26355"/>
    <w:rsid w:val="00E26CB4"/>
    <w:rsid w:val="00E26D07"/>
    <w:rsid w:val="00E27006"/>
    <w:rsid w:val="00E27320"/>
    <w:rsid w:val="00E27A4E"/>
    <w:rsid w:val="00E27BEC"/>
    <w:rsid w:val="00E27C99"/>
    <w:rsid w:val="00E27F59"/>
    <w:rsid w:val="00E30773"/>
    <w:rsid w:val="00E30954"/>
    <w:rsid w:val="00E30993"/>
    <w:rsid w:val="00E30A44"/>
    <w:rsid w:val="00E30FAC"/>
    <w:rsid w:val="00E31628"/>
    <w:rsid w:val="00E31715"/>
    <w:rsid w:val="00E31741"/>
    <w:rsid w:val="00E322C5"/>
    <w:rsid w:val="00E327AC"/>
    <w:rsid w:val="00E328B1"/>
    <w:rsid w:val="00E32B7D"/>
    <w:rsid w:val="00E32B8A"/>
    <w:rsid w:val="00E333E8"/>
    <w:rsid w:val="00E33745"/>
    <w:rsid w:val="00E3388D"/>
    <w:rsid w:val="00E33C65"/>
    <w:rsid w:val="00E33D72"/>
    <w:rsid w:val="00E341A9"/>
    <w:rsid w:val="00E34504"/>
    <w:rsid w:val="00E345B4"/>
    <w:rsid w:val="00E34629"/>
    <w:rsid w:val="00E34B0E"/>
    <w:rsid w:val="00E34B32"/>
    <w:rsid w:val="00E3518D"/>
    <w:rsid w:val="00E35346"/>
    <w:rsid w:val="00E3546C"/>
    <w:rsid w:val="00E35916"/>
    <w:rsid w:val="00E35A39"/>
    <w:rsid w:val="00E35B31"/>
    <w:rsid w:val="00E35E05"/>
    <w:rsid w:val="00E36039"/>
    <w:rsid w:val="00E363BF"/>
    <w:rsid w:val="00E36495"/>
    <w:rsid w:val="00E365D6"/>
    <w:rsid w:val="00E3688A"/>
    <w:rsid w:val="00E36A42"/>
    <w:rsid w:val="00E36DBD"/>
    <w:rsid w:val="00E36FFB"/>
    <w:rsid w:val="00E37080"/>
    <w:rsid w:val="00E3730A"/>
    <w:rsid w:val="00E373A0"/>
    <w:rsid w:val="00E37550"/>
    <w:rsid w:val="00E3759E"/>
    <w:rsid w:val="00E3771D"/>
    <w:rsid w:val="00E37D53"/>
    <w:rsid w:val="00E37DAC"/>
    <w:rsid w:val="00E400D7"/>
    <w:rsid w:val="00E4045E"/>
    <w:rsid w:val="00E4053C"/>
    <w:rsid w:val="00E40E44"/>
    <w:rsid w:val="00E4135C"/>
    <w:rsid w:val="00E418F8"/>
    <w:rsid w:val="00E41A29"/>
    <w:rsid w:val="00E41F62"/>
    <w:rsid w:val="00E420CB"/>
    <w:rsid w:val="00E42297"/>
    <w:rsid w:val="00E4268A"/>
    <w:rsid w:val="00E42DEB"/>
    <w:rsid w:val="00E42F7C"/>
    <w:rsid w:val="00E431A2"/>
    <w:rsid w:val="00E4325C"/>
    <w:rsid w:val="00E433C5"/>
    <w:rsid w:val="00E43574"/>
    <w:rsid w:val="00E436C1"/>
    <w:rsid w:val="00E4380F"/>
    <w:rsid w:val="00E43C23"/>
    <w:rsid w:val="00E43FD3"/>
    <w:rsid w:val="00E44046"/>
    <w:rsid w:val="00E441FF"/>
    <w:rsid w:val="00E44338"/>
    <w:rsid w:val="00E44789"/>
    <w:rsid w:val="00E44886"/>
    <w:rsid w:val="00E44887"/>
    <w:rsid w:val="00E448DF"/>
    <w:rsid w:val="00E44954"/>
    <w:rsid w:val="00E44CCB"/>
    <w:rsid w:val="00E44CD0"/>
    <w:rsid w:val="00E4533E"/>
    <w:rsid w:val="00E457F2"/>
    <w:rsid w:val="00E45BB5"/>
    <w:rsid w:val="00E45C2A"/>
    <w:rsid w:val="00E461D0"/>
    <w:rsid w:val="00E469AD"/>
    <w:rsid w:val="00E46AAD"/>
    <w:rsid w:val="00E46B45"/>
    <w:rsid w:val="00E46E93"/>
    <w:rsid w:val="00E46F99"/>
    <w:rsid w:val="00E47218"/>
    <w:rsid w:val="00E4722D"/>
    <w:rsid w:val="00E4724C"/>
    <w:rsid w:val="00E4724F"/>
    <w:rsid w:val="00E47FDE"/>
    <w:rsid w:val="00E5031D"/>
    <w:rsid w:val="00E5088D"/>
    <w:rsid w:val="00E5093B"/>
    <w:rsid w:val="00E509FB"/>
    <w:rsid w:val="00E51BC8"/>
    <w:rsid w:val="00E51C1D"/>
    <w:rsid w:val="00E51D29"/>
    <w:rsid w:val="00E52497"/>
    <w:rsid w:val="00E525BD"/>
    <w:rsid w:val="00E52697"/>
    <w:rsid w:val="00E530B7"/>
    <w:rsid w:val="00E53737"/>
    <w:rsid w:val="00E5397B"/>
    <w:rsid w:val="00E53988"/>
    <w:rsid w:val="00E53E60"/>
    <w:rsid w:val="00E54031"/>
    <w:rsid w:val="00E54728"/>
    <w:rsid w:val="00E54870"/>
    <w:rsid w:val="00E549C9"/>
    <w:rsid w:val="00E54A7B"/>
    <w:rsid w:val="00E54C3A"/>
    <w:rsid w:val="00E54E3D"/>
    <w:rsid w:val="00E54E5E"/>
    <w:rsid w:val="00E55200"/>
    <w:rsid w:val="00E5586F"/>
    <w:rsid w:val="00E55B10"/>
    <w:rsid w:val="00E55B82"/>
    <w:rsid w:val="00E55F64"/>
    <w:rsid w:val="00E5696E"/>
    <w:rsid w:val="00E56EA5"/>
    <w:rsid w:val="00E56FE9"/>
    <w:rsid w:val="00E573A4"/>
    <w:rsid w:val="00E57462"/>
    <w:rsid w:val="00E57B06"/>
    <w:rsid w:val="00E57CDC"/>
    <w:rsid w:val="00E57E6A"/>
    <w:rsid w:val="00E60845"/>
    <w:rsid w:val="00E608A9"/>
    <w:rsid w:val="00E60986"/>
    <w:rsid w:val="00E60B12"/>
    <w:rsid w:val="00E60E05"/>
    <w:rsid w:val="00E60F25"/>
    <w:rsid w:val="00E61055"/>
    <w:rsid w:val="00E6118A"/>
    <w:rsid w:val="00E6137C"/>
    <w:rsid w:val="00E6179F"/>
    <w:rsid w:val="00E618C3"/>
    <w:rsid w:val="00E61E7A"/>
    <w:rsid w:val="00E6200B"/>
    <w:rsid w:val="00E62039"/>
    <w:rsid w:val="00E62110"/>
    <w:rsid w:val="00E62C95"/>
    <w:rsid w:val="00E62C96"/>
    <w:rsid w:val="00E62D41"/>
    <w:rsid w:val="00E62F76"/>
    <w:rsid w:val="00E635DA"/>
    <w:rsid w:val="00E6360B"/>
    <w:rsid w:val="00E63712"/>
    <w:rsid w:val="00E637CE"/>
    <w:rsid w:val="00E639FC"/>
    <w:rsid w:val="00E63D8C"/>
    <w:rsid w:val="00E6408A"/>
    <w:rsid w:val="00E644E3"/>
    <w:rsid w:val="00E64ED4"/>
    <w:rsid w:val="00E64EF5"/>
    <w:rsid w:val="00E653BA"/>
    <w:rsid w:val="00E6544B"/>
    <w:rsid w:val="00E65677"/>
    <w:rsid w:val="00E669DC"/>
    <w:rsid w:val="00E66A15"/>
    <w:rsid w:val="00E66A6D"/>
    <w:rsid w:val="00E6700E"/>
    <w:rsid w:val="00E67192"/>
    <w:rsid w:val="00E677E1"/>
    <w:rsid w:val="00E67C1C"/>
    <w:rsid w:val="00E67D22"/>
    <w:rsid w:val="00E67F69"/>
    <w:rsid w:val="00E70038"/>
    <w:rsid w:val="00E71086"/>
    <w:rsid w:val="00E71695"/>
    <w:rsid w:val="00E71ADA"/>
    <w:rsid w:val="00E71D72"/>
    <w:rsid w:val="00E71E11"/>
    <w:rsid w:val="00E71E2F"/>
    <w:rsid w:val="00E72050"/>
    <w:rsid w:val="00E72516"/>
    <w:rsid w:val="00E7252B"/>
    <w:rsid w:val="00E725C0"/>
    <w:rsid w:val="00E72656"/>
    <w:rsid w:val="00E72CE9"/>
    <w:rsid w:val="00E73280"/>
    <w:rsid w:val="00E732D3"/>
    <w:rsid w:val="00E732EA"/>
    <w:rsid w:val="00E7384B"/>
    <w:rsid w:val="00E73AFD"/>
    <w:rsid w:val="00E73B82"/>
    <w:rsid w:val="00E7440B"/>
    <w:rsid w:val="00E7479A"/>
    <w:rsid w:val="00E74B50"/>
    <w:rsid w:val="00E75991"/>
    <w:rsid w:val="00E759D4"/>
    <w:rsid w:val="00E759DD"/>
    <w:rsid w:val="00E75AE1"/>
    <w:rsid w:val="00E75CB1"/>
    <w:rsid w:val="00E75D0A"/>
    <w:rsid w:val="00E7630D"/>
    <w:rsid w:val="00E769BE"/>
    <w:rsid w:val="00E769C8"/>
    <w:rsid w:val="00E76A4F"/>
    <w:rsid w:val="00E7719D"/>
    <w:rsid w:val="00E7724B"/>
    <w:rsid w:val="00E773D0"/>
    <w:rsid w:val="00E77463"/>
    <w:rsid w:val="00E775C4"/>
    <w:rsid w:val="00E77958"/>
    <w:rsid w:val="00E77AFD"/>
    <w:rsid w:val="00E802BD"/>
    <w:rsid w:val="00E80F30"/>
    <w:rsid w:val="00E812B5"/>
    <w:rsid w:val="00E81537"/>
    <w:rsid w:val="00E817D4"/>
    <w:rsid w:val="00E8185F"/>
    <w:rsid w:val="00E81C22"/>
    <w:rsid w:val="00E82257"/>
    <w:rsid w:val="00E824A1"/>
    <w:rsid w:val="00E82636"/>
    <w:rsid w:val="00E82702"/>
    <w:rsid w:val="00E8294E"/>
    <w:rsid w:val="00E82A02"/>
    <w:rsid w:val="00E82DB6"/>
    <w:rsid w:val="00E82FA3"/>
    <w:rsid w:val="00E832A4"/>
    <w:rsid w:val="00E8348F"/>
    <w:rsid w:val="00E83516"/>
    <w:rsid w:val="00E83EC8"/>
    <w:rsid w:val="00E840EE"/>
    <w:rsid w:val="00E843EC"/>
    <w:rsid w:val="00E843F2"/>
    <w:rsid w:val="00E84673"/>
    <w:rsid w:val="00E84F23"/>
    <w:rsid w:val="00E84F77"/>
    <w:rsid w:val="00E85023"/>
    <w:rsid w:val="00E855EE"/>
    <w:rsid w:val="00E85633"/>
    <w:rsid w:val="00E8576D"/>
    <w:rsid w:val="00E859AA"/>
    <w:rsid w:val="00E85A0A"/>
    <w:rsid w:val="00E86076"/>
    <w:rsid w:val="00E865C4"/>
    <w:rsid w:val="00E86C99"/>
    <w:rsid w:val="00E87067"/>
    <w:rsid w:val="00E871D7"/>
    <w:rsid w:val="00E872AE"/>
    <w:rsid w:val="00E8735B"/>
    <w:rsid w:val="00E8767D"/>
    <w:rsid w:val="00E87A4B"/>
    <w:rsid w:val="00E90266"/>
    <w:rsid w:val="00E9034B"/>
    <w:rsid w:val="00E90471"/>
    <w:rsid w:val="00E90726"/>
    <w:rsid w:val="00E90EBC"/>
    <w:rsid w:val="00E912B2"/>
    <w:rsid w:val="00E91353"/>
    <w:rsid w:val="00E913E2"/>
    <w:rsid w:val="00E91595"/>
    <w:rsid w:val="00E917C9"/>
    <w:rsid w:val="00E91F33"/>
    <w:rsid w:val="00E925F6"/>
    <w:rsid w:val="00E927A2"/>
    <w:rsid w:val="00E93246"/>
    <w:rsid w:val="00E93366"/>
    <w:rsid w:val="00E93551"/>
    <w:rsid w:val="00E9364D"/>
    <w:rsid w:val="00E9369F"/>
    <w:rsid w:val="00E93801"/>
    <w:rsid w:val="00E93B91"/>
    <w:rsid w:val="00E93C77"/>
    <w:rsid w:val="00E93F0E"/>
    <w:rsid w:val="00E944A3"/>
    <w:rsid w:val="00E944F5"/>
    <w:rsid w:val="00E94D47"/>
    <w:rsid w:val="00E94DB5"/>
    <w:rsid w:val="00E94EB1"/>
    <w:rsid w:val="00E9505B"/>
    <w:rsid w:val="00E95640"/>
    <w:rsid w:val="00E95D88"/>
    <w:rsid w:val="00E9638D"/>
    <w:rsid w:val="00E966D8"/>
    <w:rsid w:val="00E969EE"/>
    <w:rsid w:val="00E96B54"/>
    <w:rsid w:val="00E96CCB"/>
    <w:rsid w:val="00E96EE7"/>
    <w:rsid w:val="00E9729B"/>
    <w:rsid w:val="00E9731E"/>
    <w:rsid w:val="00E9737E"/>
    <w:rsid w:val="00E9745B"/>
    <w:rsid w:val="00E97D67"/>
    <w:rsid w:val="00E97FC6"/>
    <w:rsid w:val="00EA00A9"/>
    <w:rsid w:val="00EA0169"/>
    <w:rsid w:val="00EA02CF"/>
    <w:rsid w:val="00EA046B"/>
    <w:rsid w:val="00EA0470"/>
    <w:rsid w:val="00EA0710"/>
    <w:rsid w:val="00EA0765"/>
    <w:rsid w:val="00EA0CED"/>
    <w:rsid w:val="00EA0D56"/>
    <w:rsid w:val="00EA0E84"/>
    <w:rsid w:val="00EA0F37"/>
    <w:rsid w:val="00EA14F7"/>
    <w:rsid w:val="00EA179F"/>
    <w:rsid w:val="00EA182D"/>
    <w:rsid w:val="00EA1D7A"/>
    <w:rsid w:val="00EA1DA3"/>
    <w:rsid w:val="00EA1E82"/>
    <w:rsid w:val="00EA23EA"/>
    <w:rsid w:val="00EA23FE"/>
    <w:rsid w:val="00EA3C5E"/>
    <w:rsid w:val="00EA3E30"/>
    <w:rsid w:val="00EA4203"/>
    <w:rsid w:val="00EA4B5D"/>
    <w:rsid w:val="00EA4F24"/>
    <w:rsid w:val="00EA502A"/>
    <w:rsid w:val="00EA5096"/>
    <w:rsid w:val="00EA5206"/>
    <w:rsid w:val="00EA58C8"/>
    <w:rsid w:val="00EA60EA"/>
    <w:rsid w:val="00EA611C"/>
    <w:rsid w:val="00EA61C8"/>
    <w:rsid w:val="00EA66C6"/>
    <w:rsid w:val="00EA6F69"/>
    <w:rsid w:val="00EA7149"/>
    <w:rsid w:val="00EA7309"/>
    <w:rsid w:val="00EA7659"/>
    <w:rsid w:val="00EA76B0"/>
    <w:rsid w:val="00EA7704"/>
    <w:rsid w:val="00EB027E"/>
    <w:rsid w:val="00EB0346"/>
    <w:rsid w:val="00EB0521"/>
    <w:rsid w:val="00EB08FC"/>
    <w:rsid w:val="00EB0B12"/>
    <w:rsid w:val="00EB0C2B"/>
    <w:rsid w:val="00EB0FA3"/>
    <w:rsid w:val="00EB162A"/>
    <w:rsid w:val="00EB17D6"/>
    <w:rsid w:val="00EB1CF0"/>
    <w:rsid w:val="00EB221B"/>
    <w:rsid w:val="00EB255B"/>
    <w:rsid w:val="00EB27C4"/>
    <w:rsid w:val="00EB2972"/>
    <w:rsid w:val="00EB2BEB"/>
    <w:rsid w:val="00EB332B"/>
    <w:rsid w:val="00EB38F6"/>
    <w:rsid w:val="00EB3992"/>
    <w:rsid w:val="00EB43F2"/>
    <w:rsid w:val="00EB4569"/>
    <w:rsid w:val="00EB50E7"/>
    <w:rsid w:val="00EB5107"/>
    <w:rsid w:val="00EB53AC"/>
    <w:rsid w:val="00EB5662"/>
    <w:rsid w:val="00EB58E2"/>
    <w:rsid w:val="00EB59A1"/>
    <w:rsid w:val="00EB5A83"/>
    <w:rsid w:val="00EB5BC7"/>
    <w:rsid w:val="00EB642D"/>
    <w:rsid w:val="00EB6729"/>
    <w:rsid w:val="00EB67A3"/>
    <w:rsid w:val="00EB6AB4"/>
    <w:rsid w:val="00EB6B83"/>
    <w:rsid w:val="00EB6D98"/>
    <w:rsid w:val="00EB7098"/>
    <w:rsid w:val="00EB7841"/>
    <w:rsid w:val="00EB7F21"/>
    <w:rsid w:val="00EB7FC8"/>
    <w:rsid w:val="00EC0337"/>
    <w:rsid w:val="00EC04C4"/>
    <w:rsid w:val="00EC0548"/>
    <w:rsid w:val="00EC08AE"/>
    <w:rsid w:val="00EC159E"/>
    <w:rsid w:val="00EC15A5"/>
    <w:rsid w:val="00EC15B6"/>
    <w:rsid w:val="00EC227E"/>
    <w:rsid w:val="00EC26A1"/>
    <w:rsid w:val="00EC2770"/>
    <w:rsid w:val="00EC29E4"/>
    <w:rsid w:val="00EC3209"/>
    <w:rsid w:val="00EC350A"/>
    <w:rsid w:val="00EC38FB"/>
    <w:rsid w:val="00EC3C11"/>
    <w:rsid w:val="00EC4342"/>
    <w:rsid w:val="00EC461F"/>
    <w:rsid w:val="00EC49AD"/>
    <w:rsid w:val="00EC4F51"/>
    <w:rsid w:val="00EC5077"/>
    <w:rsid w:val="00EC5430"/>
    <w:rsid w:val="00EC5688"/>
    <w:rsid w:val="00EC5EDE"/>
    <w:rsid w:val="00EC603B"/>
    <w:rsid w:val="00EC61D5"/>
    <w:rsid w:val="00EC636E"/>
    <w:rsid w:val="00EC665E"/>
    <w:rsid w:val="00EC69A5"/>
    <w:rsid w:val="00EC6AF5"/>
    <w:rsid w:val="00EC6D8F"/>
    <w:rsid w:val="00EC6F1C"/>
    <w:rsid w:val="00EC728A"/>
    <w:rsid w:val="00EC7754"/>
    <w:rsid w:val="00EC78AA"/>
    <w:rsid w:val="00ED04EF"/>
    <w:rsid w:val="00ED07D8"/>
    <w:rsid w:val="00ED0B6B"/>
    <w:rsid w:val="00ED1A5C"/>
    <w:rsid w:val="00ED1B09"/>
    <w:rsid w:val="00ED1C7D"/>
    <w:rsid w:val="00ED1F22"/>
    <w:rsid w:val="00ED1F43"/>
    <w:rsid w:val="00ED2672"/>
    <w:rsid w:val="00ED282D"/>
    <w:rsid w:val="00ED2CAC"/>
    <w:rsid w:val="00ED2F2F"/>
    <w:rsid w:val="00ED2F46"/>
    <w:rsid w:val="00ED3218"/>
    <w:rsid w:val="00ED3613"/>
    <w:rsid w:val="00ED3EB8"/>
    <w:rsid w:val="00ED4F25"/>
    <w:rsid w:val="00ED5102"/>
    <w:rsid w:val="00ED5446"/>
    <w:rsid w:val="00ED5612"/>
    <w:rsid w:val="00ED5ED6"/>
    <w:rsid w:val="00ED5FA7"/>
    <w:rsid w:val="00ED6192"/>
    <w:rsid w:val="00ED62D5"/>
    <w:rsid w:val="00ED64E9"/>
    <w:rsid w:val="00ED682C"/>
    <w:rsid w:val="00ED6CDF"/>
    <w:rsid w:val="00ED6E6B"/>
    <w:rsid w:val="00ED7361"/>
    <w:rsid w:val="00ED7627"/>
    <w:rsid w:val="00ED7BE4"/>
    <w:rsid w:val="00EE00D4"/>
    <w:rsid w:val="00EE02AD"/>
    <w:rsid w:val="00EE056D"/>
    <w:rsid w:val="00EE0E2C"/>
    <w:rsid w:val="00EE10B7"/>
    <w:rsid w:val="00EE1211"/>
    <w:rsid w:val="00EE1527"/>
    <w:rsid w:val="00EE21B7"/>
    <w:rsid w:val="00EE242F"/>
    <w:rsid w:val="00EE2538"/>
    <w:rsid w:val="00EE2911"/>
    <w:rsid w:val="00EE2941"/>
    <w:rsid w:val="00EE2C82"/>
    <w:rsid w:val="00EE33EC"/>
    <w:rsid w:val="00EE357C"/>
    <w:rsid w:val="00EE38C8"/>
    <w:rsid w:val="00EE3E03"/>
    <w:rsid w:val="00EE4169"/>
    <w:rsid w:val="00EE44E0"/>
    <w:rsid w:val="00EE4603"/>
    <w:rsid w:val="00EE4D3F"/>
    <w:rsid w:val="00EE4DFF"/>
    <w:rsid w:val="00EE50E4"/>
    <w:rsid w:val="00EE555E"/>
    <w:rsid w:val="00EE5687"/>
    <w:rsid w:val="00EE5698"/>
    <w:rsid w:val="00EE5CA1"/>
    <w:rsid w:val="00EE60E2"/>
    <w:rsid w:val="00EE657B"/>
    <w:rsid w:val="00EE679B"/>
    <w:rsid w:val="00EE6A45"/>
    <w:rsid w:val="00EE6ABB"/>
    <w:rsid w:val="00EE6BBE"/>
    <w:rsid w:val="00EE6BFA"/>
    <w:rsid w:val="00EE7065"/>
    <w:rsid w:val="00EE7B30"/>
    <w:rsid w:val="00EF06BE"/>
    <w:rsid w:val="00EF091D"/>
    <w:rsid w:val="00EF0D6F"/>
    <w:rsid w:val="00EF0EA6"/>
    <w:rsid w:val="00EF10FF"/>
    <w:rsid w:val="00EF13B5"/>
    <w:rsid w:val="00EF15D0"/>
    <w:rsid w:val="00EF16F2"/>
    <w:rsid w:val="00EF2030"/>
    <w:rsid w:val="00EF20E1"/>
    <w:rsid w:val="00EF24DA"/>
    <w:rsid w:val="00EF2969"/>
    <w:rsid w:val="00EF2CFB"/>
    <w:rsid w:val="00EF3FAB"/>
    <w:rsid w:val="00EF4036"/>
    <w:rsid w:val="00EF4378"/>
    <w:rsid w:val="00EF44C0"/>
    <w:rsid w:val="00EF46F6"/>
    <w:rsid w:val="00EF4F48"/>
    <w:rsid w:val="00EF52A3"/>
    <w:rsid w:val="00EF54CF"/>
    <w:rsid w:val="00EF55B5"/>
    <w:rsid w:val="00EF560D"/>
    <w:rsid w:val="00EF56EF"/>
    <w:rsid w:val="00EF5921"/>
    <w:rsid w:val="00EF5A6F"/>
    <w:rsid w:val="00EF5FC0"/>
    <w:rsid w:val="00EF615A"/>
    <w:rsid w:val="00EF6ACD"/>
    <w:rsid w:val="00EF6C92"/>
    <w:rsid w:val="00EF6D9E"/>
    <w:rsid w:val="00EF6EEB"/>
    <w:rsid w:val="00EF6FB2"/>
    <w:rsid w:val="00EF6FD3"/>
    <w:rsid w:val="00EF7C54"/>
    <w:rsid w:val="00EF7DC3"/>
    <w:rsid w:val="00F0062D"/>
    <w:rsid w:val="00F00806"/>
    <w:rsid w:val="00F0080F"/>
    <w:rsid w:val="00F00EC4"/>
    <w:rsid w:val="00F0108A"/>
    <w:rsid w:val="00F0121F"/>
    <w:rsid w:val="00F018B3"/>
    <w:rsid w:val="00F018D4"/>
    <w:rsid w:val="00F01E20"/>
    <w:rsid w:val="00F01F0B"/>
    <w:rsid w:val="00F02AAE"/>
    <w:rsid w:val="00F02C4A"/>
    <w:rsid w:val="00F02F60"/>
    <w:rsid w:val="00F031D2"/>
    <w:rsid w:val="00F0321D"/>
    <w:rsid w:val="00F0356F"/>
    <w:rsid w:val="00F03630"/>
    <w:rsid w:val="00F03698"/>
    <w:rsid w:val="00F036BE"/>
    <w:rsid w:val="00F040B2"/>
    <w:rsid w:val="00F047C0"/>
    <w:rsid w:val="00F04B65"/>
    <w:rsid w:val="00F04EFC"/>
    <w:rsid w:val="00F04F08"/>
    <w:rsid w:val="00F05337"/>
    <w:rsid w:val="00F05640"/>
    <w:rsid w:val="00F05646"/>
    <w:rsid w:val="00F0569E"/>
    <w:rsid w:val="00F059D3"/>
    <w:rsid w:val="00F05BDD"/>
    <w:rsid w:val="00F05E65"/>
    <w:rsid w:val="00F061AB"/>
    <w:rsid w:val="00F0623B"/>
    <w:rsid w:val="00F0688E"/>
    <w:rsid w:val="00F06958"/>
    <w:rsid w:val="00F071B5"/>
    <w:rsid w:val="00F073BD"/>
    <w:rsid w:val="00F078EC"/>
    <w:rsid w:val="00F07A9E"/>
    <w:rsid w:val="00F1026B"/>
    <w:rsid w:val="00F10388"/>
    <w:rsid w:val="00F10579"/>
    <w:rsid w:val="00F105C7"/>
    <w:rsid w:val="00F10D4B"/>
    <w:rsid w:val="00F10EFA"/>
    <w:rsid w:val="00F10FF3"/>
    <w:rsid w:val="00F11858"/>
    <w:rsid w:val="00F11D7C"/>
    <w:rsid w:val="00F120A8"/>
    <w:rsid w:val="00F12430"/>
    <w:rsid w:val="00F129BE"/>
    <w:rsid w:val="00F129C6"/>
    <w:rsid w:val="00F1315B"/>
    <w:rsid w:val="00F13A5E"/>
    <w:rsid w:val="00F13E7A"/>
    <w:rsid w:val="00F1460C"/>
    <w:rsid w:val="00F1483F"/>
    <w:rsid w:val="00F14F16"/>
    <w:rsid w:val="00F15163"/>
    <w:rsid w:val="00F152AF"/>
    <w:rsid w:val="00F1540C"/>
    <w:rsid w:val="00F155D7"/>
    <w:rsid w:val="00F15B1E"/>
    <w:rsid w:val="00F16569"/>
    <w:rsid w:val="00F16E50"/>
    <w:rsid w:val="00F17071"/>
    <w:rsid w:val="00F17302"/>
    <w:rsid w:val="00F179F8"/>
    <w:rsid w:val="00F17A70"/>
    <w:rsid w:val="00F205B5"/>
    <w:rsid w:val="00F2079C"/>
    <w:rsid w:val="00F207D8"/>
    <w:rsid w:val="00F20C7F"/>
    <w:rsid w:val="00F20D85"/>
    <w:rsid w:val="00F20ECF"/>
    <w:rsid w:val="00F20F6F"/>
    <w:rsid w:val="00F2172C"/>
    <w:rsid w:val="00F21994"/>
    <w:rsid w:val="00F21ADD"/>
    <w:rsid w:val="00F21F14"/>
    <w:rsid w:val="00F2222D"/>
    <w:rsid w:val="00F22660"/>
    <w:rsid w:val="00F2269B"/>
    <w:rsid w:val="00F23287"/>
    <w:rsid w:val="00F2333D"/>
    <w:rsid w:val="00F23B1F"/>
    <w:rsid w:val="00F2409C"/>
    <w:rsid w:val="00F24118"/>
    <w:rsid w:val="00F242A1"/>
    <w:rsid w:val="00F24489"/>
    <w:rsid w:val="00F24B8F"/>
    <w:rsid w:val="00F24F11"/>
    <w:rsid w:val="00F2596B"/>
    <w:rsid w:val="00F25B18"/>
    <w:rsid w:val="00F25F20"/>
    <w:rsid w:val="00F2623D"/>
    <w:rsid w:val="00F26500"/>
    <w:rsid w:val="00F26B92"/>
    <w:rsid w:val="00F2718E"/>
    <w:rsid w:val="00F27354"/>
    <w:rsid w:val="00F27365"/>
    <w:rsid w:val="00F27993"/>
    <w:rsid w:val="00F279B5"/>
    <w:rsid w:val="00F27B5B"/>
    <w:rsid w:val="00F30426"/>
    <w:rsid w:val="00F310E6"/>
    <w:rsid w:val="00F313E2"/>
    <w:rsid w:val="00F314F3"/>
    <w:rsid w:val="00F31C47"/>
    <w:rsid w:val="00F31C6E"/>
    <w:rsid w:val="00F32267"/>
    <w:rsid w:val="00F32312"/>
    <w:rsid w:val="00F325F0"/>
    <w:rsid w:val="00F3276A"/>
    <w:rsid w:val="00F32A36"/>
    <w:rsid w:val="00F330B9"/>
    <w:rsid w:val="00F3312E"/>
    <w:rsid w:val="00F338DD"/>
    <w:rsid w:val="00F33EA9"/>
    <w:rsid w:val="00F34092"/>
    <w:rsid w:val="00F346D9"/>
    <w:rsid w:val="00F34B9F"/>
    <w:rsid w:val="00F34BDE"/>
    <w:rsid w:val="00F3559C"/>
    <w:rsid w:val="00F3560B"/>
    <w:rsid w:val="00F35AEB"/>
    <w:rsid w:val="00F35D1A"/>
    <w:rsid w:val="00F35FD3"/>
    <w:rsid w:val="00F361A3"/>
    <w:rsid w:val="00F363E8"/>
    <w:rsid w:val="00F36944"/>
    <w:rsid w:val="00F36A1C"/>
    <w:rsid w:val="00F36A7C"/>
    <w:rsid w:val="00F36F65"/>
    <w:rsid w:val="00F3706B"/>
    <w:rsid w:val="00F3717D"/>
    <w:rsid w:val="00F37253"/>
    <w:rsid w:val="00F37318"/>
    <w:rsid w:val="00F37459"/>
    <w:rsid w:val="00F37465"/>
    <w:rsid w:val="00F37A2C"/>
    <w:rsid w:val="00F37A39"/>
    <w:rsid w:val="00F37AF5"/>
    <w:rsid w:val="00F37DEF"/>
    <w:rsid w:val="00F37E1B"/>
    <w:rsid w:val="00F4118A"/>
    <w:rsid w:val="00F412C3"/>
    <w:rsid w:val="00F42599"/>
    <w:rsid w:val="00F42717"/>
    <w:rsid w:val="00F42E7F"/>
    <w:rsid w:val="00F431F1"/>
    <w:rsid w:val="00F43497"/>
    <w:rsid w:val="00F4350D"/>
    <w:rsid w:val="00F4388B"/>
    <w:rsid w:val="00F43E80"/>
    <w:rsid w:val="00F43F82"/>
    <w:rsid w:val="00F44AE5"/>
    <w:rsid w:val="00F44EC0"/>
    <w:rsid w:val="00F44FE6"/>
    <w:rsid w:val="00F45850"/>
    <w:rsid w:val="00F45D84"/>
    <w:rsid w:val="00F460A0"/>
    <w:rsid w:val="00F461DD"/>
    <w:rsid w:val="00F46774"/>
    <w:rsid w:val="00F46776"/>
    <w:rsid w:val="00F46FE3"/>
    <w:rsid w:val="00F4706B"/>
    <w:rsid w:val="00F47465"/>
    <w:rsid w:val="00F4764D"/>
    <w:rsid w:val="00F476B3"/>
    <w:rsid w:val="00F478B7"/>
    <w:rsid w:val="00F47D35"/>
    <w:rsid w:val="00F50051"/>
    <w:rsid w:val="00F5051E"/>
    <w:rsid w:val="00F50647"/>
    <w:rsid w:val="00F50662"/>
    <w:rsid w:val="00F50955"/>
    <w:rsid w:val="00F50CF2"/>
    <w:rsid w:val="00F50E11"/>
    <w:rsid w:val="00F51654"/>
    <w:rsid w:val="00F516D4"/>
    <w:rsid w:val="00F51A34"/>
    <w:rsid w:val="00F51F31"/>
    <w:rsid w:val="00F53705"/>
    <w:rsid w:val="00F53769"/>
    <w:rsid w:val="00F537E5"/>
    <w:rsid w:val="00F53BB6"/>
    <w:rsid w:val="00F54744"/>
    <w:rsid w:val="00F55202"/>
    <w:rsid w:val="00F55558"/>
    <w:rsid w:val="00F55628"/>
    <w:rsid w:val="00F5585F"/>
    <w:rsid w:val="00F55BC5"/>
    <w:rsid w:val="00F55D1E"/>
    <w:rsid w:val="00F55DDE"/>
    <w:rsid w:val="00F560D0"/>
    <w:rsid w:val="00F56113"/>
    <w:rsid w:val="00F56813"/>
    <w:rsid w:val="00F568C7"/>
    <w:rsid w:val="00F57B46"/>
    <w:rsid w:val="00F57EDB"/>
    <w:rsid w:val="00F604DC"/>
    <w:rsid w:val="00F60711"/>
    <w:rsid w:val="00F607CD"/>
    <w:rsid w:val="00F61FBD"/>
    <w:rsid w:val="00F6229A"/>
    <w:rsid w:val="00F62509"/>
    <w:rsid w:val="00F6275C"/>
    <w:rsid w:val="00F62960"/>
    <w:rsid w:val="00F6376B"/>
    <w:rsid w:val="00F63931"/>
    <w:rsid w:val="00F6406B"/>
    <w:rsid w:val="00F6409A"/>
    <w:rsid w:val="00F641C0"/>
    <w:rsid w:val="00F643F3"/>
    <w:rsid w:val="00F64423"/>
    <w:rsid w:val="00F6487F"/>
    <w:rsid w:val="00F64B1F"/>
    <w:rsid w:val="00F64CDD"/>
    <w:rsid w:val="00F64ED9"/>
    <w:rsid w:val="00F64EE1"/>
    <w:rsid w:val="00F64F37"/>
    <w:rsid w:val="00F64FD9"/>
    <w:rsid w:val="00F65076"/>
    <w:rsid w:val="00F65179"/>
    <w:rsid w:val="00F6597E"/>
    <w:rsid w:val="00F65CEB"/>
    <w:rsid w:val="00F65DF0"/>
    <w:rsid w:val="00F661E6"/>
    <w:rsid w:val="00F661F1"/>
    <w:rsid w:val="00F66252"/>
    <w:rsid w:val="00F665D7"/>
    <w:rsid w:val="00F669F8"/>
    <w:rsid w:val="00F66D05"/>
    <w:rsid w:val="00F66F41"/>
    <w:rsid w:val="00F67057"/>
    <w:rsid w:val="00F671CB"/>
    <w:rsid w:val="00F674BA"/>
    <w:rsid w:val="00F67937"/>
    <w:rsid w:val="00F70570"/>
    <w:rsid w:val="00F70669"/>
    <w:rsid w:val="00F706F0"/>
    <w:rsid w:val="00F70935"/>
    <w:rsid w:val="00F7113A"/>
    <w:rsid w:val="00F714EA"/>
    <w:rsid w:val="00F719F5"/>
    <w:rsid w:val="00F71FA2"/>
    <w:rsid w:val="00F7207A"/>
    <w:rsid w:val="00F720FA"/>
    <w:rsid w:val="00F72126"/>
    <w:rsid w:val="00F722A8"/>
    <w:rsid w:val="00F72701"/>
    <w:rsid w:val="00F730A5"/>
    <w:rsid w:val="00F7313D"/>
    <w:rsid w:val="00F73420"/>
    <w:rsid w:val="00F737E3"/>
    <w:rsid w:val="00F73E00"/>
    <w:rsid w:val="00F74071"/>
    <w:rsid w:val="00F74C68"/>
    <w:rsid w:val="00F75301"/>
    <w:rsid w:val="00F75574"/>
    <w:rsid w:val="00F755C9"/>
    <w:rsid w:val="00F75734"/>
    <w:rsid w:val="00F757E2"/>
    <w:rsid w:val="00F757FC"/>
    <w:rsid w:val="00F758C4"/>
    <w:rsid w:val="00F7597D"/>
    <w:rsid w:val="00F75E86"/>
    <w:rsid w:val="00F75E9D"/>
    <w:rsid w:val="00F75F44"/>
    <w:rsid w:val="00F76650"/>
    <w:rsid w:val="00F766CB"/>
    <w:rsid w:val="00F76E07"/>
    <w:rsid w:val="00F76E18"/>
    <w:rsid w:val="00F76E64"/>
    <w:rsid w:val="00F76E9C"/>
    <w:rsid w:val="00F774A4"/>
    <w:rsid w:val="00F77AC0"/>
    <w:rsid w:val="00F77C41"/>
    <w:rsid w:val="00F77D1D"/>
    <w:rsid w:val="00F80018"/>
    <w:rsid w:val="00F802F4"/>
    <w:rsid w:val="00F803AE"/>
    <w:rsid w:val="00F8046B"/>
    <w:rsid w:val="00F80F2F"/>
    <w:rsid w:val="00F81086"/>
    <w:rsid w:val="00F814D5"/>
    <w:rsid w:val="00F81807"/>
    <w:rsid w:val="00F819BB"/>
    <w:rsid w:val="00F82162"/>
    <w:rsid w:val="00F82817"/>
    <w:rsid w:val="00F82980"/>
    <w:rsid w:val="00F82B47"/>
    <w:rsid w:val="00F835B7"/>
    <w:rsid w:val="00F836C3"/>
    <w:rsid w:val="00F839BB"/>
    <w:rsid w:val="00F83E65"/>
    <w:rsid w:val="00F842E2"/>
    <w:rsid w:val="00F84467"/>
    <w:rsid w:val="00F849C9"/>
    <w:rsid w:val="00F84A6B"/>
    <w:rsid w:val="00F84A99"/>
    <w:rsid w:val="00F84AE7"/>
    <w:rsid w:val="00F84BF3"/>
    <w:rsid w:val="00F84D14"/>
    <w:rsid w:val="00F84EB8"/>
    <w:rsid w:val="00F85324"/>
    <w:rsid w:val="00F857AD"/>
    <w:rsid w:val="00F8592D"/>
    <w:rsid w:val="00F85B57"/>
    <w:rsid w:val="00F85C04"/>
    <w:rsid w:val="00F8611D"/>
    <w:rsid w:val="00F86191"/>
    <w:rsid w:val="00F86446"/>
    <w:rsid w:val="00F86D24"/>
    <w:rsid w:val="00F86FBD"/>
    <w:rsid w:val="00F871CE"/>
    <w:rsid w:val="00F87445"/>
    <w:rsid w:val="00F875E4"/>
    <w:rsid w:val="00F877E0"/>
    <w:rsid w:val="00F9001E"/>
    <w:rsid w:val="00F90415"/>
    <w:rsid w:val="00F90717"/>
    <w:rsid w:val="00F9089A"/>
    <w:rsid w:val="00F90C21"/>
    <w:rsid w:val="00F90D8C"/>
    <w:rsid w:val="00F90FA3"/>
    <w:rsid w:val="00F91873"/>
    <w:rsid w:val="00F91ABE"/>
    <w:rsid w:val="00F91C02"/>
    <w:rsid w:val="00F91CFF"/>
    <w:rsid w:val="00F920D6"/>
    <w:rsid w:val="00F92B8C"/>
    <w:rsid w:val="00F92E25"/>
    <w:rsid w:val="00F93312"/>
    <w:rsid w:val="00F9357A"/>
    <w:rsid w:val="00F93608"/>
    <w:rsid w:val="00F939C0"/>
    <w:rsid w:val="00F93DF0"/>
    <w:rsid w:val="00F94079"/>
    <w:rsid w:val="00F94518"/>
    <w:rsid w:val="00F94577"/>
    <w:rsid w:val="00F945E1"/>
    <w:rsid w:val="00F948FE"/>
    <w:rsid w:val="00F949F3"/>
    <w:rsid w:val="00F958FD"/>
    <w:rsid w:val="00F9611B"/>
    <w:rsid w:val="00F9657A"/>
    <w:rsid w:val="00F96636"/>
    <w:rsid w:val="00F96ABA"/>
    <w:rsid w:val="00F96E97"/>
    <w:rsid w:val="00F972F8"/>
    <w:rsid w:val="00F976B2"/>
    <w:rsid w:val="00F97913"/>
    <w:rsid w:val="00F97AD7"/>
    <w:rsid w:val="00FA001A"/>
    <w:rsid w:val="00FA04C8"/>
    <w:rsid w:val="00FA1787"/>
    <w:rsid w:val="00FA1796"/>
    <w:rsid w:val="00FA1DDD"/>
    <w:rsid w:val="00FA213C"/>
    <w:rsid w:val="00FA2200"/>
    <w:rsid w:val="00FA28AF"/>
    <w:rsid w:val="00FA2DF6"/>
    <w:rsid w:val="00FA2F62"/>
    <w:rsid w:val="00FA329E"/>
    <w:rsid w:val="00FA334E"/>
    <w:rsid w:val="00FA3750"/>
    <w:rsid w:val="00FA3A98"/>
    <w:rsid w:val="00FA3D54"/>
    <w:rsid w:val="00FA4529"/>
    <w:rsid w:val="00FA4F4C"/>
    <w:rsid w:val="00FA5480"/>
    <w:rsid w:val="00FA588D"/>
    <w:rsid w:val="00FA6162"/>
    <w:rsid w:val="00FA633F"/>
    <w:rsid w:val="00FA63CE"/>
    <w:rsid w:val="00FA66DF"/>
    <w:rsid w:val="00FA67F5"/>
    <w:rsid w:val="00FA6DD1"/>
    <w:rsid w:val="00FA6F63"/>
    <w:rsid w:val="00FA7017"/>
    <w:rsid w:val="00FA7130"/>
    <w:rsid w:val="00FA73A4"/>
    <w:rsid w:val="00FA7608"/>
    <w:rsid w:val="00FA7BEB"/>
    <w:rsid w:val="00FB017E"/>
    <w:rsid w:val="00FB01C4"/>
    <w:rsid w:val="00FB0AEB"/>
    <w:rsid w:val="00FB0F6C"/>
    <w:rsid w:val="00FB1A9E"/>
    <w:rsid w:val="00FB1ECD"/>
    <w:rsid w:val="00FB1FB3"/>
    <w:rsid w:val="00FB22D3"/>
    <w:rsid w:val="00FB2AD5"/>
    <w:rsid w:val="00FB2B16"/>
    <w:rsid w:val="00FB2E60"/>
    <w:rsid w:val="00FB3DCB"/>
    <w:rsid w:val="00FB3EF2"/>
    <w:rsid w:val="00FB4035"/>
    <w:rsid w:val="00FB46E4"/>
    <w:rsid w:val="00FB49A1"/>
    <w:rsid w:val="00FB4C16"/>
    <w:rsid w:val="00FB4CC9"/>
    <w:rsid w:val="00FB57E4"/>
    <w:rsid w:val="00FB5923"/>
    <w:rsid w:val="00FB5E1A"/>
    <w:rsid w:val="00FB60FF"/>
    <w:rsid w:val="00FB6288"/>
    <w:rsid w:val="00FB670E"/>
    <w:rsid w:val="00FB6854"/>
    <w:rsid w:val="00FB69B3"/>
    <w:rsid w:val="00FB70D6"/>
    <w:rsid w:val="00FB7258"/>
    <w:rsid w:val="00FB72DB"/>
    <w:rsid w:val="00FB77B0"/>
    <w:rsid w:val="00FB7CF6"/>
    <w:rsid w:val="00FB7DCF"/>
    <w:rsid w:val="00FB7E00"/>
    <w:rsid w:val="00FC03BE"/>
    <w:rsid w:val="00FC0879"/>
    <w:rsid w:val="00FC0B4A"/>
    <w:rsid w:val="00FC1096"/>
    <w:rsid w:val="00FC12A8"/>
    <w:rsid w:val="00FC1790"/>
    <w:rsid w:val="00FC17E8"/>
    <w:rsid w:val="00FC18E7"/>
    <w:rsid w:val="00FC1AFD"/>
    <w:rsid w:val="00FC1F59"/>
    <w:rsid w:val="00FC1FD5"/>
    <w:rsid w:val="00FC29A0"/>
    <w:rsid w:val="00FC2DE7"/>
    <w:rsid w:val="00FC3454"/>
    <w:rsid w:val="00FC350D"/>
    <w:rsid w:val="00FC376B"/>
    <w:rsid w:val="00FC39E3"/>
    <w:rsid w:val="00FC3DB9"/>
    <w:rsid w:val="00FC471A"/>
    <w:rsid w:val="00FC49D6"/>
    <w:rsid w:val="00FC4EB5"/>
    <w:rsid w:val="00FC5478"/>
    <w:rsid w:val="00FC58B6"/>
    <w:rsid w:val="00FC5B46"/>
    <w:rsid w:val="00FC5B7D"/>
    <w:rsid w:val="00FC5BF5"/>
    <w:rsid w:val="00FC62C1"/>
    <w:rsid w:val="00FC65E4"/>
    <w:rsid w:val="00FC6674"/>
    <w:rsid w:val="00FC67C0"/>
    <w:rsid w:val="00FC67DA"/>
    <w:rsid w:val="00FC6CBF"/>
    <w:rsid w:val="00FC6D7A"/>
    <w:rsid w:val="00FC6DC8"/>
    <w:rsid w:val="00FC6F15"/>
    <w:rsid w:val="00FC6FD5"/>
    <w:rsid w:val="00FC7918"/>
    <w:rsid w:val="00FC7C3B"/>
    <w:rsid w:val="00FC7E0E"/>
    <w:rsid w:val="00FD0AC8"/>
    <w:rsid w:val="00FD0CC0"/>
    <w:rsid w:val="00FD10A8"/>
    <w:rsid w:val="00FD1347"/>
    <w:rsid w:val="00FD18BC"/>
    <w:rsid w:val="00FD18F1"/>
    <w:rsid w:val="00FD1A1A"/>
    <w:rsid w:val="00FD212A"/>
    <w:rsid w:val="00FD2F54"/>
    <w:rsid w:val="00FD2F63"/>
    <w:rsid w:val="00FD3A84"/>
    <w:rsid w:val="00FD4233"/>
    <w:rsid w:val="00FD48BE"/>
    <w:rsid w:val="00FD4CF8"/>
    <w:rsid w:val="00FD5278"/>
    <w:rsid w:val="00FD5329"/>
    <w:rsid w:val="00FD5860"/>
    <w:rsid w:val="00FD588D"/>
    <w:rsid w:val="00FD5943"/>
    <w:rsid w:val="00FD59D4"/>
    <w:rsid w:val="00FD5C88"/>
    <w:rsid w:val="00FD5CB3"/>
    <w:rsid w:val="00FD6378"/>
    <w:rsid w:val="00FD685E"/>
    <w:rsid w:val="00FD6860"/>
    <w:rsid w:val="00FD6F6D"/>
    <w:rsid w:val="00FD721C"/>
    <w:rsid w:val="00FD73A3"/>
    <w:rsid w:val="00FD73F9"/>
    <w:rsid w:val="00FD77BF"/>
    <w:rsid w:val="00FD78D7"/>
    <w:rsid w:val="00FD7A9E"/>
    <w:rsid w:val="00FD7E37"/>
    <w:rsid w:val="00FE0044"/>
    <w:rsid w:val="00FE0514"/>
    <w:rsid w:val="00FE083E"/>
    <w:rsid w:val="00FE0920"/>
    <w:rsid w:val="00FE0D55"/>
    <w:rsid w:val="00FE0F33"/>
    <w:rsid w:val="00FE135B"/>
    <w:rsid w:val="00FE1496"/>
    <w:rsid w:val="00FE1B9C"/>
    <w:rsid w:val="00FE1DA6"/>
    <w:rsid w:val="00FE228A"/>
    <w:rsid w:val="00FE23E8"/>
    <w:rsid w:val="00FE29D5"/>
    <w:rsid w:val="00FE2A96"/>
    <w:rsid w:val="00FE3193"/>
    <w:rsid w:val="00FE332A"/>
    <w:rsid w:val="00FE3549"/>
    <w:rsid w:val="00FE36CA"/>
    <w:rsid w:val="00FE3811"/>
    <w:rsid w:val="00FE3B29"/>
    <w:rsid w:val="00FE3D18"/>
    <w:rsid w:val="00FE3F60"/>
    <w:rsid w:val="00FE3FD6"/>
    <w:rsid w:val="00FE447A"/>
    <w:rsid w:val="00FE46DC"/>
    <w:rsid w:val="00FE48F2"/>
    <w:rsid w:val="00FE512C"/>
    <w:rsid w:val="00FE515D"/>
    <w:rsid w:val="00FE5194"/>
    <w:rsid w:val="00FE519D"/>
    <w:rsid w:val="00FE51D5"/>
    <w:rsid w:val="00FE53F6"/>
    <w:rsid w:val="00FE5426"/>
    <w:rsid w:val="00FE5BDA"/>
    <w:rsid w:val="00FE6084"/>
    <w:rsid w:val="00FE60F5"/>
    <w:rsid w:val="00FE6154"/>
    <w:rsid w:val="00FE61FA"/>
    <w:rsid w:val="00FE6367"/>
    <w:rsid w:val="00FE6756"/>
    <w:rsid w:val="00FE689A"/>
    <w:rsid w:val="00FE68AE"/>
    <w:rsid w:val="00FE6971"/>
    <w:rsid w:val="00FE6BBD"/>
    <w:rsid w:val="00FE6D38"/>
    <w:rsid w:val="00FE7231"/>
    <w:rsid w:val="00FE728F"/>
    <w:rsid w:val="00FE7693"/>
    <w:rsid w:val="00FE7B0F"/>
    <w:rsid w:val="00FF0194"/>
    <w:rsid w:val="00FF049D"/>
    <w:rsid w:val="00FF083D"/>
    <w:rsid w:val="00FF0B49"/>
    <w:rsid w:val="00FF0BA9"/>
    <w:rsid w:val="00FF109D"/>
    <w:rsid w:val="00FF113E"/>
    <w:rsid w:val="00FF114F"/>
    <w:rsid w:val="00FF1334"/>
    <w:rsid w:val="00FF1397"/>
    <w:rsid w:val="00FF158D"/>
    <w:rsid w:val="00FF16BA"/>
    <w:rsid w:val="00FF1B17"/>
    <w:rsid w:val="00FF1B93"/>
    <w:rsid w:val="00FF1E25"/>
    <w:rsid w:val="00FF1ED4"/>
    <w:rsid w:val="00FF246A"/>
    <w:rsid w:val="00FF2568"/>
    <w:rsid w:val="00FF260C"/>
    <w:rsid w:val="00FF27A0"/>
    <w:rsid w:val="00FF27C1"/>
    <w:rsid w:val="00FF281A"/>
    <w:rsid w:val="00FF2EFE"/>
    <w:rsid w:val="00FF30D0"/>
    <w:rsid w:val="00FF344F"/>
    <w:rsid w:val="00FF3519"/>
    <w:rsid w:val="00FF4C80"/>
    <w:rsid w:val="00FF4E12"/>
    <w:rsid w:val="00FF5319"/>
    <w:rsid w:val="00FF5C6D"/>
    <w:rsid w:val="00FF5E5B"/>
    <w:rsid w:val="00FF5E7A"/>
    <w:rsid w:val="00FF5ED5"/>
    <w:rsid w:val="00FF621D"/>
    <w:rsid w:val="00FF6C0A"/>
    <w:rsid w:val="00FF6C15"/>
    <w:rsid w:val="00FF711F"/>
    <w:rsid w:val="00FF7145"/>
    <w:rsid w:val="00FF72C7"/>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0" w:unhideWhenUsed="0"/>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Body Text 2" w:uiPriority="0"/>
    <w:lsdException w:name="Body Text Indent 2" w:uiPriority="0"/>
    <w:lsdException w:name="Body Text Indent 3" w:uiPriority="0"/>
    <w:lsdException w:name="Strong" w:semiHidden="0" w:uiPriority="22" w:unhideWhenUsed="0"/>
    <w:lsdException w:name="Emphasis" w:semiHidden="0" w:uiPriority="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a1">
    <w:name w:val="Normal"/>
    <w:rsid w:val="003D5385"/>
    <w:pPr>
      <w:ind w:firstLine="709"/>
      <w:contextualSpacing/>
      <w:jc w:val="both"/>
    </w:pPr>
    <w:rPr>
      <w:sz w:val="28"/>
    </w:rPr>
  </w:style>
  <w:style w:type="paragraph" w:styleId="17">
    <w:name w:val="heading 1"/>
    <w:basedOn w:val="a1"/>
    <w:next w:val="a1"/>
    <w:link w:val="18"/>
    <w:uiPriority w:val="9"/>
    <w:rsid w:val="00651BCB"/>
    <w:pPr>
      <w:keepNext/>
      <w:keepLines/>
      <w:numPr>
        <w:numId w:val="5"/>
      </w:numPr>
      <w:suppressAutoHyphens/>
      <w:spacing w:before="240" w:line="336" w:lineRule="auto"/>
      <w:jc w:val="left"/>
      <w:outlineLvl w:val="0"/>
    </w:pPr>
    <w:rPr>
      <w:b/>
      <w:caps/>
      <w:kern w:val="28"/>
      <w:sz w:val="24"/>
      <w:szCs w:val="24"/>
    </w:rPr>
  </w:style>
  <w:style w:type="paragraph" w:styleId="20">
    <w:name w:val="heading 2"/>
    <w:basedOn w:val="a1"/>
    <w:next w:val="a1"/>
    <w:uiPriority w:val="9"/>
    <w:rsid w:val="00DF4ADB"/>
    <w:pPr>
      <w:keepNext/>
      <w:keepLines/>
      <w:numPr>
        <w:ilvl w:val="1"/>
        <w:numId w:val="1"/>
      </w:numPr>
      <w:suppressAutoHyphens/>
      <w:spacing w:before="120" w:after="120"/>
      <w:outlineLvl w:val="1"/>
    </w:pPr>
    <w:rPr>
      <w:b/>
    </w:rPr>
  </w:style>
  <w:style w:type="paragraph" w:styleId="30">
    <w:name w:val="heading 3"/>
    <w:basedOn w:val="a1"/>
    <w:next w:val="a1"/>
    <w:uiPriority w:val="9"/>
    <w:rsid w:val="00137F35"/>
    <w:pPr>
      <w:numPr>
        <w:ilvl w:val="2"/>
        <w:numId w:val="1"/>
      </w:numPr>
      <w:suppressAutoHyphens/>
      <w:spacing w:line="336" w:lineRule="auto"/>
      <w:outlineLvl w:val="2"/>
    </w:pPr>
    <w:rPr>
      <w:b/>
    </w:rPr>
  </w:style>
  <w:style w:type="paragraph" w:styleId="41">
    <w:name w:val="heading 4"/>
    <w:basedOn w:val="a1"/>
    <w:next w:val="a1"/>
    <w:uiPriority w:val="9"/>
    <w:rsid w:val="00FC39E3"/>
    <w:pPr>
      <w:numPr>
        <w:ilvl w:val="3"/>
        <w:numId w:val="1"/>
      </w:numPr>
      <w:suppressAutoHyphens/>
      <w:spacing w:line="336" w:lineRule="auto"/>
      <w:jc w:val="center"/>
      <w:outlineLvl w:val="3"/>
    </w:pPr>
    <w:rPr>
      <w:b/>
    </w:rPr>
  </w:style>
  <w:style w:type="paragraph" w:styleId="51">
    <w:name w:val="heading 5"/>
    <w:basedOn w:val="a1"/>
    <w:next w:val="a1"/>
    <w:link w:val="54"/>
    <w:uiPriority w:val="9"/>
    <w:rsid w:val="0090575C"/>
    <w:pPr>
      <w:keepNext/>
      <w:keepLines/>
      <w:numPr>
        <w:ilvl w:val="4"/>
        <w:numId w:val="1"/>
      </w:numPr>
      <w:spacing w:before="200"/>
      <w:outlineLvl w:val="4"/>
    </w:pPr>
    <w:rPr>
      <w:rFonts w:ascii="Cambria" w:hAnsi="Cambria"/>
      <w:color w:val="243F60"/>
    </w:rPr>
  </w:style>
  <w:style w:type="paragraph" w:styleId="60">
    <w:name w:val="heading 6"/>
    <w:basedOn w:val="a1"/>
    <w:next w:val="a1"/>
    <w:link w:val="61"/>
    <w:uiPriority w:val="9"/>
    <w:rsid w:val="0090575C"/>
    <w:pPr>
      <w:keepNext/>
      <w:keepLines/>
      <w:numPr>
        <w:ilvl w:val="5"/>
        <w:numId w:val="1"/>
      </w:numPr>
      <w:spacing w:before="200"/>
      <w:outlineLvl w:val="5"/>
    </w:pPr>
    <w:rPr>
      <w:rFonts w:ascii="Cambria" w:hAnsi="Cambria"/>
      <w:i/>
      <w:iCs/>
      <w:color w:val="243F60"/>
    </w:rPr>
  </w:style>
  <w:style w:type="paragraph" w:styleId="7">
    <w:name w:val="heading 7"/>
    <w:basedOn w:val="a1"/>
    <w:next w:val="a1"/>
    <w:link w:val="71"/>
    <w:uiPriority w:val="9"/>
    <w:rsid w:val="0090575C"/>
    <w:pPr>
      <w:keepNext/>
      <w:keepLines/>
      <w:numPr>
        <w:ilvl w:val="6"/>
        <w:numId w:val="1"/>
      </w:numPr>
      <w:spacing w:before="200"/>
      <w:outlineLvl w:val="6"/>
    </w:pPr>
    <w:rPr>
      <w:rFonts w:ascii="Cambria" w:hAnsi="Cambria"/>
      <w:i/>
      <w:iCs/>
      <w:color w:val="404040"/>
    </w:rPr>
  </w:style>
  <w:style w:type="paragraph" w:styleId="8">
    <w:name w:val="heading 8"/>
    <w:basedOn w:val="a1"/>
    <w:next w:val="a1"/>
    <w:link w:val="80"/>
    <w:uiPriority w:val="9"/>
    <w:rsid w:val="0090575C"/>
    <w:pPr>
      <w:keepNext/>
      <w:keepLines/>
      <w:numPr>
        <w:ilvl w:val="7"/>
        <w:numId w:val="1"/>
      </w:numPr>
      <w:spacing w:before="200"/>
      <w:outlineLvl w:val="7"/>
    </w:pPr>
    <w:rPr>
      <w:rFonts w:ascii="Cambria" w:hAnsi="Cambria"/>
      <w:color w:val="404040"/>
      <w:sz w:val="20"/>
    </w:rPr>
  </w:style>
  <w:style w:type="paragraph" w:styleId="9">
    <w:name w:val="heading 9"/>
    <w:basedOn w:val="a1"/>
    <w:next w:val="a1"/>
    <w:link w:val="90"/>
    <w:uiPriority w:val="9"/>
    <w:rsid w:val="0090575C"/>
    <w:pPr>
      <w:keepNext/>
      <w:keepLines/>
      <w:numPr>
        <w:ilvl w:val="8"/>
        <w:numId w:val="1"/>
      </w:numPr>
      <w:spacing w:before="200"/>
      <w:outlineLvl w:val="8"/>
    </w:pPr>
    <w:rPr>
      <w:rFonts w:ascii="Cambria" w:hAnsi="Cambria"/>
      <w:i/>
      <w:iCs/>
      <w:color w:val="404040"/>
      <w:sz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FC39E3"/>
    <w:pPr>
      <w:tabs>
        <w:tab w:val="center" w:pos="4153"/>
        <w:tab w:val="right" w:pos="8306"/>
      </w:tabs>
    </w:pPr>
  </w:style>
  <w:style w:type="paragraph" w:styleId="a7">
    <w:name w:val="caption"/>
    <w:basedOn w:val="a1"/>
    <w:next w:val="a1"/>
    <w:rsid w:val="00FC39E3"/>
    <w:pPr>
      <w:suppressAutoHyphens/>
      <w:spacing w:line="336" w:lineRule="auto"/>
      <w:jc w:val="center"/>
    </w:pPr>
  </w:style>
  <w:style w:type="paragraph" w:styleId="a8">
    <w:name w:val="footer"/>
    <w:basedOn w:val="a1"/>
    <w:link w:val="a9"/>
    <w:uiPriority w:val="99"/>
    <w:rsid w:val="00FC39E3"/>
    <w:pPr>
      <w:tabs>
        <w:tab w:val="center" w:pos="4153"/>
        <w:tab w:val="right" w:pos="8306"/>
      </w:tabs>
    </w:pPr>
  </w:style>
  <w:style w:type="character" w:styleId="aa">
    <w:name w:val="page number"/>
    <w:semiHidden/>
    <w:rsid w:val="00FC39E3"/>
    <w:rPr>
      <w:rFonts w:ascii="Times New Roman" w:hAnsi="Times New Roman"/>
      <w:noProof w:val="0"/>
      <w:lang w:val="uk-UA"/>
    </w:rPr>
  </w:style>
  <w:style w:type="paragraph" w:styleId="19">
    <w:name w:val="toc 1"/>
    <w:basedOn w:val="a1"/>
    <w:next w:val="a1"/>
    <w:autoRedefine/>
    <w:uiPriority w:val="39"/>
    <w:rsid w:val="00FC39E3"/>
    <w:pPr>
      <w:tabs>
        <w:tab w:val="right" w:leader="dot" w:pos="9355"/>
      </w:tabs>
      <w:spacing w:line="336" w:lineRule="auto"/>
      <w:ind w:right="851"/>
      <w:jc w:val="left"/>
    </w:pPr>
    <w:rPr>
      <w:caps/>
    </w:rPr>
  </w:style>
  <w:style w:type="paragraph" w:styleId="25">
    <w:name w:val="toc 2"/>
    <w:basedOn w:val="a1"/>
    <w:next w:val="a1"/>
    <w:autoRedefine/>
    <w:uiPriority w:val="39"/>
    <w:rsid w:val="00FC39E3"/>
    <w:pPr>
      <w:tabs>
        <w:tab w:val="right" w:leader="dot" w:pos="9355"/>
      </w:tabs>
      <w:spacing w:line="336" w:lineRule="auto"/>
      <w:ind w:left="284" w:right="851"/>
      <w:jc w:val="left"/>
    </w:pPr>
  </w:style>
  <w:style w:type="paragraph" w:styleId="34">
    <w:name w:val="toc 3"/>
    <w:basedOn w:val="a1"/>
    <w:next w:val="a1"/>
    <w:autoRedefine/>
    <w:uiPriority w:val="39"/>
    <w:rsid w:val="00FC39E3"/>
    <w:pPr>
      <w:tabs>
        <w:tab w:val="right" w:leader="dot" w:pos="9355"/>
      </w:tabs>
      <w:spacing w:line="336" w:lineRule="auto"/>
      <w:ind w:left="567" w:right="851"/>
      <w:jc w:val="left"/>
    </w:pPr>
  </w:style>
  <w:style w:type="paragraph" w:styleId="44">
    <w:name w:val="toc 4"/>
    <w:basedOn w:val="a1"/>
    <w:next w:val="a1"/>
    <w:autoRedefine/>
    <w:semiHidden/>
    <w:rsid w:val="00FC39E3"/>
    <w:pPr>
      <w:tabs>
        <w:tab w:val="right" w:leader="dot" w:pos="9356"/>
      </w:tabs>
      <w:spacing w:line="336" w:lineRule="auto"/>
      <w:ind w:left="284" w:right="851"/>
      <w:jc w:val="left"/>
    </w:pPr>
  </w:style>
  <w:style w:type="paragraph" w:styleId="ab">
    <w:name w:val="Body Text"/>
    <w:basedOn w:val="a1"/>
    <w:link w:val="ac"/>
    <w:semiHidden/>
    <w:rsid w:val="00FC39E3"/>
    <w:pPr>
      <w:spacing w:line="336" w:lineRule="auto"/>
      <w:ind w:firstLine="851"/>
    </w:pPr>
  </w:style>
  <w:style w:type="paragraph" w:customStyle="1" w:styleId="ad">
    <w:name w:val="Переменные"/>
    <w:basedOn w:val="ab"/>
    <w:rsid w:val="00FC39E3"/>
    <w:pPr>
      <w:tabs>
        <w:tab w:val="left" w:pos="482"/>
      </w:tabs>
      <w:ind w:left="482" w:hanging="482"/>
    </w:pPr>
  </w:style>
  <w:style w:type="paragraph" w:styleId="ae">
    <w:name w:val="Document Map"/>
    <w:basedOn w:val="a1"/>
    <w:semiHidden/>
    <w:rsid w:val="00FC39E3"/>
    <w:pPr>
      <w:shd w:val="clear" w:color="auto" w:fill="000080"/>
    </w:pPr>
    <w:rPr>
      <w:sz w:val="24"/>
    </w:rPr>
  </w:style>
  <w:style w:type="paragraph" w:customStyle="1" w:styleId="af">
    <w:name w:val="Формула"/>
    <w:basedOn w:val="ab"/>
    <w:rsid w:val="00FC39E3"/>
    <w:pPr>
      <w:tabs>
        <w:tab w:val="center" w:pos="4536"/>
        <w:tab w:val="right" w:pos="9356"/>
      </w:tabs>
      <w:ind w:firstLine="0"/>
    </w:pPr>
  </w:style>
  <w:style w:type="paragraph" w:customStyle="1" w:styleId="af0">
    <w:name w:val="Чертежный"/>
    <w:rsid w:val="00FC39E3"/>
    <w:pPr>
      <w:jc w:val="both"/>
    </w:pPr>
    <w:rPr>
      <w:rFonts w:ascii="ISOCPEUR" w:hAnsi="ISOCPEUR"/>
      <w:i/>
      <w:sz w:val="28"/>
      <w:lang w:val="uk-UA"/>
    </w:rPr>
  </w:style>
  <w:style w:type="paragraph" w:customStyle="1" w:styleId="af1">
    <w:name w:val="Листинг программы"/>
    <w:rsid w:val="00FC39E3"/>
    <w:pPr>
      <w:suppressAutoHyphens/>
    </w:pPr>
    <w:rPr>
      <w:noProof/>
    </w:rPr>
  </w:style>
  <w:style w:type="paragraph" w:styleId="af2">
    <w:name w:val="annotation text"/>
    <w:basedOn w:val="a1"/>
    <w:link w:val="af3"/>
    <w:uiPriority w:val="99"/>
    <w:rsid w:val="00FC39E3"/>
    <w:rPr>
      <w:rFonts w:ascii="Journal" w:hAnsi="Journal"/>
      <w:sz w:val="24"/>
    </w:rPr>
  </w:style>
  <w:style w:type="character" w:customStyle="1" w:styleId="54">
    <w:name w:val="Заголовок 5 Знак"/>
    <w:link w:val="51"/>
    <w:uiPriority w:val="9"/>
    <w:rsid w:val="0090575C"/>
    <w:rPr>
      <w:rFonts w:ascii="Cambria" w:hAnsi="Cambria"/>
      <w:color w:val="243F60"/>
      <w:sz w:val="28"/>
    </w:rPr>
  </w:style>
  <w:style w:type="character" w:customStyle="1" w:styleId="61">
    <w:name w:val="Заголовок 6 Знак"/>
    <w:link w:val="60"/>
    <w:uiPriority w:val="9"/>
    <w:rsid w:val="0090575C"/>
    <w:rPr>
      <w:rFonts w:ascii="Cambria" w:hAnsi="Cambria"/>
      <w:i/>
      <w:iCs/>
      <w:color w:val="243F60"/>
      <w:sz w:val="28"/>
    </w:rPr>
  </w:style>
  <w:style w:type="character" w:customStyle="1" w:styleId="71">
    <w:name w:val="Заголовок 7 Знак"/>
    <w:link w:val="7"/>
    <w:uiPriority w:val="9"/>
    <w:rsid w:val="0090575C"/>
    <w:rPr>
      <w:rFonts w:ascii="Cambria" w:hAnsi="Cambria"/>
      <w:i/>
      <w:iCs/>
      <w:color w:val="404040"/>
      <w:sz w:val="28"/>
    </w:rPr>
  </w:style>
  <w:style w:type="character" w:customStyle="1" w:styleId="80">
    <w:name w:val="Заголовок 8 Знак"/>
    <w:link w:val="8"/>
    <w:uiPriority w:val="9"/>
    <w:rsid w:val="0090575C"/>
    <w:rPr>
      <w:rFonts w:ascii="Cambria" w:hAnsi="Cambria"/>
      <w:color w:val="404040"/>
    </w:rPr>
  </w:style>
  <w:style w:type="character" w:customStyle="1" w:styleId="90">
    <w:name w:val="Заголовок 9 Знак"/>
    <w:link w:val="9"/>
    <w:uiPriority w:val="9"/>
    <w:rsid w:val="0090575C"/>
    <w:rPr>
      <w:rFonts w:ascii="Cambria" w:hAnsi="Cambria"/>
      <w:i/>
      <w:iCs/>
      <w:color w:val="404040"/>
    </w:rPr>
  </w:style>
  <w:style w:type="paragraph" w:styleId="26">
    <w:name w:val="Body Text 2"/>
    <w:basedOn w:val="a1"/>
    <w:link w:val="27"/>
    <w:rsid w:val="0090575C"/>
    <w:pPr>
      <w:spacing w:after="120" w:line="480" w:lineRule="auto"/>
      <w:jc w:val="left"/>
    </w:pPr>
    <w:rPr>
      <w:sz w:val="24"/>
      <w:szCs w:val="24"/>
    </w:rPr>
  </w:style>
  <w:style w:type="character" w:customStyle="1" w:styleId="27">
    <w:name w:val="Основной текст 2 Знак"/>
    <w:link w:val="26"/>
    <w:rsid w:val="0090575C"/>
    <w:rPr>
      <w:sz w:val="24"/>
      <w:szCs w:val="24"/>
    </w:rPr>
  </w:style>
  <w:style w:type="paragraph" w:styleId="a">
    <w:name w:val="List Paragraph"/>
    <w:aliases w:val="- текст сноски"/>
    <w:basedOn w:val="a1"/>
    <w:uiPriority w:val="34"/>
    <w:rsid w:val="00214CC3"/>
    <w:pPr>
      <w:keepNext/>
      <w:widowControl w:val="0"/>
      <w:numPr>
        <w:numId w:val="2"/>
      </w:numPr>
      <w:tabs>
        <w:tab w:val="left" w:pos="567"/>
      </w:tabs>
      <w:ind w:left="567" w:hanging="283"/>
    </w:pPr>
    <w:rPr>
      <w:sz w:val="20"/>
    </w:rPr>
  </w:style>
  <w:style w:type="character" w:customStyle="1" w:styleId="af4">
    <w:name w:val="Цветовое выделение"/>
    <w:rsid w:val="00457E2A"/>
    <w:rPr>
      <w:b/>
      <w:bCs/>
      <w:color w:val="000080"/>
      <w:sz w:val="20"/>
      <w:szCs w:val="20"/>
    </w:rPr>
  </w:style>
  <w:style w:type="paragraph" w:styleId="af5">
    <w:name w:val="TOC Heading"/>
    <w:basedOn w:val="17"/>
    <w:next w:val="a1"/>
    <w:link w:val="af6"/>
    <w:uiPriority w:val="39"/>
    <w:rsid w:val="00D03663"/>
    <w:pPr>
      <w:numPr>
        <w:numId w:val="0"/>
      </w:numPr>
      <w:suppressAutoHyphens w:val="0"/>
      <w:spacing w:before="480" w:line="276" w:lineRule="auto"/>
      <w:contextualSpacing w:val="0"/>
      <w:outlineLvl w:val="9"/>
    </w:pPr>
    <w:rPr>
      <w:rFonts w:ascii="Cambria" w:hAnsi="Cambria"/>
      <w:bCs/>
      <w:caps w:val="0"/>
      <w:color w:val="365F91"/>
      <w:szCs w:val="28"/>
      <w:lang w:eastAsia="en-US"/>
    </w:rPr>
  </w:style>
  <w:style w:type="character" w:styleId="af7">
    <w:name w:val="Hyperlink"/>
    <w:uiPriority w:val="99"/>
    <w:unhideWhenUsed/>
    <w:rsid w:val="00D03663"/>
    <w:rPr>
      <w:color w:val="0000FF"/>
      <w:u w:val="single"/>
    </w:rPr>
  </w:style>
  <w:style w:type="paragraph" w:styleId="af8">
    <w:name w:val="Balloon Text"/>
    <w:basedOn w:val="a1"/>
    <w:link w:val="af9"/>
    <w:uiPriority w:val="99"/>
    <w:semiHidden/>
    <w:unhideWhenUsed/>
    <w:rsid w:val="00D03663"/>
    <w:rPr>
      <w:rFonts w:ascii="Tahoma" w:hAnsi="Tahoma"/>
      <w:sz w:val="16"/>
      <w:szCs w:val="16"/>
      <w:lang w:val="uk-UA"/>
    </w:rPr>
  </w:style>
  <w:style w:type="character" w:customStyle="1" w:styleId="af9">
    <w:name w:val="Текст выноски Знак"/>
    <w:link w:val="af8"/>
    <w:uiPriority w:val="99"/>
    <w:semiHidden/>
    <w:rsid w:val="00D03663"/>
    <w:rPr>
      <w:rFonts w:ascii="Tahoma" w:hAnsi="Tahoma" w:cs="Tahoma"/>
      <w:sz w:val="16"/>
      <w:szCs w:val="16"/>
      <w:lang w:val="uk-UA"/>
    </w:rPr>
  </w:style>
  <w:style w:type="paragraph" w:customStyle="1" w:styleId="afa">
    <w:name w:val="Заголовок статьи"/>
    <w:basedOn w:val="a1"/>
    <w:next w:val="a1"/>
    <w:uiPriority w:val="99"/>
    <w:rsid w:val="009701BF"/>
    <w:pPr>
      <w:widowControl w:val="0"/>
      <w:autoSpaceDE w:val="0"/>
      <w:autoSpaceDN w:val="0"/>
      <w:adjustRightInd w:val="0"/>
      <w:ind w:left="1612" w:hanging="892"/>
      <w:contextualSpacing w:val="0"/>
    </w:pPr>
    <w:rPr>
      <w:rFonts w:ascii="Arial" w:hAnsi="Arial" w:cs="Arial"/>
      <w:sz w:val="20"/>
    </w:rPr>
  </w:style>
  <w:style w:type="character" w:customStyle="1" w:styleId="a6">
    <w:name w:val="Верхний колонтитул Знак"/>
    <w:link w:val="a5"/>
    <w:uiPriority w:val="99"/>
    <w:rsid w:val="001C77E8"/>
    <w:rPr>
      <w:sz w:val="28"/>
    </w:rPr>
  </w:style>
  <w:style w:type="paragraph" w:styleId="afb">
    <w:name w:val="Normal (Web)"/>
    <w:basedOn w:val="a1"/>
    <w:uiPriority w:val="99"/>
    <w:unhideWhenUsed/>
    <w:rsid w:val="004C5601"/>
    <w:pPr>
      <w:spacing w:before="60" w:after="60"/>
      <w:ind w:firstLine="0"/>
      <w:contextualSpacing w:val="0"/>
      <w:jc w:val="left"/>
    </w:pPr>
    <w:rPr>
      <w:sz w:val="24"/>
      <w:szCs w:val="24"/>
    </w:rPr>
  </w:style>
  <w:style w:type="table" w:styleId="afc">
    <w:name w:val="Table Grid"/>
    <w:basedOn w:val="a3"/>
    <w:uiPriority w:val="59"/>
    <w:rsid w:val="000219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itle"/>
    <w:basedOn w:val="a1"/>
    <w:rsid w:val="00DF681A"/>
    <w:pPr>
      <w:ind w:firstLine="0"/>
      <w:contextualSpacing w:val="0"/>
      <w:jc w:val="center"/>
    </w:pPr>
    <w:rPr>
      <w:b/>
      <w:sz w:val="32"/>
    </w:rPr>
  </w:style>
  <w:style w:type="character" w:styleId="afe">
    <w:name w:val="Emphasis"/>
    <w:rsid w:val="00940A57"/>
    <w:rPr>
      <w:i/>
      <w:iCs/>
    </w:rPr>
  </w:style>
  <w:style w:type="numbering" w:customStyle="1" w:styleId="15">
    <w:name w:val="Стиль1"/>
    <w:uiPriority w:val="99"/>
    <w:rsid w:val="00405ED0"/>
    <w:pPr>
      <w:numPr>
        <w:numId w:val="3"/>
      </w:numPr>
    </w:pPr>
  </w:style>
  <w:style w:type="paragraph" w:styleId="aff">
    <w:name w:val="No Spacing"/>
    <w:link w:val="aff0"/>
    <w:uiPriority w:val="1"/>
    <w:rsid w:val="00405ED0"/>
    <w:rPr>
      <w:rFonts w:ascii="Calibri" w:hAnsi="Calibri"/>
      <w:sz w:val="22"/>
      <w:szCs w:val="22"/>
      <w:lang w:eastAsia="en-US"/>
    </w:rPr>
  </w:style>
  <w:style w:type="character" w:customStyle="1" w:styleId="aff0">
    <w:name w:val="Без интервала Знак"/>
    <w:link w:val="aff"/>
    <w:uiPriority w:val="1"/>
    <w:rsid w:val="00405ED0"/>
    <w:rPr>
      <w:rFonts w:ascii="Calibri" w:hAnsi="Calibri"/>
      <w:sz w:val="22"/>
      <w:szCs w:val="22"/>
      <w:lang w:val="ru-RU" w:eastAsia="en-US" w:bidi="ar-SA"/>
    </w:rPr>
  </w:style>
  <w:style w:type="paragraph" w:customStyle="1" w:styleId="r">
    <w:name w:val="r"/>
    <w:basedOn w:val="a1"/>
    <w:rsid w:val="006C1285"/>
    <w:pPr>
      <w:spacing w:before="100" w:beforeAutospacing="1" w:after="100" w:afterAutospacing="1"/>
      <w:ind w:firstLine="0"/>
      <w:contextualSpacing w:val="0"/>
      <w:jc w:val="left"/>
    </w:pPr>
    <w:rPr>
      <w:sz w:val="24"/>
      <w:szCs w:val="24"/>
    </w:rPr>
  </w:style>
  <w:style w:type="character" w:customStyle="1" w:styleId="epm">
    <w:name w:val="epm"/>
    <w:rsid w:val="00342C91"/>
    <w:rPr>
      <w:shd w:val="clear" w:color="auto" w:fill="FFE0B2"/>
    </w:rPr>
  </w:style>
  <w:style w:type="paragraph" w:styleId="35">
    <w:name w:val="Body Text Indent 3"/>
    <w:basedOn w:val="a1"/>
    <w:link w:val="36"/>
    <w:rsid w:val="00497673"/>
    <w:pPr>
      <w:spacing w:after="120"/>
      <w:ind w:left="283"/>
    </w:pPr>
    <w:rPr>
      <w:sz w:val="16"/>
      <w:szCs w:val="16"/>
    </w:rPr>
  </w:style>
  <w:style w:type="character" w:customStyle="1" w:styleId="ac">
    <w:name w:val="Основной текст Знак"/>
    <w:link w:val="ab"/>
    <w:semiHidden/>
    <w:rsid w:val="007C3466"/>
    <w:rPr>
      <w:sz w:val="28"/>
    </w:rPr>
  </w:style>
  <w:style w:type="paragraph" w:styleId="aff1">
    <w:name w:val="footnote text"/>
    <w:basedOn w:val="a1"/>
    <w:link w:val="aff2"/>
    <w:uiPriority w:val="99"/>
    <w:unhideWhenUsed/>
    <w:qFormat/>
    <w:rsid w:val="000706FE"/>
    <w:pPr>
      <w:ind w:left="142" w:hanging="142"/>
    </w:pPr>
    <w:rPr>
      <w:sz w:val="20"/>
    </w:rPr>
  </w:style>
  <w:style w:type="character" w:customStyle="1" w:styleId="aff2">
    <w:name w:val="Текст сноски Знак"/>
    <w:basedOn w:val="a2"/>
    <w:link w:val="aff1"/>
    <w:uiPriority w:val="99"/>
    <w:rsid w:val="000706FE"/>
  </w:style>
  <w:style w:type="character" w:styleId="aff3">
    <w:name w:val="footnote reference"/>
    <w:uiPriority w:val="99"/>
    <w:unhideWhenUsed/>
    <w:rsid w:val="00085C8A"/>
    <w:rPr>
      <w:vertAlign w:val="superscript"/>
    </w:rPr>
  </w:style>
  <w:style w:type="paragraph" w:customStyle="1" w:styleId="ConsPlusTitle">
    <w:name w:val="ConsPlusTitle"/>
    <w:uiPriority w:val="99"/>
    <w:rsid w:val="00EA23EA"/>
    <w:pPr>
      <w:widowControl w:val="0"/>
      <w:autoSpaceDE w:val="0"/>
      <w:autoSpaceDN w:val="0"/>
      <w:adjustRightInd w:val="0"/>
    </w:pPr>
    <w:rPr>
      <w:rFonts w:ascii="Arial" w:hAnsi="Arial" w:cs="Arial"/>
      <w:b/>
      <w:bCs/>
    </w:rPr>
  </w:style>
  <w:style w:type="paragraph" w:styleId="HTML">
    <w:name w:val="HTML Preformatted"/>
    <w:basedOn w:val="a1"/>
    <w:link w:val="HTML0"/>
    <w:uiPriority w:val="99"/>
    <w:semiHidden/>
    <w:unhideWhenUsed/>
    <w:rsid w:val="001C0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jc w:val="left"/>
    </w:pPr>
    <w:rPr>
      <w:rFonts w:ascii="Courier New" w:hAnsi="Courier New"/>
      <w:sz w:val="20"/>
    </w:rPr>
  </w:style>
  <w:style w:type="character" w:customStyle="1" w:styleId="HTML0">
    <w:name w:val="Стандартный HTML Знак"/>
    <w:link w:val="HTML"/>
    <w:uiPriority w:val="99"/>
    <w:semiHidden/>
    <w:rsid w:val="001C00E2"/>
    <w:rPr>
      <w:rFonts w:ascii="Courier New" w:hAnsi="Courier New" w:cs="Courier New"/>
    </w:rPr>
  </w:style>
  <w:style w:type="paragraph" w:customStyle="1" w:styleId="allbold">
    <w:name w:val="allbold"/>
    <w:basedOn w:val="a1"/>
    <w:rsid w:val="00653C93"/>
    <w:pPr>
      <w:spacing w:before="100" w:beforeAutospacing="1" w:after="100" w:afterAutospacing="1"/>
      <w:ind w:firstLine="0"/>
      <w:contextualSpacing w:val="0"/>
      <w:jc w:val="center"/>
    </w:pPr>
    <w:rPr>
      <w:b/>
      <w:bCs/>
      <w:color w:val="000000"/>
      <w:sz w:val="27"/>
      <w:szCs w:val="27"/>
    </w:rPr>
  </w:style>
  <w:style w:type="character" w:customStyle="1" w:styleId="text-10">
    <w:name w:val="text-10"/>
    <w:basedOn w:val="a2"/>
    <w:rsid w:val="007110FA"/>
  </w:style>
  <w:style w:type="character" w:customStyle="1" w:styleId="grame">
    <w:name w:val="grame"/>
    <w:basedOn w:val="a2"/>
    <w:rsid w:val="000011D4"/>
  </w:style>
  <w:style w:type="paragraph" w:customStyle="1" w:styleId="text-1">
    <w:name w:val="text-1"/>
    <w:basedOn w:val="a1"/>
    <w:rsid w:val="00A144E4"/>
    <w:pPr>
      <w:spacing w:before="100" w:beforeAutospacing="1" w:after="100" w:afterAutospacing="1"/>
      <w:ind w:firstLine="0"/>
      <w:contextualSpacing w:val="0"/>
      <w:jc w:val="left"/>
    </w:pPr>
    <w:rPr>
      <w:rFonts w:ascii="Verdana" w:hAnsi="Verdana"/>
      <w:sz w:val="16"/>
      <w:szCs w:val="16"/>
    </w:rPr>
  </w:style>
  <w:style w:type="paragraph" w:customStyle="1" w:styleId="consplusnormal">
    <w:name w:val="consplusnormal"/>
    <w:basedOn w:val="a1"/>
    <w:rsid w:val="006725B6"/>
    <w:pPr>
      <w:spacing w:before="100" w:beforeAutospacing="1" w:after="100" w:afterAutospacing="1"/>
      <w:ind w:firstLine="0"/>
      <w:contextualSpacing w:val="0"/>
      <w:jc w:val="left"/>
    </w:pPr>
    <w:rPr>
      <w:color w:val="000000"/>
      <w:sz w:val="24"/>
      <w:szCs w:val="24"/>
    </w:rPr>
  </w:style>
  <w:style w:type="character" w:styleId="aff4">
    <w:name w:val="annotation reference"/>
    <w:uiPriority w:val="99"/>
    <w:unhideWhenUsed/>
    <w:rsid w:val="00DF1289"/>
    <w:rPr>
      <w:sz w:val="16"/>
      <w:szCs w:val="16"/>
    </w:rPr>
  </w:style>
  <w:style w:type="paragraph" w:styleId="aff5">
    <w:name w:val="annotation subject"/>
    <w:basedOn w:val="af2"/>
    <w:next w:val="af2"/>
    <w:link w:val="aff6"/>
    <w:uiPriority w:val="99"/>
    <w:semiHidden/>
    <w:unhideWhenUsed/>
    <w:rsid w:val="00DF1289"/>
    <w:rPr>
      <w:rFonts w:ascii="Times New Roman" w:hAnsi="Times New Roman"/>
      <w:b/>
      <w:bCs/>
      <w:sz w:val="20"/>
    </w:rPr>
  </w:style>
  <w:style w:type="character" w:customStyle="1" w:styleId="af3">
    <w:name w:val="Текст примечания Знак"/>
    <w:link w:val="af2"/>
    <w:uiPriority w:val="99"/>
    <w:rsid w:val="00DF1289"/>
    <w:rPr>
      <w:rFonts w:ascii="Journal" w:hAnsi="Journal"/>
      <w:sz w:val="24"/>
    </w:rPr>
  </w:style>
  <w:style w:type="character" w:customStyle="1" w:styleId="aff6">
    <w:name w:val="Тема примечания Знак"/>
    <w:basedOn w:val="af3"/>
    <w:link w:val="aff5"/>
    <w:rsid w:val="00DF1289"/>
  </w:style>
  <w:style w:type="character" w:styleId="aff7">
    <w:name w:val="FollowedHyperlink"/>
    <w:uiPriority w:val="99"/>
    <w:semiHidden/>
    <w:unhideWhenUsed/>
    <w:rsid w:val="00EA3E30"/>
    <w:rPr>
      <w:color w:val="800080"/>
      <w:u w:val="single"/>
    </w:rPr>
  </w:style>
  <w:style w:type="character" w:styleId="HTML1">
    <w:name w:val="HTML Typewriter"/>
    <w:uiPriority w:val="99"/>
    <w:semiHidden/>
    <w:unhideWhenUsed/>
    <w:rsid w:val="0075189E"/>
    <w:rPr>
      <w:rFonts w:ascii="Courier New" w:eastAsia="Times New Roman" w:hAnsi="Courier New" w:cs="Courier New"/>
      <w:sz w:val="20"/>
      <w:szCs w:val="20"/>
    </w:rPr>
  </w:style>
  <w:style w:type="character" w:customStyle="1" w:styleId="ep">
    <w:name w:val="ep"/>
    <w:basedOn w:val="a2"/>
    <w:rsid w:val="0005615A"/>
  </w:style>
  <w:style w:type="character" w:customStyle="1" w:styleId="a9">
    <w:name w:val="Нижний колонтитул Знак"/>
    <w:link w:val="a8"/>
    <w:uiPriority w:val="99"/>
    <w:rsid w:val="00E6544B"/>
    <w:rPr>
      <w:sz w:val="28"/>
    </w:rPr>
  </w:style>
  <w:style w:type="paragraph" w:customStyle="1" w:styleId="ConsTitle">
    <w:name w:val="ConsTitle"/>
    <w:rsid w:val="00DA5470"/>
    <w:pPr>
      <w:widowControl w:val="0"/>
      <w:autoSpaceDE w:val="0"/>
      <w:autoSpaceDN w:val="0"/>
      <w:adjustRightInd w:val="0"/>
      <w:ind w:right="19772"/>
    </w:pPr>
    <w:rPr>
      <w:rFonts w:ascii="Arial" w:hAnsi="Arial" w:cs="Arial"/>
      <w:b/>
      <w:bCs/>
      <w:sz w:val="16"/>
      <w:szCs w:val="16"/>
    </w:rPr>
  </w:style>
  <w:style w:type="character" w:customStyle="1" w:styleId="FontStyle209">
    <w:name w:val="Font Style209"/>
    <w:uiPriority w:val="99"/>
    <w:rsid w:val="004777C5"/>
    <w:rPr>
      <w:rFonts w:ascii="Times New Roman" w:hAnsi="Times New Roman" w:cs="Times New Roman"/>
      <w:spacing w:val="10"/>
      <w:sz w:val="20"/>
      <w:szCs w:val="20"/>
    </w:rPr>
  </w:style>
  <w:style w:type="paragraph" w:customStyle="1" w:styleId="Style6">
    <w:name w:val="Style6"/>
    <w:basedOn w:val="a1"/>
    <w:uiPriority w:val="99"/>
    <w:rsid w:val="004777C5"/>
    <w:pPr>
      <w:widowControl w:val="0"/>
      <w:autoSpaceDE w:val="0"/>
      <w:autoSpaceDN w:val="0"/>
      <w:adjustRightInd w:val="0"/>
      <w:ind w:firstLine="0"/>
      <w:contextualSpacing w:val="0"/>
      <w:jc w:val="center"/>
    </w:pPr>
    <w:rPr>
      <w:sz w:val="24"/>
      <w:szCs w:val="24"/>
    </w:rPr>
  </w:style>
  <w:style w:type="character" w:customStyle="1" w:styleId="FontStyle183">
    <w:name w:val="Font Style183"/>
    <w:uiPriority w:val="99"/>
    <w:rsid w:val="004777C5"/>
    <w:rPr>
      <w:rFonts w:ascii="Times New Roman" w:hAnsi="Times New Roman" w:cs="Times New Roman"/>
      <w:b/>
      <w:bCs/>
      <w:spacing w:val="10"/>
      <w:sz w:val="20"/>
      <w:szCs w:val="20"/>
    </w:rPr>
  </w:style>
  <w:style w:type="character" w:customStyle="1" w:styleId="FontStyle188">
    <w:name w:val="Font Style188"/>
    <w:uiPriority w:val="99"/>
    <w:rsid w:val="00800710"/>
    <w:rPr>
      <w:rFonts w:ascii="Times New Roman" w:hAnsi="Times New Roman" w:cs="Times New Roman"/>
      <w:spacing w:val="20"/>
      <w:sz w:val="24"/>
      <w:szCs w:val="24"/>
    </w:rPr>
  </w:style>
  <w:style w:type="paragraph" w:customStyle="1" w:styleId="ConsPlusNormal0">
    <w:name w:val="ConsPlusNormal"/>
    <w:rsid w:val="00DE3B6A"/>
    <w:pPr>
      <w:widowControl w:val="0"/>
      <w:autoSpaceDE w:val="0"/>
      <w:autoSpaceDN w:val="0"/>
      <w:adjustRightInd w:val="0"/>
      <w:ind w:firstLine="720"/>
    </w:pPr>
    <w:rPr>
      <w:rFonts w:ascii="Arial" w:hAnsi="Arial" w:cs="Arial"/>
    </w:rPr>
  </w:style>
  <w:style w:type="paragraph" w:customStyle="1" w:styleId="Style1">
    <w:name w:val="Style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2">
    <w:name w:val="Style2"/>
    <w:basedOn w:val="a1"/>
    <w:uiPriority w:val="99"/>
    <w:rsid w:val="00E06D42"/>
    <w:pPr>
      <w:widowControl w:val="0"/>
      <w:autoSpaceDE w:val="0"/>
      <w:autoSpaceDN w:val="0"/>
      <w:adjustRightInd w:val="0"/>
      <w:spacing w:line="283" w:lineRule="exact"/>
      <w:ind w:hanging="1522"/>
      <w:contextualSpacing w:val="0"/>
      <w:jc w:val="left"/>
    </w:pPr>
    <w:rPr>
      <w:sz w:val="24"/>
      <w:szCs w:val="24"/>
    </w:rPr>
  </w:style>
  <w:style w:type="paragraph" w:customStyle="1" w:styleId="Style3">
    <w:name w:val="Style3"/>
    <w:basedOn w:val="a1"/>
    <w:uiPriority w:val="99"/>
    <w:rsid w:val="00E06D42"/>
    <w:pPr>
      <w:widowControl w:val="0"/>
      <w:autoSpaceDE w:val="0"/>
      <w:autoSpaceDN w:val="0"/>
      <w:adjustRightInd w:val="0"/>
      <w:ind w:firstLine="0"/>
      <w:contextualSpacing w:val="0"/>
    </w:pPr>
    <w:rPr>
      <w:sz w:val="24"/>
      <w:szCs w:val="24"/>
    </w:rPr>
  </w:style>
  <w:style w:type="paragraph" w:customStyle="1" w:styleId="Style4">
    <w:name w:val="Style4"/>
    <w:basedOn w:val="a1"/>
    <w:uiPriority w:val="99"/>
    <w:rsid w:val="00E06D42"/>
    <w:pPr>
      <w:widowControl w:val="0"/>
      <w:autoSpaceDE w:val="0"/>
      <w:autoSpaceDN w:val="0"/>
      <w:adjustRightInd w:val="0"/>
      <w:spacing w:line="322" w:lineRule="exact"/>
      <w:ind w:firstLine="1992"/>
      <w:contextualSpacing w:val="0"/>
      <w:jc w:val="left"/>
    </w:pPr>
    <w:rPr>
      <w:sz w:val="24"/>
      <w:szCs w:val="24"/>
    </w:rPr>
  </w:style>
  <w:style w:type="paragraph" w:customStyle="1" w:styleId="Style5">
    <w:name w:val="Style5"/>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7">
    <w:name w:val="Style7"/>
    <w:basedOn w:val="a1"/>
    <w:uiPriority w:val="99"/>
    <w:rsid w:val="00E06D42"/>
    <w:pPr>
      <w:widowControl w:val="0"/>
      <w:autoSpaceDE w:val="0"/>
      <w:autoSpaceDN w:val="0"/>
      <w:adjustRightInd w:val="0"/>
      <w:spacing w:line="322" w:lineRule="exact"/>
      <w:ind w:firstLine="0"/>
      <w:contextualSpacing w:val="0"/>
      <w:jc w:val="left"/>
    </w:pPr>
    <w:rPr>
      <w:sz w:val="24"/>
      <w:szCs w:val="24"/>
    </w:rPr>
  </w:style>
  <w:style w:type="paragraph" w:customStyle="1" w:styleId="Style8">
    <w:name w:val="Style8"/>
    <w:basedOn w:val="a1"/>
    <w:uiPriority w:val="99"/>
    <w:rsid w:val="00E06D42"/>
    <w:pPr>
      <w:widowControl w:val="0"/>
      <w:autoSpaceDE w:val="0"/>
      <w:autoSpaceDN w:val="0"/>
      <w:adjustRightInd w:val="0"/>
      <w:spacing w:line="326" w:lineRule="exact"/>
      <w:ind w:firstLine="0"/>
      <w:contextualSpacing w:val="0"/>
    </w:pPr>
    <w:rPr>
      <w:sz w:val="24"/>
      <w:szCs w:val="24"/>
    </w:rPr>
  </w:style>
  <w:style w:type="paragraph" w:customStyle="1" w:styleId="Style9">
    <w:name w:val="Style9"/>
    <w:basedOn w:val="a1"/>
    <w:uiPriority w:val="99"/>
    <w:rsid w:val="00E06D42"/>
    <w:pPr>
      <w:widowControl w:val="0"/>
      <w:autoSpaceDE w:val="0"/>
      <w:autoSpaceDN w:val="0"/>
      <w:adjustRightInd w:val="0"/>
      <w:ind w:firstLine="0"/>
      <w:contextualSpacing w:val="0"/>
      <w:jc w:val="center"/>
    </w:pPr>
    <w:rPr>
      <w:sz w:val="24"/>
      <w:szCs w:val="24"/>
    </w:rPr>
  </w:style>
  <w:style w:type="paragraph" w:customStyle="1" w:styleId="Style10">
    <w:name w:val="Style10"/>
    <w:basedOn w:val="a1"/>
    <w:uiPriority w:val="99"/>
    <w:rsid w:val="00E06D42"/>
    <w:pPr>
      <w:widowControl w:val="0"/>
      <w:autoSpaceDE w:val="0"/>
      <w:autoSpaceDN w:val="0"/>
      <w:adjustRightInd w:val="0"/>
      <w:spacing w:line="322" w:lineRule="exact"/>
      <w:ind w:hanging="331"/>
      <w:contextualSpacing w:val="0"/>
    </w:pPr>
    <w:rPr>
      <w:sz w:val="24"/>
      <w:szCs w:val="24"/>
    </w:rPr>
  </w:style>
  <w:style w:type="paragraph" w:customStyle="1" w:styleId="Style11">
    <w:name w:val="Style11"/>
    <w:basedOn w:val="a1"/>
    <w:uiPriority w:val="99"/>
    <w:rsid w:val="00E06D42"/>
    <w:pPr>
      <w:widowControl w:val="0"/>
      <w:autoSpaceDE w:val="0"/>
      <w:autoSpaceDN w:val="0"/>
      <w:adjustRightInd w:val="0"/>
      <w:spacing w:line="322" w:lineRule="exact"/>
      <w:ind w:hanging="360"/>
      <w:contextualSpacing w:val="0"/>
    </w:pPr>
    <w:rPr>
      <w:sz w:val="24"/>
      <w:szCs w:val="24"/>
    </w:rPr>
  </w:style>
  <w:style w:type="paragraph" w:customStyle="1" w:styleId="Style12">
    <w:name w:val="Style12"/>
    <w:basedOn w:val="a1"/>
    <w:uiPriority w:val="99"/>
    <w:rsid w:val="00E06D42"/>
    <w:pPr>
      <w:widowControl w:val="0"/>
      <w:autoSpaceDE w:val="0"/>
      <w:autoSpaceDN w:val="0"/>
      <w:adjustRightInd w:val="0"/>
      <w:spacing w:line="326" w:lineRule="exact"/>
      <w:ind w:firstLine="840"/>
      <w:contextualSpacing w:val="0"/>
    </w:pPr>
    <w:rPr>
      <w:sz w:val="24"/>
      <w:szCs w:val="24"/>
    </w:rPr>
  </w:style>
  <w:style w:type="paragraph" w:customStyle="1" w:styleId="Style13">
    <w:name w:val="Style13"/>
    <w:basedOn w:val="a1"/>
    <w:uiPriority w:val="99"/>
    <w:rsid w:val="00E06D42"/>
    <w:pPr>
      <w:widowControl w:val="0"/>
      <w:autoSpaceDE w:val="0"/>
      <w:autoSpaceDN w:val="0"/>
      <w:adjustRightInd w:val="0"/>
      <w:spacing w:line="317" w:lineRule="exact"/>
      <w:ind w:firstLine="365"/>
      <w:contextualSpacing w:val="0"/>
      <w:jc w:val="left"/>
    </w:pPr>
    <w:rPr>
      <w:sz w:val="24"/>
      <w:szCs w:val="24"/>
    </w:rPr>
  </w:style>
  <w:style w:type="paragraph" w:customStyle="1" w:styleId="Style14">
    <w:name w:val="Style14"/>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15">
    <w:name w:val="Style15"/>
    <w:basedOn w:val="a1"/>
    <w:uiPriority w:val="99"/>
    <w:rsid w:val="00E06D42"/>
    <w:pPr>
      <w:widowControl w:val="0"/>
      <w:autoSpaceDE w:val="0"/>
      <w:autoSpaceDN w:val="0"/>
      <w:adjustRightInd w:val="0"/>
      <w:spacing w:line="322" w:lineRule="exact"/>
      <w:ind w:firstLine="0"/>
      <w:contextualSpacing w:val="0"/>
    </w:pPr>
    <w:rPr>
      <w:sz w:val="24"/>
      <w:szCs w:val="24"/>
    </w:rPr>
  </w:style>
  <w:style w:type="paragraph" w:customStyle="1" w:styleId="Style16">
    <w:name w:val="Style16"/>
    <w:basedOn w:val="a1"/>
    <w:uiPriority w:val="99"/>
    <w:rsid w:val="00E06D42"/>
    <w:pPr>
      <w:widowControl w:val="0"/>
      <w:autoSpaceDE w:val="0"/>
      <w:autoSpaceDN w:val="0"/>
      <w:adjustRightInd w:val="0"/>
      <w:ind w:firstLine="0"/>
      <w:contextualSpacing w:val="0"/>
    </w:pPr>
    <w:rPr>
      <w:sz w:val="24"/>
      <w:szCs w:val="24"/>
    </w:rPr>
  </w:style>
  <w:style w:type="paragraph" w:customStyle="1" w:styleId="Style17">
    <w:name w:val="Style17"/>
    <w:basedOn w:val="a1"/>
    <w:uiPriority w:val="99"/>
    <w:rsid w:val="00E06D42"/>
    <w:pPr>
      <w:widowControl w:val="0"/>
      <w:autoSpaceDE w:val="0"/>
      <w:autoSpaceDN w:val="0"/>
      <w:adjustRightInd w:val="0"/>
      <w:spacing w:line="346" w:lineRule="exact"/>
      <w:ind w:firstLine="1814"/>
      <w:contextualSpacing w:val="0"/>
      <w:jc w:val="left"/>
    </w:pPr>
    <w:rPr>
      <w:sz w:val="24"/>
      <w:szCs w:val="24"/>
    </w:rPr>
  </w:style>
  <w:style w:type="paragraph" w:customStyle="1" w:styleId="Style18">
    <w:name w:val="Style18"/>
    <w:basedOn w:val="a1"/>
    <w:uiPriority w:val="99"/>
    <w:rsid w:val="00E06D42"/>
    <w:pPr>
      <w:widowControl w:val="0"/>
      <w:autoSpaceDE w:val="0"/>
      <w:autoSpaceDN w:val="0"/>
      <w:adjustRightInd w:val="0"/>
      <w:spacing w:line="274" w:lineRule="exact"/>
      <w:ind w:hanging="720"/>
      <w:contextualSpacing w:val="0"/>
    </w:pPr>
    <w:rPr>
      <w:sz w:val="24"/>
      <w:szCs w:val="24"/>
    </w:rPr>
  </w:style>
  <w:style w:type="paragraph" w:customStyle="1" w:styleId="Style19">
    <w:name w:val="Style19"/>
    <w:basedOn w:val="a1"/>
    <w:uiPriority w:val="99"/>
    <w:rsid w:val="00E06D42"/>
    <w:pPr>
      <w:widowControl w:val="0"/>
      <w:autoSpaceDE w:val="0"/>
      <w:autoSpaceDN w:val="0"/>
      <w:adjustRightInd w:val="0"/>
      <w:spacing w:line="211" w:lineRule="exact"/>
      <w:ind w:firstLine="0"/>
      <w:contextualSpacing w:val="0"/>
      <w:jc w:val="left"/>
    </w:pPr>
    <w:rPr>
      <w:sz w:val="24"/>
      <w:szCs w:val="24"/>
    </w:rPr>
  </w:style>
  <w:style w:type="paragraph" w:customStyle="1" w:styleId="Style20">
    <w:name w:val="Style20"/>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21">
    <w:name w:val="Style21"/>
    <w:basedOn w:val="a1"/>
    <w:uiPriority w:val="99"/>
    <w:rsid w:val="00E06D42"/>
    <w:pPr>
      <w:widowControl w:val="0"/>
      <w:autoSpaceDE w:val="0"/>
      <w:autoSpaceDN w:val="0"/>
      <w:adjustRightInd w:val="0"/>
      <w:spacing w:line="322" w:lineRule="exact"/>
      <w:ind w:hanging="341"/>
      <w:contextualSpacing w:val="0"/>
      <w:jc w:val="left"/>
    </w:pPr>
    <w:rPr>
      <w:sz w:val="24"/>
      <w:szCs w:val="24"/>
    </w:rPr>
  </w:style>
  <w:style w:type="paragraph" w:customStyle="1" w:styleId="Style22">
    <w:name w:val="Style22"/>
    <w:basedOn w:val="a1"/>
    <w:uiPriority w:val="99"/>
    <w:rsid w:val="00E06D42"/>
    <w:pPr>
      <w:widowControl w:val="0"/>
      <w:autoSpaceDE w:val="0"/>
      <w:autoSpaceDN w:val="0"/>
      <w:adjustRightInd w:val="0"/>
      <w:spacing w:line="326" w:lineRule="exact"/>
      <w:ind w:firstLine="710"/>
      <w:contextualSpacing w:val="0"/>
      <w:jc w:val="left"/>
    </w:pPr>
    <w:rPr>
      <w:sz w:val="24"/>
      <w:szCs w:val="24"/>
    </w:rPr>
  </w:style>
  <w:style w:type="paragraph" w:customStyle="1" w:styleId="Style23">
    <w:name w:val="Style23"/>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24">
    <w:name w:val="Style24"/>
    <w:basedOn w:val="a1"/>
    <w:uiPriority w:val="99"/>
    <w:rsid w:val="00E06D42"/>
    <w:pPr>
      <w:widowControl w:val="0"/>
      <w:autoSpaceDE w:val="0"/>
      <w:autoSpaceDN w:val="0"/>
      <w:adjustRightInd w:val="0"/>
      <w:spacing w:line="276" w:lineRule="exact"/>
      <w:ind w:firstLine="734"/>
      <w:contextualSpacing w:val="0"/>
    </w:pPr>
    <w:rPr>
      <w:sz w:val="24"/>
      <w:szCs w:val="24"/>
    </w:rPr>
  </w:style>
  <w:style w:type="paragraph" w:customStyle="1" w:styleId="Style25">
    <w:name w:val="Style25"/>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26">
    <w:name w:val="Style26"/>
    <w:basedOn w:val="a1"/>
    <w:uiPriority w:val="99"/>
    <w:rsid w:val="00E06D42"/>
    <w:pPr>
      <w:widowControl w:val="0"/>
      <w:autoSpaceDE w:val="0"/>
      <w:autoSpaceDN w:val="0"/>
      <w:adjustRightInd w:val="0"/>
      <w:spacing w:line="322" w:lineRule="exact"/>
      <w:ind w:firstLine="288"/>
      <w:contextualSpacing w:val="0"/>
    </w:pPr>
    <w:rPr>
      <w:sz w:val="24"/>
      <w:szCs w:val="24"/>
    </w:rPr>
  </w:style>
  <w:style w:type="paragraph" w:customStyle="1" w:styleId="Style27">
    <w:name w:val="Style27"/>
    <w:basedOn w:val="a1"/>
    <w:uiPriority w:val="99"/>
    <w:rsid w:val="00E06D42"/>
    <w:pPr>
      <w:widowControl w:val="0"/>
      <w:autoSpaceDE w:val="0"/>
      <w:autoSpaceDN w:val="0"/>
      <w:adjustRightInd w:val="0"/>
      <w:spacing w:line="278" w:lineRule="exact"/>
      <w:ind w:firstLine="0"/>
      <w:contextualSpacing w:val="0"/>
      <w:jc w:val="center"/>
    </w:pPr>
    <w:rPr>
      <w:sz w:val="24"/>
      <w:szCs w:val="24"/>
    </w:rPr>
  </w:style>
  <w:style w:type="paragraph" w:customStyle="1" w:styleId="Style28">
    <w:name w:val="Style28"/>
    <w:basedOn w:val="a1"/>
    <w:uiPriority w:val="99"/>
    <w:rsid w:val="00E06D42"/>
    <w:pPr>
      <w:widowControl w:val="0"/>
      <w:autoSpaceDE w:val="0"/>
      <w:autoSpaceDN w:val="0"/>
      <w:adjustRightInd w:val="0"/>
      <w:spacing w:line="552" w:lineRule="exact"/>
      <w:ind w:firstLine="682"/>
      <w:contextualSpacing w:val="0"/>
      <w:jc w:val="left"/>
    </w:pPr>
    <w:rPr>
      <w:sz w:val="24"/>
      <w:szCs w:val="24"/>
    </w:rPr>
  </w:style>
  <w:style w:type="paragraph" w:customStyle="1" w:styleId="Style29">
    <w:name w:val="Style29"/>
    <w:basedOn w:val="a1"/>
    <w:uiPriority w:val="99"/>
    <w:rsid w:val="00E06D42"/>
    <w:pPr>
      <w:widowControl w:val="0"/>
      <w:autoSpaceDE w:val="0"/>
      <w:autoSpaceDN w:val="0"/>
      <w:adjustRightInd w:val="0"/>
      <w:spacing w:line="329" w:lineRule="exact"/>
      <w:ind w:firstLine="0"/>
      <w:contextualSpacing w:val="0"/>
      <w:jc w:val="left"/>
    </w:pPr>
    <w:rPr>
      <w:sz w:val="24"/>
      <w:szCs w:val="24"/>
    </w:rPr>
  </w:style>
  <w:style w:type="paragraph" w:customStyle="1" w:styleId="Style30">
    <w:name w:val="Style30"/>
    <w:basedOn w:val="a1"/>
    <w:uiPriority w:val="99"/>
    <w:rsid w:val="00E06D42"/>
    <w:pPr>
      <w:widowControl w:val="0"/>
      <w:autoSpaceDE w:val="0"/>
      <w:autoSpaceDN w:val="0"/>
      <w:adjustRightInd w:val="0"/>
      <w:spacing w:line="322" w:lineRule="exact"/>
      <w:ind w:firstLine="432"/>
      <w:contextualSpacing w:val="0"/>
      <w:jc w:val="left"/>
    </w:pPr>
    <w:rPr>
      <w:sz w:val="24"/>
      <w:szCs w:val="24"/>
    </w:rPr>
  </w:style>
  <w:style w:type="paragraph" w:customStyle="1" w:styleId="Style31">
    <w:name w:val="Style3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32">
    <w:name w:val="Style32"/>
    <w:basedOn w:val="a1"/>
    <w:uiPriority w:val="99"/>
    <w:rsid w:val="00E06D42"/>
    <w:pPr>
      <w:widowControl w:val="0"/>
      <w:autoSpaceDE w:val="0"/>
      <w:autoSpaceDN w:val="0"/>
      <w:adjustRightInd w:val="0"/>
      <w:ind w:firstLine="0"/>
      <w:contextualSpacing w:val="0"/>
    </w:pPr>
    <w:rPr>
      <w:sz w:val="24"/>
      <w:szCs w:val="24"/>
    </w:rPr>
  </w:style>
  <w:style w:type="paragraph" w:customStyle="1" w:styleId="Style33">
    <w:name w:val="Style33"/>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34">
    <w:name w:val="Style34"/>
    <w:basedOn w:val="a1"/>
    <w:uiPriority w:val="99"/>
    <w:rsid w:val="00E06D42"/>
    <w:pPr>
      <w:widowControl w:val="0"/>
      <w:autoSpaceDE w:val="0"/>
      <w:autoSpaceDN w:val="0"/>
      <w:adjustRightInd w:val="0"/>
      <w:spacing w:line="278" w:lineRule="exact"/>
      <w:ind w:firstLine="0"/>
      <w:contextualSpacing w:val="0"/>
      <w:jc w:val="center"/>
    </w:pPr>
    <w:rPr>
      <w:sz w:val="24"/>
      <w:szCs w:val="24"/>
    </w:rPr>
  </w:style>
  <w:style w:type="paragraph" w:customStyle="1" w:styleId="Style35">
    <w:name w:val="Style35"/>
    <w:basedOn w:val="a1"/>
    <w:uiPriority w:val="99"/>
    <w:rsid w:val="00E06D42"/>
    <w:pPr>
      <w:widowControl w:val="0"/>
      <w:autoSpaceDE w:val="0"/>
      <w:autoSpaceDN w:val="0"/>
      <w:adjustRightInd w:val="0"/>
      <w:spacing w:line="322" w:lineRule="exact"/>
      <w:ind w:firstLine="0"/>
      <w:contextualSpacing w:val="0"/>
    </w:pPr>
    <w:rPr>
      <w:sz w:val="24"/>
      <w:szCs w:val="24"/>
    </w:rPr>
  </w:style>
  <w:style w:type="paragraph" w:customStyle="1" w:styleId="Style36">
    <w:name w:val="Style3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37">
    <w:name w:val="Style3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38">
    <w:name w:val="Style38"/>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39">
    <w:name w:val="Style3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40">
    <w:name w:val="Style40"/>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41">
    <w:name w:val="Style41"/>
    <w:basedOn w:val="a1"/>
    <w:uiPriority w:val="99"/>
    <w:rsid w:val="00E06D42"/>
    <w:pPr>
      <w:widowControl w:val="0"/>
      <w:autoSpaceDE w:val="0"/>
      <w:autoSpaceDN w:val="0"/>
      <w:adjustRightInd w:val="0"/>
      <w:ind w:firstLine="0"/>
      <w:contextualSpacing w:val="0"/>
    </w:pPr>
    <w:rPr>
      <w:sz w:val="24"/>
      <w:szCs w:val="24"/>
    </w:rPr>
  </w:style>
  <w:style w:type="paragraph" w:customStyle="1" w:styleId="Style42">
    <w:name w:val="Style42"/>
    <w:basedOn w:val="a1"/>
    <w:uiPriority w:val="99"/>
    <w:rsid w:val="00E06D42"/>
    <w:pPr>
      <w:widowControl w:val="0"/>
      <w:autoSpaceDE w:val="0"/>
      <w:autoSpaceDN w:val="0"/>
      <w:adjustRightInd w:val="0"/>
      <w:spacing w:line="562" w:lineRule="exact"/>
      <w:ind w:firstLine="2885"/>
      <w:contextualSpacing w:val="0"/>
      <w:jc w:val="left"/>
    </w:pPr>
    <w:rPr>
      <w:sz w:val="24"/>
      <w:szCs w:val="24"/>
    </w:rPr>
  </w:style>
  <w:style w:type="paragraph" w:customStyle="1" w:styleId="Style43">
    <w:name w:val="Style43"/>
    <w:basedOn w:val="a1"/>
    <w:uiPriority w:val="99"/>
    <w:rsid w:val="00E06D42"/>
    <w:pPr>
      <w:widowControl w:val="0"/>
      <w:autoSpaceDE w:val="0"/>
      <w:autoSpaceDN w:val="0"/>
      <w:adjustRightInd w:val="0"/>
      <w:spacing w:line="276" w:lineRule="exact"/>
      <w:ind w:firstLine="130"/>
      <w:contextualSpacing w:val="0"/>
      <w:jc w:val="left"/>
    </w:pPr>
    <w:rPr>
      <w:sz w:val="24"/>
      <w:szCs w:val="24"/>
    </w:rPr>
  </w:style>
  <w:style w:type="paragraph" w:customStyle="1" w:styleId="Style44">
    <w:name w:val="Style44"/>
    <w:basedOn w:val="a1"/>
    <w:uiPriority w:val="99"/>
    <w:rsid w:val="00E06D42"/>
    <w:pPr>
      <w:widowControl w:val="0"/>
      <w:autoSpaceDE w:val="0"/>
      <w:autoSpaceDN w:val="0"/>
      <w:adjustRightInd w:val="0"/>
      <w:spacing w:line="274" w:lineRule="exact"/>
      <w:ind w:hanging="869"/>
      <w:contextualSpacing w:val="0"/>
      <w:jc w:val="left"/>
    </w:pPr>
    <w:rPr>
      <w:sz w:val="24"/>
      <w:szCs w:val="24"/>
    </w:rPr>
  </w:style>
  <w:style w:type="paragraph" w:customStyle="1" w:styleId="Style45">
    <w:name w:val="Style45"/>
    <w:basedOn w:val="a1"/>
    <w:uiPriority w:val="99"/>
    <w:rsid w:val="00E06D42"/>
    <w:pPr>
      <w:widowControl w:val="0"/>
      <w:autoSpaceDE w:val="0"/>
      <w:autoSpaceDN w:val="0"/>
      <w:adjustRightInd w:val="0"/>
      <w:spacing w:line="646" w:lineRule="exact"/>
      <w:ind w:firstLine="2894"/>
      <w:contextualSpacing w:val="0"/>
      <w:jc w:val="left"/>
    </w:pPr>
    <w:rPr>
      <w:sz w:val="24"/>
      <w:szCs w:val="24"/>
    </w:rPr>
  </w:style>
  <w:style w:type="paragraph" w:customStyle="1" w:styleId="Style46">
    <w:name w:val="Style4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47">
    <w:name w:val="Style4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48">
    <w:name w:val="Style48"/>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49">
    <w:name w:val="Style4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50">
    <w:name w:val="Style50"/>
    <w:basedOn w:val="a1"/>
    <w:uiPriority w:val="99"/>
    <w:rsid w:val="00E06D42"/>
    <w:pPr>
      <w:widowControl w:val="0"/>
      <w:autoSpaceDE w:val="0"/>
      <w:autoSpaceDN w:val="0"/>
      <w:adjustRightInd w:val="0"/>
      <w:spacing w:line="274" w:lineRule="exact"/>
      <w:ind w:firstLine="0"/>
      <w:contextualSpacing w:val="0"/>
      <w:jc w:val="left"/>
    </w:pPr>
    <w:rPr>
      <w:sz w:val="24"/>
      <w:szCs w:val="24"/>
    </w:rPr>
  </w:style>
  <w:style w:type="paragraph" w:customStyle="1" w:styleId="Style51">
    <w:name w:val="Style5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52">
    <w:name w:val="Style52"/>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53">
    <w:name w:val="Style53"/>
    <w:basedOn w:val="a1"/>
    <w:uiPriority w:val="99"/>
    <w:rsid w:val="00E06D42"/>
    <w:pPr>
      <w:widowControl w:val="0"/>
      <w:autoSpaceDE w:val="0"/>
      <w:autoSpaceDN w:val="0"/>
      <w:adjustRightInd w:val="0"/>
      <w:spacing w:line="370" w:lineRule="exact"/>
      <w:ind w:firstLine="0"/>
      <w:contextualSpacing w:val="0"/>
      <w:jc w:val="left"/>
    </w:pPr>
    <w:rPr>
      <w:sz w:val="24"/>
      <w:szCs w:val="24"/>
    </w:rPr>
  </w:style>
  <w:style w:type="paragraph" w:customStyle="1" w:styleId="Style54">
    <w:name w:val="Style5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55">
    <w:name w:val="Style55"/>
    <w:basedOn w:val="a1"/>
    <w:uiPriority w:val="99"/>
    <w:rsid w:val="00E06D42"/>
    <w:pPr>
      <w:widowControl w:val="0"/>
      <w:autoSpaceDE w:val="0"/>
      <w:autoSpaceDN w:val="0"/>
      <w:adjustRightInd w:val="0"/>
      <w:spacing w:line="278" w:lineRule="exact"/>
      <w:ind w:hanging="504"/>
      <w:contextualSpacing w:val="0"/>
    </w:pPr>
    <w:rPr>
      <w:sz w:val="24"/>
      <w:szCs w:val="24"/>
    </w:rPr>
  </w:style>
  <w:style w:type="paragraph" w:customStyle="1" w:styleId="Style56">
    <w:name w:val="Style56"/>
    <w:basedOn w:val="a1"/>
    <w:uiPriority w:val="99"/>
    <w:rsid w:val="00E06D42"/>
    <w:pPr>
      <w:widowControl w:val="0"/>
      <w:autoSpaceDE w:val="0"/>
      <w:autoSpaceDN w:val="0"/>
      <w:adjustRightInd w:val="0"/>
      <w:spacing w:line="269" w:lineRule="exact"/>
      <w:ind w:hanging="259"/>
      <w:contextualSpacing w:val="0"/>
      <w:jc w:val="left"/>
    </w:pPr>
    <w:rPr>
      <w:sz w:val="24"/>
      <w:szCs w:val="24"/>
    </w:rPr>
  </w:style>
  <w:style w:type="paragraph" w:customStyle="1" w:styleId="Style57">
    <w:name w:val="Style5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58">
    <w:name w:val="Style58"/>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59">
    <w:name w:val="Style59"/>
    <w:basedOn w:val="a1"/>
    <w:uiPriority w:val="99"/>
    <w:rsid w:val="00E06D42"/>
    <w:pPr>
      <w:widowControl w:val="0"/>
      <w:autoSpaceDE w:val="0"/>
      <w:autoSpaceDN w:val="0"/>
      <w:adjustRightInd w:val="0"/>
      <w:spacing w:line="276" w:lineRule="exact"/>
      <w:ind w:hanging="730"/>
      <w:contextualSpacing w:val="0"/>
    </w:pPr>
    <w:rPr>
      <w:sz w:val="24"/>
      <w:szCs w:val="24"/>
    </w:rPr>
  </w:style>
  <w:style w:type="paragraph" w:customStyle="1" w:styleId="Style60">
    <w:name w:val="Style60"/>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61">
    <w:name w:val="Style6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62">
    <w:name w:val="Style62"/>
    <w:basedOn w:val="a1"/>
    <w:uiPriority w:val="99"/>
    <w:rsid w:val="00E06D42"/>
    <w:pPr>
      <w:widowControl w:val="0"/>
      <w:autoSpaceDE w:val="0"/>
      <w:autoSpaceDN w:val="0"/>
      <w:adjustRightInd w:val="0"/>
      <w:spacing w:line="326" w:lineRule="exact"/>
      <w:ind w:firstLine="0"/>
      <w:contextualSpacing w:val="0"/>
      <w:jc w:val="right"/>
    </w:pPr>
    <w:rPr>
      <w:sz w:val="24"/>
      <w:szCs w:val="24"/>
    </w:rPr>
  </w:style>
  <w:style w:type="paragraph" w:customStyle="1" w:styleId="Style63">
    <w:name w:val="Style63"/>
    <w:basedOn w:val="a1"/>
    <w:uiPriority w:val="99"/>
    <w:rsid w:val="00E06D42"/>
    <w:pPr>
      <w:widowControl w:val="0"/>
      <w:autoSpaceDE w:val="0"/>
      <w:autoSpaceDN w:val="0"/>
      <w:adjustRightInd w:val="0"/>
      <w:spacing w:line="204" w:lineRule="exact"/>
      <w:ind w:firstLine="0"/>
      <w:contextualSpacing w:val="0"/>
      <w:jc w:val="left"/>
    </w:pPr>
    <w:rPr>
      <w:sz w:val="24"/>
      <w:szCs w:val="24"/>
    </w:rPr>
  </w:style>
  <w:style w:type="paragraph" w:customStyle="1" w:styleId="Style64">
    <w:name w:val="Style6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65">
    <w:name w:val="Style65"/>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66">
    <w:name w:val="Style6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67">
    <w:name w:val="Style67"/>
    <w:basedOn w:val="a1"/>
    <w:uiPriority w:val="99"/>
    <w:rsid w:val="00E06D42"/>
    <w:pPr>
      <w:widowControl w:val="0"/>
      <w:autoSpaceDE w:val="0"/>
      <w:autoSpaceDN w:val="0"/>
      <w:adjustRightInd w:val="0"/>
      <w:spacing w:line="317" w:lineRule="exact"/>
      <w:ind w:firstLine="0"/>
      <w:contextualSpacing w:val="0"/>
    </w:pPr>
    <w:rPr>
      <w:sz w:val="24"/>
      <w:szCs w:val="24"/>
    </w:rPr>
  </w:style>
  <w:style w:type="paragraph" w:customStyle="1" w:styleId="Style68">
    <w:name w:val="Style68"/>
    <w:basedOn w:val="a1"/>
    <w:uiPriority w:val="99"/>
    <w:rsid w:val="00E06D42"/>
    <w:pPr>
      <w:widowControl w:val="0"/>
      <w:autoSpaceDE w:val="0"/>
      <w:autoSpaceDN w:val="0"/>
      <w:adjustRightInd w:val="0"/>
      <w:spacing w:line="331" w:lineRule="exact"/>
      <w:ind w:hanging="374"/>
      <w:contextualSpacing w:val="0"/>
      <w:jc w:val="left"/>
    </w:pPr>
    <w:rPr>
      <w:sz w:val="24"/>
      <w:szCs w:val="24"/>
    </w:rPr>
  </w:style>
  <w:style w:type="paragraph" w:customStyle="1" w:styleId="Style69">
    <w:name w:val="Style69"/>
    <w:basedOn w:val="a1"/>
    <w:uiPriority w:val="99"/>
    <w:rsid w:val="00E06D42"/>
    <w:pPr>
      <w:widowControl w:val="0"/>
      <w:autoSpaceDE w:val="0"/>
      <w:autoSpaceDN w:val="0"/>
      <w:adjustRightInd w:val="0"/>
      <w:spacing w:line="277" w:lineRule="exact"/>
      <w:ind w:firstLine="0"/>
      <w:contextualSpacing w:val="0"/>
    </w:pPr>
    <w:rPr>
      <w:sz w:val="24"/>
      <w:szCs w:val="24"/>
    </w:rPr>
  </w:style>
  <w:style w:type="paragraph" w:customStyle="1" w:styleId="Style70">
    <w:name w:val="Style70"/>
    <w:basedOn w:val="a1"/>
    <w:uiPriority w:val="99"/>
    <w:rsid w:val="00E06D42"/>
    <w:pPr>
      <w:widowControl w:val="0"/>
      <w:autoSpaceDE w:val="0"/>
      <w:autoSpaceDN w:val="0"/>
      <w:adjustRightInd w:val="0"/>
      <w:spacing w:line="259" w:lineRule="exact"/>
      <w:ind w:firstLine="754"/>
      <w:contextualSpacing w:val="0"/>
    </w:pPr>
    <w:rPr>
      <w:sz w:val="24"/>
      <w:szCs w:val="24"/>
    </w:rPr>
  </w:style>
  <w:style w:type="paragraph" w:customStyle="1" w:styleId="Style71">
    <w:name w:val="Style7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72">
    <w:name w:val="Style72"/>
    <w:basedOn w:val="a1"/>
    <w:uiPriority w:val="99"/>
    <w:rsid w:val="00E06D42"/>
    <w:pPr>
      <w:widowControl w:val="0"/>
      <w:autoSpaceDE w:val="0"/>
      <w:autoSpaceDN w:val="0"/>
      <w:adjustRightInd w:val="0"/>
      <w:spacing w:line="554" w:lineRule="exact"/>
      <w:ind w:firstLine="2203"/>
      <w:contextualSpacing w:val="0"/>
      <w:jc w:val="left"/>
    </w:pPr>
    <w:rPr>
      <w:sz w:val="24"/>
      <w:szCs w:val="24"/>
    </w:rPr>
  </w:style>
  <w:style w:type="paragraph" w:customStyle="1" w:styleId="Style73">
    <w:name w:val="Style73"/>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74">
    <w:name w:val="Style74"/>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75">
    <w:name w:val="Style75"/>
    <w:basedOn w:val="a1"/>
    <w:uiPriority w:val="99"/>
    <w:rsid w:val="00E06D42"/>
    <w:pPr>
      <w:widowControl w:val="0"/>
      <w:autoSpaceDE w:val="0"/>
      <w:autoSpaceDN w:val="0"/>
      <w:adjustRightInd w:val="0"/>
      <w:spacing w:line="275" w:lineRule="exact"/>
      <w:ind w:hanging="418"/>
      <w:contextualSpacing w:val="0"/>
    </w:pPr>
    <w:rPr>
      <w:sz w:val="24"/>
      <w:szCs w:val="24"/>
    </w:rPr>
  </w:style>
  <w:style w:type="paragraph" w:customStyle="1" w:styleId="Style76">
    <w:name w:val="Style76"/>
    <w:basedOn w:val="a1"/>
    <w:uiPriority w:val="99"/>
    <w:rsid w:val="00E06D42"/>
    <w:pPr>
      <w:widowControl w:val="0"/>
      <w:autoSpaceDE w:val="0"/>
      <w:autoSpaceDN w:val="0"/>
      <w:adjustRightInd w:val="0"/>
      <w:spacing w:line="278" w:lineRule="exact"/>
      <w:ind w:firstLine="0"/>
      <w:contextualSpacing w:val="0"/>
      <w:jc w:val="right"/>
    </w:pPr>
    <w:rPr>
      <w:sz w:val="24"/>
      <w:szCs w:val="24"/>
    </w:rPr>
  </w:style>
  <w:style w:type="paragraph" w:customStyle="1" w:styleId="Style77">
    <w:name w:val="Style7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78">
    <w:name w:val="Style78"/>
    <w:basedOn w:val="a1"/>
    <w:uiPriority w:val="99"/>
    <w:rsid w:val="00E06D42"/>
    <w:pPr>
      <w:widowControl w:val="0"/>
      <w:autoSpaceDE w:val="0"/>
      <w:autoSpaceDN w:val="0"/>
      <w:adjustRightInd w:val="0"/>
      <w:spacing w:line="331" w:lineRule="exact"/>
      <w:ind w:firstLine="0"/>
      <w:contextualSpacing w:val="0"/>
      <w:jc w:val="left"/>
    </w:pPr>
    <w:rPr>
      <w:sz w:val="24"/>
      <w:szCs w:val="24"/>
    </w:rPr>
  </w:style>
  <w:style w:type="paragraph" w:customStyle="1" w:styleId="Style79">
    <w:name w:val="Style7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80">
    <w:name w:val="Style80"/>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81">
    <w:name w:val="Style81"/>
    <w:basedOn w:val="a1"/>
    <w:uiPriority w:val="99"/>
    <w:rsid w:val="00E06D42"/>
    <w:pPr>
      <w:widowControl w:val="0"/>
      <w:autoSpaceDE w:val="0"/>
      <w:autoSpaceDN w:val="0"/>
      <w:adjustRightInd w:val="0"/>
      <w:spacing w:line="547" w:lineRule="exact"/>
      <w:ind w:hanging="566"/>
      <w:contextualSpacing w:val="0"/>
      <w:jc w:val="left"/>
    </w:pPr>
    <w:rPr>
      <w:sz w:val="24"/>
      <w:szCs w:val="24"/>
    </w:rPr>
  </w:style>
  <w:style w:type="paragraph" w:customStyle="1" w:styleId="Style82">
    <w:name w:val="Style82"/>
    <w:basedOn w:val="a1"/>
    <w:uiPriority w:val="99"/>
    <w:rsid w:val="00E06D42"/>
    <w:pPr>
      <w:widowControl w:val="0"/>
      <w:autoSpaceDE w:val="0"/>
      <w:autoSpaceDN w:val="0"/>
      <w:adjustRightInd w:val="0"/>
      <w:spacing w:line="324" w:lineRule="exact"/>
      <w:ind w:hanging="192"/>
      <w:contextualSpacing w:val="0"/>
    </w:pPr>
    <w:rPr>
      <w:sz w:val="24"/>
      <w:szCs w:val="24"/>
    </w:rPr>
  </w:style>
  <w:style w:type="paragraph" w:customStyle="1" w:styleId="Style83">
    <w:name w:val="Style83"/>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84">
    <w:name w:val="Style8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85">
    <w:name w:val="Style85"/>
    <w:basedOn w:val="a1"/>
    <w:uiPriority w:val="99"/>
    <w:rsid w:val="00E06D42"/>
    <w:pPr>
      <w:widowControl w:val="0"/>
      <w:autoSpaceDE w:val="0"/>
      <w:autoSpaceDN w:val="0"/>
      <w:adjustRightInd w:val="0"/>
      <w:spacing w:line="326" w:lineRule="exact"/>
      <w:ind w:hanging="360"/>
      <w:contextualSpacing w:val="0"/>
      <w:jc w:val="left"/>
    </w:pPr>
    <w:rPr>
      <w:sz w:val="24"/>
      <w:szCs w:val="24"/>
    </w:rPr>
  </w:style>
  <w:style w:type="paragraph" w:customStyle="1" w:styleId="Style86">
    <w:name w:val="Style8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87">
    <w:name w:val="Style8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88">
    <w:name w:val="Style88"/>
    <w:basedOn w:val="a1"/>
    <w:uiPriority w:val="99"/>
    <w:rsid w:val="00E06D42"/>
    <w:pPr>
      <w:widowControl w:val="0"/>
      <w:autoSpaceDE w:val="0"/>
      <w:autoSpaceDN w:val="0"/>
      <w:adjustRightInd w:val="0"/>
      <w:spacing w:line="322" w:lineRule="exact"/>
      <w:ind w:hanging="446"/>
      <w:contextualSpacing w:val="0"/>
    </w:pPr>
    <w:rPr>
      <w:sz w:val="24"/>
      <w:szCs w:val="24"/>
    </w:rPr>
  </w:style>
  <w:style w:type="paragraph" w:customStyle="1" w:styleId="Style89">
    <w:name w:val="Style89"/>
    <w:basedOn w:val="a1"/>
    <w:uiPriority w:val="99"/>
    <w:rsid w:val="00E06D42"/>
    <w:pPr>
      <w:widowControl w:val="0"/>
      <w:autoSpaceDE w:val="0"/>
      <w:autoSpaceDN w:val="0"/>
      <w:adjustRightInd w:val="0"/>
      <w:spacing w:line="322" w:lineRule="exact"/>
      <w:ind w:firstLine="701"/>
      <w:contextualSpacing w:val="0"/>
    </w:pPr>
    <w:rPr>
      <w:sz w:val="24"/>
      <w:szCs w:val="24"/>
    </w:rPr>
  </w:style>
  <w:style w:type="paragraph" w:customStyle="1" w:styleId="Style90">
    <w:name w:val="Style90"/>
    <w:basedOn w:val="a1"/>
    <w:uiPriority w:val="99"/>
    <w:rsid w:val="00E06D42"/>
    <w:pPr>
      <w:widowControl w:val="0"/>
      <w:autoSpaceDE w:val="0"/>
      <w:autoSpaceDN w:val="0"/>
      <w:adjustRightInd w:val="0"/>
      <w:spacing w:line="158" w:lineRule="exact"/>
      <w:ind w:firstLine="0"/>
      <w:contextualSpacing w:val="0"/>
      <w:jc w:val="center"/>
    </w:pPr>
    <w:rPr>
      <w:sz w:val="24"/>
      <w:szCs w:val="24"/>
    </w:rPr>
  </w:style>
  <w:style w:type="paragraph" w:customStyle="1" w:styleId="Style91">
    <w:name w:val="Style91"/>
    <w:basedOn w:val="a1"/>
    <w:uiPriority w:val="99"/>
    <w:rsid w:val="00E06D42"/>
    <w:pPr>
      <w:widowControl w:val="0"/>
      <w:autoSpaceDE w:val="0"/>
      <w:autoSpaceDN w:val="0"/>
      <w:adjustRightInd w:val="0"/>
      <w:spacing w:line="370" w:lineRule="exact"/>
      <w:ind w:hanging="360"/>
      <w:contextualSpacing w:val="0"/>
      <w:jc w:val="left"/>
    </w:pPr>
    <w:rPr>
      <w:sz w:val="24"/>
      <w:szCs w:val="24"/>
    </w:rPr>
  </w:style>
  <w:style w:type="paragraph" w:customStyle="1" w:styleId="Style92">
    <w:name w:val="Style92"/>
    <w:basedOn w:val="a1"/>
    <w:uiPriority w:val="99"/>
    <w:rsid w:val="00E06D42"/>
    <w:pPr>
      <w:widowControl w:val="0"/>
      <w:autoSpaceDE w:val="0"/>
      <w:autoSpaceDN w:val="0"/>
      <w:adjustRightInd w:val="0"/>
      <w:spacing w:line="557" w:lineRule="exact"/>
      <w:ind w:firstLine="0"/>
      <w:contextualSpacing w:val="0"/>
      <w:jc w:val="center"/>
    </w:pPr>
    <w:rPr>
      <w:sz w:val="24"/>
      <w:szCs w:val="24"/>
    </w:rPr>
  </w:style>
  <w:style w:type="paragraph" w:customStyle="1" w:styleId="Style93">
    <w:name w:val="Style93"/>
    <w:basedOn w:val="a1"/>
    <w:uiPriority w:val="99"/>
    <w:rsid w:val="00E06D42"/>
    <w:pPr>
      <w:widowControl w:val="0"/>
      <w:autoSpaceDE w:val="0"/>
      <w:autoSpaceDN w:val="0"/>
      <w:adjustRightInd w:val="0"/>
      <w:spacing w:line="277" w:lineRule="exact"/>
      <w:ind w:hanging="250"/>
      <w:contextualSpacing w:val="0"/>
    </w:pPr>
    <w:rPr>
      <w:sz w:val="24"/>
      <w:szCs w:val="24"/>
    </w:rPr>
  </w:style>
  <w:style w:type="paragraph" w:customStyle="1" w:styleId="Style94">
    <w:name w:val="Style94"/>
    <w:basedOn w:val="a1"/>
    <w:uiPriority w:val="99"/>
    <w:rsid w:val="00E06D42"/>
    <w:pPr>
      <w:widowControl w:val="0"/>
      <w:autoSpaceDE w:val="0"/>
      <w:autoSpaceDN w:val="0"/>
      <w:adjustRightInd w:val="0"/>
      <w:spacing w:line="322" w:lineRule="exact"/>
      <w:ind w:firstLine="317"/>
      <w:contextualSpacing w:val="0"/>
    </w:pPr>
    <w:rPr>
      <w:sz w:val="24"/>
      <w:szCs w:val="24"/>
    </w:rPr>
  </w:style>
  <w:style w:type="paragraph" w:customStyle="1" w:styleId="Style95">
    <w:name w:val="Style95"/>
    <w:basedOn w:val="a1"/>
    <w:uiPriority w:val="99"/>
    <w:rsid w:val="00E06D42"/>
    <w:pPr>
      <w:widowControl w:val="0"/>
      <w:autoSpaceDE w:val="0"/>
      <w:autoSpaceDN w:val="0"/>
      <w:adjustRightInd w:val="0"/>
      <w:spacing w:line="278" w:lineRule="exact"/>
      <w:ind w:hanging="254"/>
      <w:contextualSpacing w:val="0"/>
    </w:pPr>
    <w:rPr>
      <w:sz w:val="24"/>
      <w:szCs w:val="24"/>
    </w:rPr>
  </w:style>
  <w:style w:type="paragraph" w:customStyle="1" w:styleId="Style96">
    <w:name w:val="Style96"/>
    <w:basedOn w:val="a1"/>
    <w:uiPriority w:val="99"/>
    <w:rsid w:val="00E06D42"/>
    <w:pPr>
      <w:widowControl w:val="0"/>
      <w:autoSpaceDE w:val="0"/>
      <w:autoSpaceDN w:val="0"/>
      <w:adjustRightInd w:val="0"/>
      <w:spacing w:line="384" w:lineRule="exact"/>
      <w:ind w:hanging="360"/>
      <w:contextualSpacing w:val="0"/>
      <w:jc w:val="left"/>
    </w:pPr>
    <w:rPr>
      <w:sz w:val="24"/>
      <w:szCs w:val="24"/>
    </w:rPr>
  </w:style>
  <w:style w:type="paragraph" w:customStyle="1" w:styleId="Style97">
    <w:name w:val="Style97"/>
    <w:basedOn w:val="a1"/>
    <w:uiPriority w:val="99"/>
    <w:rsid w:val="00E06D42"/>
    <w:pPr>
      <w:widowControl w:val="0"/>
      <w:autoSpaceDE w:val="0"/>
      <w:autoSpaceDN w:val="0"/>
      <w:adjustRightInd w:val="0"/>
      <w:spacing w:line="298" w:lineRule="exact"/>
      <w:ind w:hanging="432"/>
      <w:contextualSpacing w:val="0"/>
    </w:pPr>
    <w:rPr>
      <w:sz w:val="24"/>
      <w:szCs w:val="24"/>
    </w:rPr>
  </w:style>
  <w:style w:type="paragraph" w:customStyle="1" w:styleId="Style98">
    <w:name w:val="Style98"/>
    <w:basedOn w:val="a1"/>
    <w:uiPriority w:val="99"/>
    <w:rsid w:val="00E06D42"/>
    <w:pPr>
      <w:widowControl w:val="0"/>
      <w:autoSpaceDE w:val="0"/>
      <w:autoSpaceDN w:val="0"/>
      <w:adjustRightInd w:val="0"/>
      <w:spacing w:line="326" w:lineRule="exact"/>
      <w:ind w:firstLine="0"/>
      <w:contextualSpacing w:val="0"/>
      <w:jc w:val="center"/>
    </w:pPr>
    <w:rPr>
      <w:sz w:val="24"/>
      <w:szCs w:val="24"/>
    </w:rPr>
  </w:style>
  <w:style w:type="paragraph" w:customStyle="1" w:styleId="Style99">
    <w:name w:val="Style99"/>
    <w:basedOn w:val="a1"/>
    <w:uiPriority w:val="99"/>
    <w:rsid w:val="00E06D42"/>
    <w:pPr>
      <w:widowControl w:val="0"/>
      <w:autoSpaceDE w:val="0"/>
      <w:autoSpaceDN w:val="0"/>
      <w:adjustRightInd w:val="0"/>
      <w:spacing w:line="322" w:lineRule="exact"/>
      <w:ind w:firstLine="144"/>
      <w:contextualSpacing w:val="0"/>
    </w:pPr>
    <w:rPr>
      <w:sz w:val="24"/>
      <w:szCs w:val="24"/>
    </w:rPr>
  </w:style>
  <w:style w:type="paragraph" w:customStyle="1" w:styleId="Style100">
    <w:name w:val="Style100"/>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01">
    <w:name w:val="Style10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02">
    <w:name w:val="Style102"/>
    <w:basedOn w:val="a1"/>
    <w:uiPriority w:val="99"/>
    <w:rsid w:val="00E06D42"/>
    <w:pPr>
      <w:widowControl w:val="0"/>
      <w:autoSpaceDE w:val="0"/>
      <w:autoSpaceDN w:val="0"/>
      <w:adjustRightInd w:val="0"/>
      <w:spacing w:line="557" w:lineRule="exact"/>
      <w:ind w:hanging="950"/>
      <w:contextualSpacing w:val="0"/>
      <w:jc w:val="left"/>
    </w:pPr>
    <w:rPr>
      <w:sz w:val="24"/>
      <w:szCs w:val="24"/>
    </w:rPr>
  </w:style>
  <w:style w:type="paragraph" w:customStyle="1" w:styleId="Style103">
    <w:name w:val="Style103"/>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04">
    <w:name w:val="Style104"/>
    <w:basedOn w:val="a1"/>
    <w:uiPriority w:val="99"/>
    <w:rsid w:val="00E06D42"/>
    <w:pPr>
      <w:widowControl w:val="0"/>
      <w:autoSpaceDE w:val="0"/>
      <w:autoSpaceDN w:val="0"/>
      <w:adjustRightInd w:val="0"/>
      <w:spacing w:line="230" w:lineRule="exact"/>
      <w:ind w:firstLine="451"/>
      <w:contextualSpacing w:val="0"/>
      <w:jc w:val="left"/>
    </w:pPr>
    <w:rPr>
      <w:sz w:val="24"/>
      <w:szCs w:val="24"/>
    </w:rPr>
  </w:style>
  <w:style w:type="paragraph" w:customStyle="1" w:styleId="Style105">
    <w:name w:val="Style105"/>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06">
    <w:name w:val="Style10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07">
    <w:name w:val="Style10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08">
    <w:name w:val="Style108"/>
    <w:basedOn w:val="a1"/>
    <w:uiPriority w:val="99"/>
    <w:rsid w:val="00E06D42"/>
    <w:pPr>
      <w:widowControl w:val="0"/>
      <w:autoSpaceDE w:val="0"/>
      <w:autoSpaceDN w:val="0"/>
      <w:adjustRightInd w:val="0"/>
      <w:spacing w:line="322" w:lineRule="exact"/>
      <w:ind w:hanging="365"/>
      <w:contextualSpacing w:val="0"/>
      <w:jc w:val="left"/>
    </w:pPr>
    <w:rPr>
      <w:sz w:val="24"/>
      <w:szCs w:val="24"/>
    </w:rPr>
  </w:style>
  <w:style w:type="paragraph" w:customStyle="1" w:styleId="Style109">
    <w:name w:val="Style10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10">
    <w:name w:val="Style110"/>
    <w:basedOn w:val="a1"/>
    <w:uiPriority w:val="99"/>
    <w:rsid w:val="00E06D42"/>
    <w:pPr>
      <w:widowControl w:val="0"/>
      <w:autoSpaceDE w:val="0"/>
      <w:autoSpaceDN w:val="0"/>
      <w:adjustRightInd w:val="0"/>
      <w:spacing w:line="348" w:lineRule="exact"/>
      <w:ind w:firstLine="0"/>
      <w:contextualSpacing w:val="0"/>
      <w:jc w:val="right"/>
    </w:pPr>
    <w:rPr>
      <w:sz w:val="24"/>
      <w:szCs w:val="24"/>
    </w:rPr>
  </w:style>
  <w:style w:type="paragraph" w:customStyle="1" w:styleId="Style111">
    <w:name w:val="Style111"/>
    <w:basedOn w:val="a1"/>
    <w:uiPriority w:val="99"/>
    <w:rsid w:val="00E06D42"/>
    <w:pPr>
      <w:widowControl w:val="0"/>
      <w:autoSpaceDE w:val="0"/>
      <w:autoSpaceDN w:val="0"/>
      <w:adjustRightInd w:val="0"/>
      <w:spacing w:line="346" w:lineRule="exact"/>
      <w:ind w:firstLine="0"/>
      <w:contextualSpacing w:val="0"/>
      <w:jc w:val="center"/>
    </w:pPr>
    <w:rPr>
      <w:sz w:val="24"/>
      <w:szCs w:val="24"/>
    </w:rPr>
  </w:style>
  <w:style w:type="paragraph" w:customStyle="1" w:styleId="Style112">
    <w:name w:val="Style112"/>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13">
    <w:name w:val="Style113"/>
    <w:basedOn w:val="a1"/>
    <w:uiPriority w:val="99"/>
    <w:rsid w:val="00E06D42"/>
    <w:pPr>
      <w:widowControl w:val="0"/>
      <w:autoSpaceDE w:val="0"/>
      <w:autoSpaceDN w:val="0"/>
      <w:adjustRightInd w:val="0"/>
      <w:spacing w:line="275" w:lineRule="exact"/>
      <w:ind w:firstLine="730"/>
      <w:contextualSpacing w:val="0"/>
    </w:pPr>
    <w:rPr>
      <w:sz w:val="24"/>
      <w:szCs w:val="24"/>
    </w:rPr>
  </w:style>
  <w:style w:type="paragraph" w:customStyle="1" w:styleId="Style114">
    <w:name w:val="Style114"/>
    <w:basedOn w:val="a1"/>
    <w:uiPriority w:val="99"/>
    <w:rsid w:val="00E06D42"/>
    <w:pPr>
      <w:widowControl w:val="0"/>
      <w:autoSpaceDE w:val="0"/>
      <w:autoSpaceDN w:val="0"/>
      <w:adjustRightInd w:val="0"/>
      <w:spacing w:line="274" w:lineRule="exact"/>
      <w:ind w:hanging="581"/>
      <w:contextualSpacing w:val="0"/>
    </w:pPr>
    <w:rPr>
      <w:sz w:val="24"/>
      <w:szCs w:val="24"/>
    </w:rPr>
  </w:style>
  <w:style w:type="paragraph" w:customStyle="1" w:styleId="Style115">
    <w:name w:val="Style115"/>
    <w:basedOn w:val="a1"/>
    <w:uiPriority w:val="99"/>
    <w:rsid w:val="00E06D42"/>
    <w:pPr>
      <w:widowControl w:val="0"/>
      <w:autoSpaceDE w:val="0"/>
      <w:autoSpaceDN w:val="0"/>
      <w:adjustRightInd w:val="0"/>
      <w:ind w:firstLine="0"/>
      <w:contextualSpacing w:val="0"/>
    </w:pPr>
    <w:rPr>
      <w:sz w:val="24"/>
      <w:szCs w:val="24"/>
    </w:rPr>
  </w:style>
  <w:style w:type="paragraph" w:customStyle="1" w:styleId="Style116">
    <w:name w:val="Style11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17">
    <w:name w:val="Style117"/>
    <w:basedOn w:val="a1"/>
    <w:uiPriority w:val="99"/>
    <w:rsid w:val="00E06D42"/>
    <w:pPr>
      <w:widowControl w:val="0"/>
      <w:autoSpaceDE w:val="0"/>
      <w:autoSpaceDN w:val="0"/>
      <w:adjustRightInd w:val="0"/>
      <w:spacing w:line="101" w:lineRule="exact"/>
      <w:ind w:firstLine="0"/>
      <w:contextualSpacing w:val="0"/>
      <w:jc w:val="center"/>
    </w:pPr>
    <w:rPr>
      <w:sz w:val="24"/>
      <w:szCs w:val="24"/>
    </w:rPr>
  </w:style>
  <w:style w:type="paragraph" w:customStyle="1" w:styleId="Style118">
    <w:name w:val="Style118"/>
    <w:basedOn w:val="a1"/>
    <w:uiPriority w:val="99"/>
    <w:rsid w:val="00E06D42"/>
    <w:pPr>
      <w:widowControl w:val="0"/>
      <w:autoSpaceDE w:val="0"/>
      <w:autoSpaceDN w:val="0"/>
      <w:adjustRightInd w:val="0"/>
      <w:spacing w:line="278" w:lineRule="exact"/>
      <w:ind w:hanging="413"/>
      <w:contextualSpacing w:val="0"/>
    </w:pPr>
    <w:rPr>
      <w:sz w:val="24"/>
      <w:szCs w:val="24"/>
    </w:rPr>
  </w:style>
  <w:style w:type="paragraph" w:customStyle="1" w:styleId="Style119">
    <w:name w:val="Style119"/>
    <w:basedOn w:val="a1"/>
    <w:uiPriority w:val="99"/>
    <w:rsid w:val="00E06D42"/>
    <w:pPr>
      <w:widowControl w:val="0"/>
      <w:autoSpaceDE w:val="0"/>
      <w:autoSpaceDN w:val="0"/>
      <w:adjustRightInd w:val="0"/>
      <w:spacing w:line="274" w:lineRule="exact"/>
      <w:ind w:firstLine="355"/>
      <w:contextualSpacing w:val="0"/>
      <w:jc w:val="left"/>
    </w:pPr>
    <w:rPr>
      <w:sz w:val="24"/>
      <w:szCs w:val="24"/>
    </w:rPr>
  </w:style>
  <w:style w:type="paragraph" w:customStyle="1" w:styleId="Style120">
    <w:name w:val="Style120"/>
    <w:basedOn w:val="a1"/>
    <w:uiPriority w:val="99"/>
    <w:rsid w:val="00E06D42"/>
    <w:pPr>
      <w:widowControl w:val="0"/>
      <w:autoSpaceDE w:val="0"/>
      <w:autoSpaceDN w:val="0"/>
      <w:adjustRightInd w:val="0"/>
      <w:spacing w:line="233" w:lineRule="exact"/>
      <w:ind w:firstLine="0"/>
      <w:contextualSpacing w:val="0"/>
      <w:jc w:val="right"/>
    </w:pPr>
    <w:rPr>
      <w:sz w:val="24"/>
      <w:szCs w:val="24"/>
    </w:rPr>
  </w:style>
  <w:style w:type="paragraph" w:customStyle="1" w:styleId="Style121">
    <w:name w:val="Style121"/>
    <w:basedOn w:val="a1"/>
    <w:uiPriority w:val="99"/>
    <w:rsid w:val="00E06D42"/>
    <w:pPr>
      <w:widowControl w:val="0"/>
      <w:autoSpaceDE w:val="0"/>
      <w:autoSpaceDN w:val="0"/>
      <w:adjustRightInd w:val="0"/>
      <w:spacing w:line="331" w:lineRule="exact"/>
      <w:ind w:hanging="446"/>
      <w:contextualSpacing w:val="0"/>
      <w:jc w:val="left"/>
    </w:pPr>
    <w:rPr>
      <w:sz w:val="24"/>
      <w:szCs w:val="24"/>
    </w:rPr>
  </w:style>
  <w:style w:type="paragraph" w:customStyle="1" w:styleId="Style122">
    <w:name w:val="Style122"/>
    <w:basedOn w:val="a1"/>
    <w:uiPriority w:val="99"/>
    <w:rsid w:val="00E06D42"/>
    <w:pPr>
      <w:widowControl w:val="0"/>
      <w:autoSpaceDE w:val="0"/>
      <w:autoSpaceDN w:val="0"/>
      <w:adjustRightInd w:val="0"/>
      <w:spacing w:line="274" w:lineRule="exact"/>
      <w:ind w:hanging="586"/>
      <w:contextualSpacing w:val="0"/>
      <w:jc w:val="left"/>
    </w:pPr>
    <w:rPr>
      <w:sz w:val="24"/>
      <w:szCs w:val="24"/>
    </w:rPr>
  </w:style>
  <w:style w:type="paragraph" w:customStyle="1" w:styleId="Style123">
    <w:name w:val="Style123"/>
    <w:basedOn w:val="a1"/>
    <w:uiPriority w:val="99"/>
    <w:rsid w:val="00E06D42"/>
    <w:pPr>
      <w:widowControl w:val="0"/>
      <w:autoSpaceDE w:val="0"/>
      <w:autoSpaceDN w:val="0"/>
      <w:adjustRightInd w:val="0"/>
      <w:spacing w:line="233" w:lineRule="exact"/>
      <w:ind w:firstLine="125"/>
      <w:contextualSpacing w:val="0"/>
      <w:jc w:val="left"/>
    </w:pPr>
    <w:rPr>
      <w:sz w:val="24"/>
      <w:szCs w:val="24"/>
    </w:rPr>
  </w:style>
  <w:style w:type="paragraph" w:customStyle="1" w:styleId="Style124">
    <w:name w:val="Style124"/>
    <w:basedOn w:val="a1"/>
    <w:uiPriority w:val="99"/>
    <w:rsid w:val="00E06D42"/>
    <w:pPr>
      <w:widowControl w:val="0"/>
      <w:autoSpaceDE w:val="0"/>
      <w:autoSpaceDN w:val="0"/>
      <w:adjustRightInd w:val="0"/>
      <w:spacing w:line="278" w:lineRule="exact"/>
      <w:ind w:hanging="576"/>
      <w:contextualSpacing w:val="0"/>
    </w:pPr>
    <w:rPr>
      <w:sz w:val="24"/>
      <w:szCs w:val="24"/>
    </w:rPr>
  </w:style>
  <w:style w:type="paragraph" w:customStyle="1" w:styleId="Style125">
    <w:name w:val="Style125"/>
    <w:basedOn w:val="a1"/>
    <w:uiPriority w:val="99"/>
    <w:rsid w:val="00E06D42"/>
    <w:pPr>
      <w:widowControl w:val="0"/>
      <w:autoSpaceDE w:val="0"/>
      <w:autoSpaceDN w:val="0"/>
      <w:adjustRightInd w:val="0"/>
      <w:spacing w:line="523" w:lineRule="exact"/>
      <w:ind w:firstLine="58"/>
      <w:contextualSpacing w:val="0"/>
      <w:jc w:val="left"/>
    </w:pPr>
    <w:rPr>
      <w:sz w:val="24"/>
      <w:szCs w:val="24"/>
    </w:rPr>
  </w:style>
  <w:style w:type="paragraph" w:customStyle="1" w:styleId="Style126">
    <w:name w:val="Style126"/>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127">
    <w:name w:val="Style127"/>
    <w:basedOn w:val="a1"/>
    <w:uiPriority w:val="99"/>
    <w:rsid w:val="00E06D42"/>
    <w:pPr>
      <w:widowControl w:val="0"/>
      <w:autoSpaceDE w:val="0"/>
      <w:autoSpaceDN w:val="0"/>
      <w:adjustRightInd w:val="0"/>
      <w:spacing w:line="326" w:lineRule="exact"/>
      <w:ind w:firstLine="1301"/>
      <w:contextualSpacing w:val="0"/>
      <w:jc w:val="left"/>
    </w:pPr>
    <w:rPr>
      <w:sz w:val="24"/>
      <w:szCs w:val="24"/>
    </w:rPr>
  </w:style>
  <w:style w:type="paragraph" w:customStyle="1" w:styleId="Style128">
    <w:name w:val="Style128"/>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29">
    <w:name w:val="Style129"/>
    <w:basedOn w:val="a1"/>
    <w:uiPriority w:val="99"/>
    <w:rsid w:val="00E06D42"/>
    <w:pPr>
      <w:widowControl w:val="0"/>
      <w:autoSpaceDE w:val="0"/>
      <w:autoSpaceDN w:val="0"/>
      <w:adjustRightInd w:val="0"/>
      <w:spacing w:line="643" w:lineRule="exact"/>
      <w:ind w:hanging="341"/>
      <w:contextualSpacing w:val="0"/>
      <w:jc w:val="left"/>
    </w:pPr>
    <w:rPr>
      <w:sz w:val="24"/>
      <w:szCs w:val="24"/>
    </w:rPr>
  </w:style>
  <w:style w:type="paragraph" w:customStyle="1" w:styleId="Style130">
    <w:name w:val="Style130"/>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31">
    <w:name w:val="Style131"/>
    <w:basedOn w:val="a1"/>
    <w:uiPriority w:val="99"/>
    <w:rsid w:val="00E06D42"/>
    <w:pPr>
      <w:widowControl w:val="0"/>
      <w:autoSpaceDE w:val="0"/>
      <w:autoSpaceDN w:val="0"/>
      <w:adjustRightInd w:val="0"/>
      <w:spacing w:line="235" w:lineRule="exact"/>
      <w:ind w:firstLine="0"/>
      <w:contextualSpacing w:val="0"/>
      <w:jc w:val="center"/>
    </w:pPr>
    <w:rPr>
      <w:sz w:val="24"/>
      <w:szCs w:val="24"/>
    </w:rPr>
  </w:style>
  <w:style w:type="paragraph" w:customStyle="1" w:styleId="Style132">
    <w:name w:val="Style132"/>
    <w:basedOn w:val="a1"/>
    <w:uiPriority w:val="99"/>
    <w:rsid w:val="00E06D42"/>
    <w:pPr>
      <w:widowControl w:val="0"/>
      <w:autoSpaceDE w:val="0"/>
      <w:autoSpaceDN w:val="0"/>
      <w:adjustRightInd w:val="0"/>
      <w:spacing w:line="235" w:lineRule="exact"/>
      <w:ind w:firstLine="154"/>
      <w:contextualSpacing w:val="0"/>
    </w:pPr>
    <w:rPr>
      <w:sz w:val="24"/>
      <w:szCs w:val="24"/>
    </w:rPr>
  </w:style>
  <w:style w:type="paragraph" w:customStyle="1" w:styleId="Style133">
    <w:name w:val="Style133"/>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34">
    <w:name w:val="Style13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35">
    <w:name w:val="Style135"/>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36">
    <w:name w:val="Style136"/>
    <w:basedOn w:val="a1"/>
    <w:uiPriority w:val="99"/>
    <w:rsid w:val="00E06D42"/>
    <w:pPr>
      <w:widowControl w:val="0"/>
      <w:autoSpaceDE w:val="0"/>
      <w:autoSpaceDN w:val="0"/>
      <w:adjustRightInd w:val="0"/>
      <w:ind w:firstLine="0"/>
      <w:contextualSpacing w:val="0"/>
      <w:jc w:val="center"/>
    </w:pPr>
    <w:rPr>
      <w:sz w:val="24"/>
      <w:szCs w:val="24"/>
    </w:rPr>
  </w:style>
  <w:style w:type="paragraph" w:customStyle="1" w:styleId="Style137">
    <w:name w:val="Style13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38">
    <w:name w:val="Style138"/>
    <w:basedOn w:val="a1"/>
    <w:uiPriority w:val="99"/>
    <w:rsid w:val="00E06D42"/>
    <w:pPr>
      <w:widowControl w:val="0"/>
      <w:autoSpaceDE w:val="0"/>
      <w:autoSpaceDN w:val="0"/>
      <w:adjustRightInd w:val="0"/>
      <w:spacing w:line="319" w:lineRule="exact"/>
      <w:ind w:hanging="725"/>
      <w:contextualSpacing w:val="0"/>
    </w:pPr>
    <w:rPr>
      <w:sz w:val="24"/>
      <w:szCs w:val="24"/>
    </w:rPr>
  </w:style>
  <w:style w:type="paragraph" w:customStyle="1" w:styleId="Style139">
    <w:name w:val="Style139"/>
    <w:basedOn w:val="a1"/>
    <w:uiPriority w:val="99"/>
    <w:rsid w:val="00E06D42"/>
    <w:pPr>
      <w:widowControl w:val="0"/>
      <w:autoSpaceDE w:val="0"/>
      <w:autoSpaceDN w:val="0"/>
      <w:adjustRightInd w:val="0"/>
      <w:spacing w:line="336" w:lineRule="exact"/>
      <w:ind w:firstLine="0"/>
      <w:contextualSpacing w:val="0"/>
    </w:pPr>
    <w:rPr>
      <w:sz w:val="24"/>
      <w:szCs w:val="24"/>
    </w:rPr>
  </w:style>
  <w:style w:type="paragraph" w:customStyle="1" w:styleId="Style140">
    <w:name w:val="Style140"/>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141">
    <w:name w:val="Style141"/>
    <w:basedOn w:val="a1"/>
    <w:uiPriority w:val="99"/>
    <w:rsid w:val="00E06D42"/>
    <w:pPr>
      <w:widowControl w:val="0"/>
      <w:autoSpaceDE w:val="0"/>
      <w:autoSpaceDN w:val="0"/>
      <w:adjustRightInd w:val="0"/>
      <w:ind w:firstLine="0"/>
      <w:contextualSpacing w:val="0"/>
      <w:jc w:val="right"/>
    </w:pPr>
    <w:rPr>
      <w:sz w:val="24"/>
      <w:szCs w:val="24"/>
    </w:rPr>
  </w:style>
  <w:style w:type="paragraph" w:customStyle="1" w:styleId="Style142">
    <w:name w:val="Style142"/>
    <w:basedOn w:val="a1"/>
    <w:uiPriority w:val="99"/>
    <w:rsid w:val="00E06D42"/>
    <w:pPr>
      <w:widowControl w:val="0"/>
      <w:autoSpaceDE w:val="0"/>
      <w:autoSpaceDN w:val="0"/>
      <w:adjustRightInd w:val="0"/>
      <w:spacing w:line="322" w:lineRule="exact"/>
      <w:ind w:hanging="1858"/>
      <w:contextualSpacing w:val="0"/>
    </w:pPr>
    <w:rPr>
      <w:sz w:val="24"/>
      <w:szCs w:val="24"/>
    </w:rPr>
  </w:style>
  <w:style w:type="paragraph" w:customStyle="1" w:styleId="Style143">
    <w:name w:val="Style143"/>
    <w:basedOn w:val="a1"/>
    <w:uiPriority w:val="99"/>
    <w:rsid w:val="00E06D42"/>
    <w:pPr>
      <w:widowControl w:val="0"/>
      <w:autoSpaceDE w:val="0"/>
      <w:autoSpaceDN w:val="0"/>
      <w:adjustRightInd w:val="0"/>
      <w:spacing w:line="278" w:lineRule="exact"/>
      <w:ind w:hanging="1546"/>
      <w:contextualSpacing w:val="0"/>
      <w:jc w:val="left"/>
    </w:pPr>
    <w:rPr>
      <w:sz w:val="24"/>
      <w:szCs w:val="24"/>
    </w:rPr>
  </w:style>
  <w:style w:type="paragraph" w:customStyle="1" w:styleId="Style144">
    <w:name w:val="Style14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45">
    <w:name w:val="Style145"/>
    <w:basedOn w:val="a1"/>
    <w:uiPriority w:val="99"/>
    <w:rsid w:val="00E06D42"/>
    <w:pPr>
      <w:widowControl w:val="0"/>
      <w:autoSpaceDE w:val="0"/>
      <w:autoSpaceDN w:val="0"/>
      <w:adjustRightInd w:val="0"/>
      <w:spacing w:line="317" w:lineRule="exact"/>
      <w:ind w:firstLine="2386"/>
      <w:contextualSpacing w:val="0"/>
      <w:jc w:val="left"/>
    </w:pPr>
    <w:rPr>
      <w:sz w:val="24"/>
      <w:szCs w:val="24"/>
    </w:rPr>
  </w:style>
  <w:style w:type="paragraph" w:customStyle="1" w:styleId="Style146">
    <w:name w:val="Style14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47">
    <w:name w:val="Style147"/>
    <w:basedOn w:val="a1"/>
    <w:uiPriority w:val="99"/>
    <w:rsid w:val="00E06D42"/>
    <w:pPr>
      <w:widowControl w:val="0"/>
      <w:autoSpaceDE w:val="0"/>
      <w:autoSpaceDN w:val="0"/>
      <w:adjustRightInd w:val="0"/>
      <w:spacing w:line="456" w:lineRule="exact"/>
      <w:ind w:firstLine="710"/>
      <w:contextualSpacing w:val="0"/>
      <w:jc w:val="left"/>
    </w:pPr>
    <w:rPr>
      <w:sz w:val="24"/>
      <w:szCs w:val="24"/>
    </w:rPr>
  </w:style>
  <w:style w:type="paragraph" w:customStyle="1" w:styleId="Style148">
    <w:name w:val="Style148"/>
    <w:basedOn w:val="a1"/>
    <w:uiPriority w:val="99"/>
    <w:rsid w:val="00E06D42"/>
    <w:pPr>
      <w:widowControl w:val="0"/>
      <w:autoSpaceDE w:val="0"/>
      <w:autoSpaceDN w:val="0"/>
      <w:adjustRightInd w:val="0"/>
      <w:spacing w:line="120" w:lineRule="exact"/>
      <w:ind w:firstLine="0"/>
      <w:contextualSpacing w:val="0"/>
      <w:jc w:val="center"/>
    </w:pPr>
    <w:rPr>
      <w:sz w:val="24"/>
      <w:szCs w:val="24"/>
    </w:rPr>
  </w:style>
  <w:style w:type="paragraph" w:customStyle="1" w:styleId="Style149">
    <w:name w:val="Style14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50">
    <w:name w:val="Style150"/>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51">
    <w:name w:val="Style151"/>
    <w:basedOn w:val="a1"/>
    <w:uiPriority w:val="99"/>
    <w:rsid w:val="00E06D42"/>
    <w:pPr>
      <w:widowControl w:val="0"/>
      <w:autoSpaceDE w:val="0"/>
      <w:autoSpaceDN w:val="0"/>
      <w:adjustRightInd w:val="0"/>
      <w:spacing w:line="288" w:lineRule="exact"/>
      <w:ind w:hanging="360"/>
      <w:contextualSpacing w:val="0"/>
      <w:jc w:val="left"/>
    </w:pPr>
    <w:rPr>
      <w:sz w:val="24"/>
      <w:szCs w:val="24"/>
    </w:rPr>
  </w:style>
  <w:style w:type="paragraph" w:customStyle="1" w:styleId="Style152">
    <w:name w:val="Style152"/>
    <w:basedOn w:val="a1"/>
    <w:uiPriority w:val="99"/>
    <w:rsid w:val="00E06D42"/>
    <w:pPr>
      <w:widowControl w:val="0"/>
      <w:autoSpaceDE w:val="0"/>
      <w:autoSpaceDN w:val="0"/>
      <w:adjustRightInd w:val="0"/>
      <w:spacing w:line="274" w:lineRule="exact"/>
      <w:ind w:firstLine="0"/>
      <w:contextualSpacing w:val="0"/>
      <w:jc w:val="center"/>
    </w:pPr>
    <w:rPr>
      <w:sz w:val="24"/>
      <w:szCs w:val="24"/>
    </w:rPr>
  </w:style>
  <w:style w:type="paragraph" w:customStyle="1" w:styleId="Style153">
    <w:name w:val="Style153"/>
    <w:basedOn w:val="a1"/>
    <w:uiPriority w:val="99"/>
    <w:rsid w:val="00E06D42"/>
    <w:pPr>
      <w:widowControl w:val="0"/>
      <w:autoSpaceDE w:val="0"/>
      <w:autoSpaceDN w:val="0"/>
      <w:adjustRightInd w:val="0"/>
      <w:spacing w:line="288" w:lineRule="exact"/>
      <w:ind w:firstLine="0"/>
      <w:contextualSpacing w:val="0"/>
      <w:jc w:val="center"/>
    </w:pPr>
    <w:rPr>
      <w:sz w:val="24"/>
      <w:szCs w:val="24"/>
    </w:rPr>
  </w:style>
  <w:style w:type="paragraph" w:customStyle="1" w:styleId="Style154">
    <w:name w:val="Style154"/>
    <w:basedOn w:val="a1"/>
    <w:uiPriority w:val="99"/>
    <w:rsid w:val="00E06D42"/>
    <w:pPr>
      <w:widowControl w:val="0"/>
      <w:autoSpaceDE w:val="0"/>
      <w:autoSpaceDN w:val="0"/>
      <w:adjustRightInd w:val="0"/>
      <w:spacing w:line="86" w:lineRule="exact"/>
      <w:ind w:firstLine="0"/>
      <w:contextualSpacing w:val="0"/>
      <w:jc w:val="right"/>
    </w:pPr>
    <w:rPr>
      <w:sz w:val="24"/>
      <w:szCs w:val="24"/>
    </w:rPr>
  </w:style>
  <w:style w:type="paragraph" w:customStyle="1" w:styleId="Style155">
    <w:name w:val="Style155"/>
    <w:basedOn w:val="a1"/>
    <w:uiPriority w:val="99"/>
    <w:rsid w:val="00E06D42"/>
    <w:pPr>
      <w:widowControl w:val="0"/>
      <w:autoSpaceDE w:val="0"/>
      <w:autoSpaceDN w:val="0"/>
      <w:adjustRightInd w:val="0"/>
      <w:spacing w:line="329" w:lineRule="exact"/>
      <w:ind w:firstLine="0"/>
      <w:contextualSpacing w:val="0"/>
      <w:jc w:val="left"/>
    </w:pPr>
    <w:rPr>
      <w:sz w:val="24"/>
      <w:szCs w:val="24"/>
    </w:rPr>
  </w:style>
  <w:style w:type="paragraph" w:customStyle="1" w:styleId="Style156">
    <w:name w:val="Style15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57">
    <w:name w:val="Style157"/>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58">
    <w:name w:val="Style158"/>
    <w:basedOn w:val="a1"/>
    <w:uiPriority w:val="99"/>
    <w:rsid w:val="00E06D42"/>
    <w:pPr>
      <w:widowControl w:val="0"/>
      <w:autoSpaceDE w:val="0"/>
      <w:autoSpaceDN w:val="0"/>
      <w:adjustRightInd w:val="0"/>
      <w:spacing w:line="322" w:lineRule="exact"/>
      <w:ind w:hanging="446"/>
      <w:contextualSpacing w:val="0"/>
      <w:jc w:val="left"/>
    </w:pPr>
    <w:rPr>
      <w:sz w:val="24"/>
      <w:szCs w:val="24"/>
    </w:rPr>
  </w:style>
  <w:style w:type="paragraph" w:customStyle="1" w:styleId="Style159">
    <w:name w:val="Style15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60">
    <w:name w:val="Style160"/>
    <w:basedOn w:val="a1"/>
    <w:uiPriority w:val="99"/>
    <w:rsid w:val="00E06D42"/>
    <w:pPr>
      <w:widowControl w:val="0"/>
      <w:autoSpaceDE w:val="0"/>
      <w:autoSpaceDN w:val="0"/>
      <w:adjustRightInd w:val="0"/>
      <w:spacing w:line="323" w:lineRule="exact"/>
      <w:ind w:firstLine="0"/>
      <w:contextualSpacing w:val="0"/>
      <w:jc w:val="center"/>
    </w:pPr>
    <w:rPr>
      <w:sz w:val="24"/>
      <w:szCs w:val="24"/>
    </w:rPr>
  </w:style>
  <w:style w:type="paragraph" w:customStyle="1" w:styleId="Style161">
    <w:name w:val="Style161"/>
    <w:basedOn w:val="a1"/>
    <w:uiPriority w:val="99"/>
    <w:rsid w:val="00E06D42"/>
    <w:pPr>
      <w:widowControl w:val="0"/>
      <w:autoSpaceDE w:val="0"/>
      <w:autoSpaceDN w:val="0"/>
      <w:adjustRightInd w:val="0"/>
      <w:spacing w:line="323" w:lineRule="exact"/>
      <w:ind w:firstLine="739"/>
      <w:contextualSpacing w:val="0"/>
    </w:pPr>
    <w:rPr>
      <w:sz w:val="24"/>
      <w:szCs w:val="24"/>
    </w:rPr>
  </w:style>
  <w:style w:type="paragraph" w:customStyle="1" w:styleId="Style162">
    <w:name w:val="Style162"/>
    <w:basedOn w:val="a1"/>
    <w:uiPriority w:val="99"/>
    <w:rsid w:val="00E06D42"/>
    <w:pPr>
      <w:widowControl w:val="0"/>
      <w:autoSpaceDE w:val="0"/>
      <w:autoSpaceDN w:val="0"/>
      <w:adjustRightInd w:val="0"/>
      <w:spacing w:line="326" w:lineRule="exact"/>
      <w:ind w:hanging="350"/>
      <w:contextualSpacing w:val="0"/>
    </w:pPr>
    <w:rPr>
      <w:sz w:val="24"/>
      <w:szCs w:val="24"/>
    </w:rPr>
  </w:style>
  <w:style w:type="paragraph" w:customStyle="1" w:styleId="Style163">
    <w:name w:val="Style163"/>
    <w:basedOn w:val="a1"/>
    <w:uiPriority w:val="99"/>
    <w:rsid w:val="00E06D42"/>
    <w:pPr>
      <w:widowControl w:val="0"/>
      <w:autoSpaceDE w:val="0"/>
      <w:autoSpaceDN w:val="0"/>
      <w:adjustRightInd w:val="0"/>
      <w:spacing w:line="324" w:lineRule="exact"/>
      <w:ind w:hanging="398"/>
      <w:contextualSpacing w:val="0"/>
      <w:jc w:val="left"/>
    </w:pPr>
    <w:rPr>
      <w:sz w:val="24"/>
      <w:szCs w:val="24"/>
    </w:rPr>
  </w:style>
  <w:style w:type="paragraph" w:customStyle="1" w:styleId="Style164">
    <w:name w:val="Style16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65">
    <w:name w:val="Style165"/>
    <w:basedOn w:val="a1"/>
    <w:uiPriority w:val="99"/>
    <w:rsid w:val="00E06D42"/>
    <w:pPr>
      <w:widowControl w:val="0"/>
      <w:autoSpaceDE w:val="0"/>
      <w:autoSpaceDN w:val="0"/>
      <w:adjustRightInd w:val="0"/>
      <w:spacing w:line="329" w:lineRule="exact"/>
      <w:ind w:hanging="725"/>
      <w:contextualSpacing w:val="0"/>
    </w:pPr>
    <w:rPr>
      <w:sz w:val="24"/>
      <w:szCs w:val="24"/>
    </w:rPr>
  </w:style>
  <w:style w:type="paragraph" w:customStyle="1" w:styleId="Style166">
    <w:name w:val="Style166"/>
    <w:basedOn w:val="a1"/>
    <w:uiPriority w:val="99"/>
    <w:rsid w:val="00E06D42"/>
    <w:pPr>
      <w:widowControl w:val="0"/>
      <w:autoSpaceDE w:val="0"/>
      <w:autoSpaceDN w:val="0"/>
      <w:adjustRightInd w:val="0"/>
      <w:spacing w:line="326" w:lineRule="exact"/>
      <w:ind w:firstLine="0"/>
      <w:contextualSpacing w:val="0"/>
    </w:pPr>
    <w:rPr>
      <w:sz w:val="24"/>
      <w:szCs w:val="24"/>
    </w:rPr>
  </w:style>
  <w:style w:type="paragraph" w:customStyle="1" w:styleId="Style167">
    <w:name w:val="Style167"/>
    <w:basedOn w:val="a1"/>
    <w:uiPriority w:val="99"/>
    <w:rsid w:val="00E06D42"/>
    <w:pPr>
      <w:widowControl w:val="0"/>
      <w:autoSpaceDE w:val="0"/>
      <w:autoSpaceDN w:val="0"/>
      <w:adjustRightInd w:val="0"/>
      <w:spacing w:line="317" w:lineRule="exact"/>
      <w:ind w:firstLine="710"/>
      <w:contextualSpacing w:val="0"/>
      <w:jc w:val="left"/>
    </w:pPr>
    <w:rPr>
      <w:sz w:val="24"/>
      <w:szCs w:val="24"/>
    </w:rPr>
  </w:style>
  <w:style w:type="paragraph" w:customStyle="1" w:styleId="Style168">
    <w:name w:val="Style168"/>
    <w:basedOn w:val="a1"/>
    <w:uiPriority w:val="99"/>
    <w:rsid w:val="00E06D42"/>
    <w:pPr>
      <w:widowControl w:val="0"/>
      <w:autoSpaceDE w:val="0"/>
      <w:autoSpaceDN w:val="0"/>
      <w:adjustRightInd w:val="0"/>
      <w:spacing w:line="322" w:lineRule="exact"/>
      <w:ind w:hanging="221"/>
      <w:contextualSpacing w:val="0"/>
      <w:jc w:val="left"/>
    </w:pPr>
    <w:rPr>
      <w:sz w:val="24"/>
      <w:szCs w:val="24"/>
    </w:rPr>
  </w:style>
  <w:style w:type="paragraph" w:customStyle="1" w:styleId="Style169">
    <w:name w:val="Style169"/>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70">
    <w:name w:val="Style170"/>
    <w:basedOn w:val="a1"/>
    <w:uiPriority w:val="99"/>
    <w:rsid w:val="00E06D42"/>
    <w:pPr>
      <w:widowControl w:val="0"/>
      <w:autoSpaceDE w:val="0"/>
      <w:autoSpaceDN w:val="0"/>
      <w:adjustRightInd w:val="0"/>
      <w:spacing w:line="324" w:lineRule="exact"/>
      <w:ind w:hanging="725"/>
      <w:contextualSpacing w:val="0"/>
      <w:jc w:val="left"/>
    </w:pPr>
    <w:rPr>
      <w:sz w:val="24"/>
      <w:szCs w:val="24"/>
    </w:rPr>
  </w:style>
  <w:style w:type="paragraph" w:customStyle="1" w:styleId="Style171">
    <w:name w:val="Style171"/>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72">
    <w:name w:val="Style172"/>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73">
    <w:name w:val="Style173"/>
    <w:basedOn w:val="a1"/>
    <w:uiPriority w:val="99"/>
    <w:rsid w:val="00E06D42"/>
    <w:pPr>
      <w:widowControl w:val="0"/>
      <w:autoSpaceDE w:val="0"/>
      <w:autoSpaceDN w:val="0"/>
      <w:adjustRightInd w:val="0"/>
      <w:spacing w:line="322" w:lineRule="exact"/>
      <w:ind w:hanging="365"/>
      <w:contextualSpacing w:val="0"/>
      <w:jc w:val="left"/>
    </w:pPr>
    <w:rPr>
      <w:sz w:val="24"/>
      <w:szCs w:val="24"/>
    </w:rPr>
  </w:style>
  <w:style w:type="paragraph" w:customStyle="1" w:styleId="Style174">
    <w:name w:val="Style174"/>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75">
    <w:name w:val="Style175"/>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76">
    <w:name w:val="Style176"/>
    <w:basedOn w:val="a1"/>
    <w:uiPriority w:val="99"/>
    <w:rsid w:val="00E06D42"/>
    <w:pPr>
      <w:widowControl w:val="0"/>
      <w:autoSpaceDE w:val="0"/>
      <w:autoSpaceDN w:val="0"/>
      <w:adjustRightInd w:val="0"/>
      <w:ind w:firstLine="0"/>
      <w:contextualSpacing w:val="0"/>
      <w:jc w:val="left"/>
    </w:pPr>
    <w:rPr>
      <w:sz w:val="24"/>
      <w:szCs w:val="24"/>
    </w:rPr>
  </w:style>
  <w:style w:type="paragraph" w:customStyle="1" w:styleId="Style177">
    <w:name w:val="Style177"/>
    <w:basedOn w:val="a1"/>
    <w:uiPriority w:val="99"/>
    <w:rsid w:val="00E06D42"/>
    <w:pPr>
      <w:widowControl w:val="0"/>
      <w:autoSpaceDE w:val="0"/>
      <w:autoSpaceDN w:val="0"/>
      <w:adjustRightInd w:val="0"/>
      <w:ind w:firstLine="0"/>
      <w:contextualSpacing w:val="0"/>
      <w:jc w:val="left"/>
    </w:pPr>
    <w:rPr>
      <w:sz w:val="24"/>
      <w:szCs w:val="24"/>
    </w:rPr>
  </w:style>
  <w:style w:type="character" w:customStyle="1" w:styleId="FontStyle179">
    <w:name w:val="Font Style179"/>
    <w:uiPriority w:val="99"/>
    <w:rsid w:val="00E06D42"/>
    <w:rPr>
      <w:rFonts w:ascii="Times New Roman" w:hAnsi="Times New Roman" w:cs="Times New Roman"/>
      <w:i/>
      <w:iCs/>
      <w:spacing w:val="-30"/>
      <w:sz w:val="28"/>
      <w:szCs w:val="28"/>
    </w:rPr>
  </w:style>
  <w:style w:type="character" w:customStyle="1" w:styleId="FontStyle180">
    <w:name w:val="Font Style180"/>
    <w:uiPriority w:val="99"/>
    <w:rsid w:val="00E06D42"/>
    <w:rPr>
      <w:rFonts w:ascii="Times New Roman" w:hAnsi="Times New Roman" w:cs="Times New Roman"/>
      <w:b/>
      <w:bCs/>
      <w:spacing w:val="10"/>
      <w:sz w:val="14"/>
      <w:szCs w:val="14"/>
    </w:rPr>
  </w:style>
  <w:style w:type="character" w:customStyle="1" w:styleId="FontStyle181">
    <w:name w:val="Font Style181"/>
    <w:uiPriority w:val="99"/>
    <w:rsid w:val="00E06D42"/>
    <w:rPr>
      <w:rFonts w:ascii="Candara" w:hAnsi="Candara" w:cs="Candara"/>
      <w:i/>
      <w:iCs/>
      <w:spacing w:val="-40"/>
      <w:sz w:val="36"/>
      <w:szCs w:val="36"/>
    </w:rPr>
  </w:style>
  <w:style w:type="character" w:customStyle="1" w:styleId="FontStyle182">
    <w:name w:val="Font Style182"/>
    <w:uiPriority w:val="99"/>
    <w:rsid w:val="00E06D42"/>
    <w:rPr>
      <w:rFonts w:ascii="Sylfaen" w:hAnsi="Sylfaen" w:cs="Sylfaen"/>
      <w:b/>
      <w:bCs/>
      <w:i/>
      <w:iCs/>
      <w:spacing w:val="20"/>
      <w:sz w:val="8"/>
      <w:szCs w:val="8"/>
    </w:rPr>
  </w:style>
  <w:style w:type="character" w:customStyle="1" w:styleId="FontStyle184">
    <w:name w:val="Font Style184"/>
    <w:uiPriority w:val="99"/>
    <w:rsid w:val="00E06D42"/>
    <w:rPr>
      <w:rFonts w:ascii="Times New Roman" w:hAnsi="Times New Roman" w:cs="Times New Roman"/>
      <w:spacing w:val="20"/>
      <w:sz w:val="24"/>
      <w:szCs w:val="24"/>
    </w:rPr>
  </w:style>
  <w:style w:type="character" w:customStyle="1" w:styleId="FontStyle185">
    <w:name w:val="Font Style185"/>
    <w:uiPriority w:val="99"/>
    <w:rsid w:val="00E06D42"/>
    <w:rPr>
      <w:rFonts w:ascii="Times New Roman" w:hAnsi="Times New Roman" w:cs="Times New Roman"/>
      <w:spacing w:val="10"/>
      <w:sz w:val="14"/>
      <w:szCs w:val="14"/>
    </w:rPr>
  </w:style>
  <w:style w:type="character" w:customStyle="1" w:styleId="FontStyle186">
    <w:name w:val="Font Style186"/>
    <w:uiPriority w:val="99"/>
    <w:rsid w:val="00E06D42"/>
    <w:rPr>
      <w:rFonts w:ascii="Cambria" w:hAnsi="Cambria" w:cs="Cambria"/>
      <w:i/>
      <w:iCs/>
      <w:spacing w:val="20"/>
      <w:sz w:val="24"/>
      <w:szCs w:val="24"/>
    </w:rPr>
  </w:style>
  <w:style w:type="character" w:customStyle="1" w:styleId="FontStyle187">
    <w:name w:val="Font Style187"/>
    <w:uiPriority w:val="99"/>
    <w:rsid w:val="00E06D42"/>
    <w:rPr>
      <w:rFonts w:ascii="Times New Roman" w:hAnsi="Times New Roman" w:cs="Times New Roman"/>
      <w:i/>
      <w:iCs/>
      <w:spacing w:val="20"/>
      <w:sz w:val="24"/>
      <w:szCs w:val="24"/>
    </w:rPr>
  </w:style>
  <w:style w:type="character" w:customStyle="1" w:styleId="FontStyle189">
    <w:name w:val="Font Style189"/>
    <w:uiPriority w:val="99"/>
    <w:rsid w:val="00E06D42"/>
    <w:rPr>
      <w:rFonts w:ascii="Times New Roman" w:hAnsi="Times New Roman" w:cs="Times New Roman"/>
      <w:spacing w:val="20"/>
      <w:sz w:val="38"/>
      <w:szCs w:val="38"/>
    </w:rPr>
  </w:style>
  <w:style w:type="character" w:customStyle="1" w:styleId="FontStyle190">
    <w:name w:val="Font Style190"/>
    <w:uiPriority w:val="99"/>
    <w:rsid w:val="00E06D42"/>
    <w:rPr>
      <w:rFonts w:ascii="Microsoft Sans Serif" w:hAnsi="Microsoft Sans Serif" w:cs="Microsoft Sans Serif"/>
      <w:sz w:val="14"/>
      <w:szCs w:val="14"/>
    </w:rPr>
  </w:style>
  <w:style w:type="character" w:customStyle="1" w:styleId="FontStyle191">
    <w:name w:val="Font Style191"/>
    <w:uiPriority w:val="99"/>
    <w:rsid w:val="00E06D42"/>
    <w:rPr>
      <w:rFonts w:ascii="Times New Roman" w:hAnsi="Times New Roman" w:cs="Times New Roman"/>
      <w:sz w:val="18"/>
      <w:szCs w:val="18"/>
    </w:rPr>
  </w:style>
  <w:style w:type="character" w:customStyle="1" w:styleId="FontStyle192">
    <w:name w:val="Font Style192"/>
    <w:uiPriority w:val="99"/>
    <w:rsid w:val="00E06D42"/>
    <w:rPr>
      <w:rFonts w:ascii="Times New Roman" w:hAnsi="Times New Roman" w:cs="Times New Roman"/>
      <w:b/>
      <w:bCs/>
      <w:smallCaps/>
      <w:spacing w:val="20"/>
      <w:sz w:val="24"/>
      <w:szCs w:val="24"/>
    </w:rPr>
  </w:style>
  <w:style w:type="character" w:customStyle="1" w:styleId="FontStyle193">
    <w:name w:val="Font Style193"/>
    <w:uiPriority w:val="99"/>
    <w:rsid w:val="00E06D42"/>
    <w:rPr>
      <w:rFonts w:ascii="Times New Roman" w:hAnsi="Times New Roman" w:cs="Times New Roman"/>
      <w:sz w:val="24"/>
      <w:szCs w:val="24"/>
    </w:rPr>
  </w:style>
  <w:style w:type="character" w:customStyle="1" w:styleId="FontStyle194">
    <w:name w:val="Font Style194"/>
    <w:uiPriority w:val="99"/>
    <w:rsid w:val="00E06D42"/>
    <w:rPr>
      <w:rFonts w:ascii="Times New Roman" w:hAnsi="Times New Roman" w:cs="Times New Roman"/>
      <w:sz w:val="28"/>
      <w:szCs w:val="28"/>
    </w:rPr>
  </w:style>
  <w:style w:type="character" w:customStyle="1" w:styleId="FontStyle195">
    <w:name w:val="Font Style195"/>
    <w:uiPriority w:val="99"/>
    <w:rsid w:val="00E06D42"/>
    <w:rPr>
      <w:rFonts w:ascii="Cambria" w:hAnsi="Cambria" w:cs="Cambria"/>
      <w:b/>
      <w:bCs/>
      <w:sz w:val="26"/>
      <w:szCs w:val="26"/>
    </w:rPr>
  </w:style>
  <w:style w:type="character" w:customStyle="1" w:styleId="FontStyle196">
    <w:name w:val="Font Style196"/>
    <w:uiPriority w:val="99"/>
    <w:rsid w:val="00E06D42"/>
    <w:rPr>
      <w:rFonts w:ascii="Times New Roman" w:hAnsi="Times New Roman" w:cs="Times New Roman"/>
      <w:sz w:val="16"/>
      <w:szCs w:val="16"/>
    </w:rPr>
  </w:style>
  <w:style w:type="character" w:customStyle="1" w:styleId="FontStyle197">
    <w:name w:val="Font Style197"/>
    <w:uiPriority w:val="99"/>
    <w:rsid w:val="00E06D42"/>
    <w:rPr>
      <w:rFonts w:ascii="Times New Roman" w:hAnsi="Times New Roman" w:cs="Times New Roman"/>
      <w:sz w:val="28"/>
      <w:szCs w:val="28"/>
    </w:rPr>
  </w:style>
  <w:style w:type="character" w:customStyle="1" w:styleId="FontStyle198">
    <w:name w:val="Font Style198"/>
    <w:uiPriority w:val="99"/>
    <w:rsid w:val="00E06D42"/>
    <w:rPr>
      <w:rFonts w:ascii="Microsoft Sans Serif" w:hAnsi="Microsoft Sans Serif" w:cs="Microsoft Sans Serif"/>
      <w:i/>
      <w:iCs/>
      <w:sz w:val="10"/>
      <w:szCs w:val="10"/>
    </w:rPr>
  </w:style>
  <w:style w:type="character" w:customStyle="1" w:styleId="FontStyle199">
    <w:name w:val="Font Style199"/>
    <w:uiPriority w:val="99"/>
    <w:rsid w:val="00E06D42"/>
    <w:rPr>
      <w:rFonts w:ascii="Times New Roman" w:hAnsi="Times New Roman" w:cs="Times New Roman"/>
      <w:b/>
      <w:bCs/>
      <w:i/>
      <w:iCs/>
      <w:spacing w:val="-10"/>
      <w:sz w:val="16"/>
      <w:szCs w:val="16"/>
    </w:rPr>
  </w:style>
  <w:style w:type="character" w:customStyle="1" w:styleId="FontStyle200">
    <w:name w:val="Font Style200"/>
    <w:uiPriority w:val="99"/>
    <w:rsid w:val="00E06D42"/>
    <w:rPr>
      <w:rFonts w:ascii="Trebuchet MS" w:hAnsi="Trebuchet MS" w:cs="Trebuchet MS"/>
      <w:b/>
      <w:bCs/>
      <w:sz w:val="14"/>
      <w:szCs w:val="14"/>
    </w:rPr>
  </w:style>
  <w:style w:type="character" w:customStyle="1" w:styleId="FontStyle201">
    <w:name w:val="Font Style201"/>
    <w:uiPriority w:val="99"/>
    <w:rsid w:val="00E06D42"/>
    <w:rPr>
      <w:rFonts w:ascii="Times New Roman" w:hAnsi="Times New Roman" w:cs="Times New Roman"/>
      <w:sz w:val="10"/>
      <w:szCs w:val="10"/>
    </w:rPr>
  </w:style>
  <w:style w:type="character" w:customStyle="1" w:styleId="FontStyle202">
    <w:name w:val="Font Style202"/>
    <w:uiPriority w:val="99"/>
    <w:rsid w:val="00E06D42"/>
    <w:rPr>
      <w:rFonts w:ascii="Times New Roman" w:hAnsi="Times New Roman" w:cs="Times New Roman"/>
      <w:sz w:val="10"/>
      <w:szCs w:val="10"/>
    </w:rPr>
  </w:style>
  <w:style w:type="character" w:customStyle="1" w:styleId="FontStyle203">
    <w:name w:val="Font Style203"/>
    <w:uiPriority w:val="99"/>
    <w:rsid w:val="00E06D42"/>
    <w:rPr>
      <w:rFonts w:ascii="Franklin Gothic Demi Cond" w:hAnsi="Franklin Gothic Demi Cond" w:cs="Franklin Gothic Demi Cond"/>
      <w:b/>
      <w:bCs/>
      <w:sz w:val="8"/>
      <w:szCs w:val="8"/>
    </w:rPr>
  </w:style>
  <w:style w:type="character" w:customStyle="1" w:styleId="FontStyle204">
    <w:name w:val="Font Style204"/>
    <w:uiPriority w:val="99"/>
    <w:rsid w:val="00E06D42"/>
    <w:rPr>
      <w:rFonts w:ascii="Courier New" w:hAnsi="Courier New" w:cs="Courier New"/>
      <w:sz w:val="12"/>
      <w:szCs w:val="12"/>
    </w:rPr>
  </w:style>
  <w:style w:type="character" w:customStyle="1" w:styleId="FontStyle205">
    <w:name w:val="Font Style205"/>
    <w:uiPriority w:val="99"/>
    <w:rsid w:val="00E06D42"/>
    <w:rPr>
      <w:rFonts w:ascii="Courier New" w:hAnsi="Courier New" w:cs="Courier New"/>
      <w:b/>
      <w:bCs/>
      <w:spacing w:val="10"/>
      <w:sz w:val="12"/>
      <w:szCs w:val="12"/>
    </w:rPr>
  </w:style>
  <w:style w:type="character" w:customStyle="1" w:styleId="FontStyle206">
    <w:name w:val="Font Style206"/>
    <w:uiPriority w:val="99"/>
    <w:rsid w:val="00E06D42"/>
    <w:rPr>
      <w:rFonts w:ascii="Times New Roman" w:hAnsi="Times New Roman" w:cs="Times New Roman"/>
      <w:smallCaps/>
      <w:spacing w:val="10"/>
      <w:sz w:val="10"/>
      <w:szCs w:val="10"/>
    </w:rPr>
  </w:style>
  <w:style w:type="character" w:customStyle="1" w:styleId="FontStyle207">
    <w:name w:val="Font Style207"/>
    <w:uiPriority w:val="99"/>
    <w:rsid w:val="00E06D42"/>
    <w:rPr>
      <w:rFonts w:ascii="Cambria" w:hAnsi="Cambria" w:cs="Cambria"/>
      <w:sz w:val="20"/>
      <w:szCs w:val="20"/>
    </w:rPr>
  </w:style>
  <w:style w:type="character" w:customStyle="1" w:styleId="FontStyle208">
    <w:name w:val="Font Style208"/>
    <w:uiPriority w:val="99"/>
    <w:rsid w:val="00E06D42"/>
    <w:rPr>
      <w:rFonts w:ascii="Microsoft Sans Serif" w:hAnsi="Microsoft Sans Serif" w:cs="Microsoft Sans Serif"/>
      <w:i/>
      <w:iCs/>
      <w:spacing w:val="-60"/>
      <w:sz w:val="58"/>
      <w:szCs w:val="58"/>
    </w:rPr>
  </w:style>
  <w:style w:type="character" w:customStyle="1" w:styleId="FontStyle210">
    <w:name w:val="Font Style210"/>
    <w:uiPriority w:val="99"/>
    <w:rsid w:val="00E06D42"/>
    <w:rPr>
      <w:rFonts w:ascii="Times New Roman" w:hAnsi="Times New Roman" w:cs="Times New Roman"/>
      <w:smallCaps/>
      <w:sz w:val="18"/>
      <w:szCs w:val="18"/>
    </w:rPr>
  </w:style>
  <w:style w:type="character" w:customStyle="1" w:styleId="FontStyle211">
    <w:name w:val="Font Style211"/>
    <w:uiPriority w:val="99"/>
    <w:rsid w:val="00E06D42"/>
    <w:rPr>
      <w:rFonts w:ascii="Cambria" w:hAnsi="Cambria" w:cs="Cambria"/>
      <w:sz w:val="24"/>
      <w:szCs w:val="24"/>
    </w:rPr>
  </w:style>
  <w:style w:type="character" w:customStyle="1" w:styleId="FontStyle212">
    <w:name w:val="Font Style212"/>
    <w:uiPriority w:val="99"/>
    <w:rsid w:val="00E06D42"/>
    <w:rPr>
      <w:rFonts w:ascii="Times New Roman" w:hAnsi="Times New Roman" w:cs="Times New Roman"/>
      <w:sz w:val="8"/>
      <w:szCs w:val="8"/>
    </w:rPr>
  </w:style>
  <w:style w:type="character" w:customStyle="1" w:styleId="FontStyle213">
    <w:name w:val="Font Style213"/>
    <w:uiPriority w:val="99"/>
    <w:rsid w:val="00E06D42"/>
    <w:rPr>
      <w:rFonts w:ascii="Candara" w:hAnsi="Candara" w:cs="Candara"/>
      <w:sz w:val="20"/>
      <w:szCs w:val="20"/>
    </w:rPr>
  </w:style>
  <w:style w:type="character" w:customStyle="1" w:styleId="FontStyle214">
    <w:name w:val="Font Style214"/>
    <w:uiPriority w:val="99"/>
    <w:rsid w:val="00E06D42"/>
    <w:rPr>
      <w:rFonts w:ascii="Times New Roman" w:hAnsi="Times New Roman" w:cs="Times New Roman"/>
      <w:spacing w:val="20"/>
      <w:sz w:val="20"/>
      <w:szCs w:val="20"/>
    </w:rPr>
  </w:style>
  <w:style w:type="character" w:customStyle="1" w:styleId="FontStyle215">
    <w:name w:val="Font Style215"/>
    <w:uiPriority w:val="99"/>
    <w:rsid w:val="00E06D42"/>
    <w:rPr>
      <w:rFonts w:ascii="Candara" w:hAnsi="Candara" w:cs="Candara"/>
      <w:sz w:val="20"/>
      <w:szCs w:val="20"/>
    </w:rPr>
  </w:style>
  <w:style w:type="character" w:customStyle="1" w:styleId="FontStyle216">
    <w:name w:val="Font Style216"/>
    <w:uiPriority w:val="99"/>
    <w:rsid w:val="00E06D42"/>
    <w:rPr>
      <w:rFonts w:ascii="Times New Roman" w:hAnsi="Times New Roman" w:cs="Times New Roman"/>
      <w:sz w:val="12"/>
      <w:szCs w:val="12"/>
    </w:rPr>
  </w:style>
  <w:style w:type="character" w:customStyle="1" w:styleId="FontStyle217">
    <w:name w:val="Font Style217"/>
    <w:uiPriority w:val="99"/>
    <w:rsid w:val="00E06D42"/>
    <w:rPr>
      <w:rFonts w:ascii="Times New Roman" w:hAnsi="Times New Roman" w:cs="Times New Roman"/>
      <w:i/>
      <w:iCs/>
      <w:spacing w:val="10"/>
      <w:sz w:val="20"/>
      <w:szCs w:val="20"/>
    </w:rPr>
  </w:style>
  <w:style w:type="character" w:customStyle="1" w:styleId="FontStyle218">
    <w:name w:val="Font Style218"/>
    <w:uiPriority w:val="99"/>
    <w:rsid w:val="00E06D42"/>
    <w:rPr>
      <w:rFonts w:ascii="Times New Roman" w:hAnsi="Times New Roman" w:cs="Times New Roman"/>
      <w:sz w:val="24"/>
      <w:szCs w:val="24"/>
    </w:rPr>
  </w:style>
  <w:style w:type="character" w:customStyle="1" w:styleId="FontStyle219">
    <w:name w:val="Font Style219"/>
    <w:uiPriority w:val="99"/>
    <w:rsid w:val="00E06D42"/>
    <w:rPr>
      <w:rFonts w:ascii="Times New Roman" w:hAnsi="Times New Roman" w:cs="Times New Roman"/>
      <w:spacing w:val="10"/>
      <w:sz w:val="12"/>
      <w:szCs w:val="12"/>
    </w:rPr>
  </w:style>
  <w:style w:type="character" w:customStyle="1" w:styleId="FontStyle220">
    <w:name w:val="Font Style220"/>
    <w:uiPriority w:val="99"/>
    <w:rsid w:val="00E06D42"/>
    <w:rPr>
      <w:rFonts w:ascii="Times New Roman" w:hAnsi="Times New Roman" w:cs="Times New Roman"/>
      <w:b/>
      <w:bCs/>
      <w:sz w:val="32"/>
      <w:szCs w:val="32"/>
    </w:rPr>
  </w:style>
  <w:style w:type="character" w:customStyle="1" w:styleId="FontStyle221">
    <w:name w:val="Font Style221"/>
    <w:uiPriority w:val="99"/>
    <w:rsid w:val="00E06D42"/>
    <w:rPr>
      <w:rFonts w:ascii="Times New Roman" w:hAnsi="Times New Roman" w:cs="Times New Roman"/>
      <w:b/>
      <w:bCs/>
      <w:sz w:val="32"/>
      <w:szCs w:val="32"/>
    </w:rPr>
  </w:style>
  <w:style w:type="character" w:customStyle="1" w:styleId="FontStyle222">
    <w:name w:val="Font Style222"/>
    <w:uiPriority w:val="99"/>
    <w:rsid w:val="00E06D42"/>
    <w:rPr>
      <w:rFonts w:ascii="Times New Roman" w:hAnsi="Times New Roman" w:cs="Times New Roman"/>
      <w:b/>
      <w:bCs/>
      <w:smallCaps/>
      <w:sz w:val="16"/>
      <w:szCs w:val="16"/>
    </w:rPr>
  </w:style>
  <w:style w:type="character" w:customStyle="1" w:styleId="FontStyle223">
    <w:name w:val="Font Style223"/>
    <w:uiPriority w:val="99"/>
    <w:rsid w:val="00E06D42"/>
    <w:rPr>
      <w:rFonts w:ascii="Times New Roman" w:hAnsi="Times New Roman" w:cs="Times New Roman"/>
      <w:b/>
      <w:bCs/>
      <w:i/>
      <w:iCs/>
      <w:spacing w:val="10"/>
      <w:sz w:val="24"/>
      <w:szCs w:val="24"/>
    </w:rPr>
  </w:style>
  <w:style w:type="character" w:customStyle="1" w:styleId="FontStyle224">
    <w:name w:val="Font Style224"/>
    <w:uiPriority w:val="99"/>
    <w:rsid w:val="00E06D42"/>
    <w:rPr>
      <w:rFonts w:ascii="Microsoft Sans Serif" w:hAnsi="Microsoft Sans Serif" w:cs="Microsoft Sans Serif"/>
      <w:smallCaps/>
      <w:spacing w:val="60"/>
      <w:sz w:val="18"/>
      <w:szCs w:val="18"/>
    </w:rPr>
  </w:style>
  <w:style w:type="character" w:customStyle="1" w:styleId="FontStyle225">
    <w:name w:val="Font Style225"/>
    <w:uiPriority w:val="99"/>
    <w:rsid w:val="00E06D42"/>
    <w:rPr>
      <w:rFonts w:ascii="Times New Roman" w:hAnsi="Times New Roman" w:cs="Times New Roman"/>
      <w:b/>
      <w:bCs/>
      <w:sz w:val="52"/>
      <w:szCs w:val="52"/>
    </w:rPr>
  </w:style>
  <w:style w:type="character" w:customStyle="1" w:styleId="FontStyle226">
    <w:name w:val="Font Style226"/>
    <w:uiPriority w:val="99"/>
    <w:rsid w:val="00E06D42"/>
    <w:rPr>
      <w:rFonts w:ascii="Cambria" w:hAnsi="Cambria" w:cs="Cambria"/>
      <w:b/>
      <w:bCs/>
      <w:sz w:val="8"/>
      <w:szCs w:val="8"/>
    </w:rPr>
  </w:style>
  <w:style w:type="character" w:customStyle="1" w:styleId="FontStyle227">
    <w:name w:val="Font Style227"/>
    <w:uiPriority w:val="99"/>
    <w:rsid w:val="00E06D42"/>
    <w:rPr>
      <w:rFonts w:ascii="Times New Roman" w:hAnsi="Times New Roman" w:cs="Times New Roman"/>
      <w:spacing w:val="10"/>
      <w:sz w:val="18"/>
      <w:szCs w:val="18"/>
    </w:rPr>
  </w:style>
  <w:style w:type="character" w:customStyle="1" w:styleId="FontStyle228">
    <w:name w:val="Font Style228"/>
    <w:uiPriority w:val="99"/>
    <w:rsid w:val="00E06D42"/>
    <w:rPr>
      <w:rFonts w:ascii="Times New Roman" w:hAnsi="Times New Roman" w:cs="Times New Roman"/>
      <w:i/>
      <w:iCs/>
      <w:smallCaps/>
      <w:sz w:val="20"/>
      <w:szCs w:val="20"/>
    </w:rPr>
  </w:style>
  <w:style w:type="character" w:customStyle="1" w:styleId="FontStyle229">
    <w:name w:val="Font Style229"/>
    <w:uiPriority w:val="99"/>
    <w:rsid w:val="00E06D42"/>
    <w:rPr>
      <w:rFonts w:ascii="Times New Roman" w:hAnsi="Times New Roman" w:cs="Times New Roman"/>
      <w:sz w:val="14"/>
      <w:szCs w:val="14"/>
    </w:rPr>
  </w:style>
  <w:style w:type="character" w:customStyle="1" w:styleId="FontStyle230">
    <w:name w:val="Font Style230"/>
    <w:uiPriority w:val="99"/>
    <w:rsid w:val="00E06D42"/>
    <w:rPr>
      <w:rFonts w:ascii="Times New Roman" w:hAnsi="Times New Roman" w:cs="Times New Roman"/>
      <w:sz w:val="28"/>
      <w:szCs w:val="28"/>
    </w:rPr>
  </w:style>
  <w:style w:type="character" w:customStyle="1" w:styleId="FontStyle231">
    <w:name w:val="Font Style231"/>
    <w:uiPriority w:val="99"/>
    <w:rsid w:val="00E06D42"/>
    <w:rPr>
      <w:rFonts w:ascii="Times New Roman" w:hAnsi="Times New Roman" w:cs="Times New Roman"/>
      <w:b/>
      <w:bCs/>
      <w:sz w:val="8"/>
      <w:szCs w:val="8"/>
    </w:rPr>
  </w:style>
  <w:style w:type="character" w:customStyle="1" w:styleId="FontStyle232">
    <w:name w:val="Font Style232"/>
    <w:uiPriority w:val="99"/>
    <w:rsid w:val="00E06D42"/>
    <w:rPr>
      <w:rFonts w:ascii="Cambria" w:hAnsi="Cambria" w:cs="Cambria"/>
      <w:sz w:val="26"/>
      <w:szCs w:val="26"/>
    </w:rPr>
  </w:style>
  <w:style w:type="character" w:customStyle="1" w:styleId="FontStyle233">
    <w:name w:val="Font Style233"/>
    <w:uiPriority w:val="99"/>
    <w:rsid w:val="00E06D42"/>
    <w:rPr>
      <w:rFonts w:ascii="Cambria" w:hAnsi="Cambria" w:cs="Cambria"/>
      <w:sz w:val="26"/>
      <w:szCs w:val="26"/>
    </w:rPr>
  </w:style>
  <w:style w:type="character" w:customStyle="1" w:styleId="FontStyle234">
    <w:name w:val="Font Style234"/>
    <w:uiPriority w:val="99"/>
    <w:rsid w:val="00E06D42"/>
    <w:rPr>
      <w:rFonts w:ascii="Times New Roman" w:hAnsi="Times New Roman" w:cs="Times New Roman"/>
      <w:sz w:val="10"/>
      <w:szCs w:val="10"/>
    </w:rPr>
  </w:style>
  <w:style w:type="character" w:customStyle="1" w:styleId="FontStyle235">
    <w:name w:val="Font Style235"/>
    <w:uiPriority w:val="99"/>
    <w:rsid w:val="00E06D42"/>
    <w:rPr>
      <w:rFonts w:ascii="Times New Roman" w:hAnsi="Times New Roman" w:cs="Times New Roman"/>
      <w:b/>
      <w:bCs/>
      <w:spacing w:val="10"/>
      <w:sz w:val="8"/>
      <w:szCs w:val="8"/>
    </w:rPr>
  </w:style>
  <w:style w:type="character" w:customStyle="1" w:styleId="FontStyle236">
    <w:name w:val="Font Style236"/>
    <w:uiPriority w:val="99"/>
    <w:rsid w:val="00E06D42"/>
    <w:rPr>
      <w:rFonts w:ascii="Sylfaen" w:hAnsi="Sylfaen" w:cs="Sylfaen"/>
      <w:b/>
      <w:bCs/>
      <w:spacing w:val="-10"/>
      <w:sz w:val="8"/>
      <w:szCs w:val="8"/>
    </w:rPr>
  </w:style>
  <w:style w:type="character" w:customStyle="1" w:styleId="FontStyle237">
    <w:name w:val="Font Style237"/>
    <w:uiPriority w:val="99"/>
    <w:rsid w:val="00E06D42"/>
    <w:rPr>
      <w:rFonts w:ascii="Times New Roman" w:hAnsi="Times New Roman" w:cs="Times New Roman"/>
      <w:b/>
      <w:bCs/>
      <w:i/>
      <w:iCs/>
      <w:smallCaps/>
      <w:sz w:val="14"/>
      <w:szCs w:val="14"/>
    </w:rPr>
  </w:style>
  <w:style w:type="character" w:customStyle="1" w:styleId="FontStyle238">
    <w:name w:val="Font Style238"/>
    <w:uiPriority w:val="99"/>
    <w:rsid w:val="00E06D42"/>
    <w:rPr>
      <w:rFonts w:ascii="Times New Roman" w:hAnsi="Times New Roman" w:cs="Times New Roman"/>
      <w:b/>
      <w:bCs/>
      <w:sz w:val="8"/>
      <w:szCs w:val="8"/>
    </w:rPr>
  </w:style>
  <w:style w:type="character" w:customStyle="1" w:styleId="FontStyle239">
    <w:name w:val="Font Style239"/>
    <w:uiPriority w:val="99"/>
    <w:rsid w:val="00E06D42"/>
    <w:rPr>
      <w:rFonts w:ascii="Times New Roman" w:hAnsi="Times New Roman" w:cs="Times New Roman"/>
      <w:spacing w:val="30"/>
      <w:sz w:val="14"/>
      <w:szCs w:val="14"/>
    </w:rPr>
  </w:style>
  <w:style w:type="character" w:customStyle="1" w:styleId="FontStyle240">
    <w:name w:val="Font Style240"/>
    <w:uiPriority w:val="99"/>
    <w:rsid w:val="00E06D42"/>
    <w:rPr>
      <w:rFonts w:ascii="Times New Roman" w:hAnsi="Times New Roman" w:cs="Times New Roman"/>
      <w:sz w:val="18"/>
      <w:szCs w:val="18"/>
    </w:rPr>
  </w:style>
  <w:style w:type="character" w:customStyle="1" w:styleId="FontStyle241">
    <w:name w:val="Font Style241"/>
    <w:uiPriority w:val="99"/>
    <w:rsid w:val="00E06D42"/>
    <w:rPr>
      <w:rFonts w:ascii="Courier New" w:hAnsi="Courier New" w:cs="Courier New"/>
      <w:b/>
      <w:bCs/>
      <w:sz w:val="8"/>
      <w:szCs w:val="8"/>
    </w:rPr>
  </w:style>
  <w:style w:type="character" w:customStyle="1" w:styleId="FontStyle242">
    <w:name w:val="Font Style242"/>
    <w:uiPriority w:val="99"/>
    <w:rsid w:val="00E06D42"/>
    <w:rPr>
      <w:rFonts w:ascii="Times New Roman" w:hAnsi="Times New Roman" w:cs="Times New Roman"/>
      <w:sz w:val="16"/>
      <w:szCs w:val="16"/>
    </w:rPr>
  </w:style>
  <w:style w:type="character" w:customStyle="1" w:styleId="FontStyle243">
    <w:name w:val="Font Style243"/>
    <w:uiPriority w:val="99"/>
    <w:rsid w:val="00E06D42"/>
    <w:rPr>
      <w:rFonts w:ascii="Franklin Gothic Book" w:hAnsi="Franklin Gothic Book" w:cs="Franklin Gothic Book"/>
      <w:sz w:val="26"/>
      <w:szCs w:val="26"/>
    </w:rPr>
  </w:style>
  <w:style w:type="character" w:customStyle="1" w:styleId="FontStyle244">
    <w:name w:val="Font Style244"/>
    <w:uiPriority w:val="99"/>
    <w:rsid w:val="00E06D42"/>
    <w:rPr>
      <w:rFonts w:ascii="Times New Roman" w:hAnsi="Times New Roman" w:cs="Times New Roman"/>
      <w:i/>
      <w:iCs/>
      <w:sz w:val="20"/>
      <w:szCs w:val="20"/>
    </w:rPr>
  </w:style>
  <w:style w:type="character" w:customStyle="1" w:styleId="FontStyle245">
    <w:name w:val="Font Style245"/>
    <w:uiPriority w:val="99"/>
    <w:rsid w:val="00E06D42"/>
    <w:rPr>
      <w:rFonts w:ascii="Times New Roman" w:hAnsi="Times New Roman" w:cs="Times New Roman"/>
      <w:sz w:val="26"/>
      <w:szCs w:val="26"/>
    </w:rPr>
  </w:style>
  <w:style w:type="character" w:customStyle="1" w:styleId="FontStyle246">
    <w:name w:val="Font Style246"/>
    <w:uiPriority w:val="99"/>
    <w:rsid w:val="00E06D42"/>
    <w:rPr>
      <w:rFonts w:ascii="Franklin Gothic Demi Cond" w:hAnsi="Franklin Gothic Demi Cond" w:cs="Franklin Gothic Demi Cond"/>
      <w:i/>
      <w:iCs/>
      <w:sz w:val="14"/>
      <w:szCs w:val="14"/>
    </w:rPr>
  </w:style>
  <w:style w:type="character" w:customStyle="1" w:styleId="FontStyle247">
    <w:name w:val="Font Style247"/>
    <w:uiPriority w:val="99"/>
    <w:rsid w:val="00E06D42"/>
    <w:rPr>
      <w:rFonts w:ascii="Franklin Gothic Demi Cond" w:hAnsi="Franklin Gothic Demi Cond" w:cs="Franklin Gothic Demi Cond"/>
      <w:b/>
      <w:bCs/>
      <w:sz w:val="8"/>
      <w:szCs w:val="8"/>
    </w:rPr>
  </w:style>
  <w:style w:type="character" w:customStyle="1" w:styleId="FontStyle248">
    <w:name w:val="Font Style248"/>
    <w:uiPriority w:val="99"/>
    <w:rsid w:val="00E06D42"/>
    <w:rPr>
      <w:rFonts w:ascii="Times New Roman" w:hAnsi="Times New Roman" w:cs="Times New Roman"/>
      <w:b/>
      <w:bCs/>
      <w:i/>
      <w:iCs/>
      <w:spacing w:val="-10"/>
      <w:sz w:val="30"/>
      <w:szCs w:val="30"/>
    </w:rPr>
  </w:style>
  <w:style w:type="character" w:styleId="aff8">
    <w:name w:val="Strong"/>
    <w:uiPriority w:val="22"/>
    <w:rsid w:val="000B4DC0"/>
    <w:rPr>
      <w:b/>
      <w:bCs/>
    </w:rPr>
  </w:style>
  <w:style w:type="paragraph" w:customStyle="1" w:styleId="Tabletext">
    <w:name w:val="Table text"/>
    <w:basedOn w:val="a1"/>
    <w:rsid w:val="00F43497"/>
    <w:pPr>
      <w:ind w:firstLine="0"/>
      <w:contextualSpacing w:val="0"/>
      <w:jc w:val="left"/>
    </w:pPr>
    <w:rPr>
      <w:szCs w:val="24"/>
    </w:rPr>
  </w:style>
  <w:style w:type="paragraph" w:customStyle="1" w:styleId="21">
    <w:name w:val="маркированный стиль 2 уровня"/>
    <w:basedOn w:val="a1"/>
    <w:link w:val="28"/>
    <w:qFormat/>
    <w:rsid w:val="000706FE"/>
    <w:pPr>
      <w:numPr>
        <w:numId w:val="4"/>
      </w:numPr>
    </w:pPr>
    <w:rPr>
      <w:rFonts w:eastAsia="Calibri"/>
      <w:szCs w:val="28"/>
      <w:lang w:eastAsia="en-US"/>
    </w:rPr>
  </w:style>
  <w:style w:type="character" w:customStyle="1" w:styleId="28">
    <w:name w:val="маркированный стиль 2 уровня Знак"/>
    <w:link w:val="21"/>
    <w:rsid w:val="000706FE"/>
    <w:rPr>
      <w:rFonts w:eastAsia="Calibri"/>
      <w:sz w:val="28"/>
      <w:szCs w:val="28"/>
      <w:lang w:eastAsia="en-US"/>
    </w:rPr>
  </w:style>
  <w:style w:type="paragraph" w:customStyle="1" w:styleId="aff9">
    <w:name w:val="нумерованный стидь третьего уровня"/>
    <w:basedOn w:val="a1"/>
    <w:link w:val="affa"/>
    <w:rsid w:val="00DD6EBF"/>
    <w:pPr>
      <w:ind w:firstLine="0"/>
    </w:pPr>
    <w:rPr>
      <w:rFonts w:eastAsia="Calibri"/>
      <w:sz w:val="24"/>
      <w:szCs w:val="22"/>
      <w:lang w:eastAsia="en-US"/>
    </w:rPr>
  </w:style>
  <w:style w:type="character" w:customStyle="1" w:styleId="affa">
    <w:name w:val="нумерованный стидь третьего уровня Знак"/>
    <w:link w:val="aff9"/>
    <w:rsid w:val="00DD6EBF"/>
    <w:rPr>
      <w:rFonts w:eastAsia="Calibri"/>
      <w:sz w:val="24"/>
      <w:szCs w:val="22"/>
      <w:lang w:eastAsia="en-US"/>
    </w:rPr>
  </w:style>
  <w:style w:type="paragraph" w:customStyle="1" w:styleId="a0">
    <w:name w:val="нумерованный текст второго уровня"/>
    <w:basedOn w:val="a1"/>
    <w:link w:val="affb"/>
    <w:rsid w:val="0091430C"/>
    <w:pPr>
      <w:numPr>
        <w:ilvl w:val="1"/>
        <w:numId w:val="6"/>
      </w:numPr>
    </w:pPr>
    <w:rPr>
      <w:rFonts w:eastAsia="Calibri"/>
      <w:sz w:val="24"/>
      <w:szCs w:val="24"/>
      <w:lang w:eastAsia="en-US"/>
    </w:rPr>
  </w:style>
  <w:style w:type="character" w:customStyle="1" w:styleId="affb">
    <w:name w:val="нумерованный текст второго уровня Знак"/>
    <w:link w:val="a0"/>
    <w:rsid w:val="0091430C"/>
    <w:rPr>
      <w:rFonts w:eastAsia="Calibri"/>
      <w:sz w:val="24"/>
      <w:szCs w:val="24"/>
      <w:lang w:eastAsia="en-US"/>
    </w:rPr>
  </w:style>
  <w:style w:type="paragraph" w:customStyle="1" w:styleId="1">
    <w:name w:val="Стиль 1"/>
    <w:basedOn w:val="af5"/>
    <w:link w:val="1a"/>
    <w:rsid w:val="006E21D8"/>
    <w:pPr>
      <w:numPr>
        <w:numId w:val="10"/>
      </w:numPr>
      <w:spacing w:after="360"/>
      <w:jc w:val="both"/>
    </w:pPr>
    <w:rPr>
      <w:rFonts w:ascii="Times New Roman" w:hAnsi="Times New Roman"/>
      <w:color w:val="auto"/>
    </w:rPr>
  </w:style>
  <w:style w:type="paragraph" w:customStyle="1" w:styleId="2">
    <w:name w:val="Стиль2"/>
    <w:basedOn w:val="1"/>
    <w:link w:val="29"/>
    <w:rsid w:val="000D28DE"/>
    <w:pPr>
      <w:keepLines w:val="0"/>
      <w:widowControl w:val="0"/>
      <w:numPr>
        <w:ilvl w:val="1"/>
      </w:numPr>
      <w:tabs>
        <w:tab w:val="left" w:pos="993"/>
      </w:tabs>
      <w:spacing w:before="0" w:after="0" w:line="240" w:lineRule="auto"/>
    </w:pPr>
    <w:rPr>
      <w:b w:val="0"/>
      <w:sz w:val="28"/>
    </w:rPr>
  </w:style>
  <w:style w:type="character" w:customStyle="1" w:styleId="18">
    <w:name w:val="Заголовок 1 Знак"/>
    <w:link w:val="17"/>
    <w:uiPriority w:val="9"/>
    <w:rsid w:val="00AE28FD"/>
    <w:rPr>
      <w:b/>
      <w:caps/>
      <w:kern w:val="28"/>
      <w:sz w:val="24"/>
      <w:szCs w:val="24"/>
    </w:rPr>
  </w:style>
  <w:style w:type="character" w:customStyle="1" w:styleId="af6">
    <w:name w:val="Заголовок оглавления Знак"/>
    <w:link w:val="af5"/>
    <w:uiPriority w:val="39"/>
    <w:rsid w:val="00AE28FD"/>
    <w:rPr>
      <w:rFonts w:ascii="Cambria" w:hAnsi="Cambria"/>
      <w:b/>
      <w:bCs/>
      <w:caps w:val="0"/>
      <w:color w:val="365F91"/>
      <w:kern w:val="28"/>
      <w:sz w:val="24"/>
      <w:szCs w:val="28"/>
      <w:lang w:eastAsia="en-US"/>
    </w:rPr>
  </w:style>
  <w:style w:type="character" w:customStyle="1" w:styleId="1a">
    <w:name w:val="Стиль 1 Знак"/>
    <w:link w:val="1"/>
    <w:rsid w:val="006E21D8"/>
    <w:rPr>
      <w:b/>
      <w:bCs/>
      <w:sz w:val="24"/>
      <w:szCs w:val="28"/>
      <w:lang w:eastAsia="en-US"/>
    </w:rPr>
  </w:style>
  <w:style w:type="paragraph" w:customStyle="1" w:styleId="3">
    <w:name w:val="Стиль3"/>
    <w:basedOn w:val="2"/>
    <w:link w:val="37"/>
    <w:rsid w:val="000A493B"/>
    <w:pPr>
      <w:numPr>
        <w:ilvl w:val="2"/>
      </w:numPr>
    </w:pPr>
  </w:style>
  <w:style w:type="character" w:customStyle="1" w:styleId="29">
    <w:name w:val="Стиль2 Знак"/>
    <w:link w:val="2"/>
    <w:rsid w:val="000D28DE"/>
    <w:rPr>
      <w:bCs/>
      <w:sz w:val="28"/>
      <w:szCs w:val="28"/>
      <w:lang w:eastAsia="en-US"/>
    </w:rPr>
  </w:style>
  <w:style w:type="paragraph" w:customStyle="1" w:styleId="4">
    <w:name w:val="Стиль4"/>
    <w:basedOn w:val="3"/>
    <w:link w:val="45"/>
    <w:rsid w:val="00155F29"/>
    <w:pPr>
      <w:numPr>
        <w:ilvl w:val="3"/>
      </w:numPr>
      <w:tabs>
        <w:tab w:val="left" w:pos="2268"/>
      </w:tabs>
    </w:pPr>
  </w:style>
  <w:style w:type="character" w:customStyle="1" w:styleId="37">
    <w:name w:val="Стиль3 Знак"/>
    <w:link w:val="3"/>
    <w:rsid w:val="000A493B"/>
    <w:rPr>
      <w:bCs/>
      <w:sz w:val="28"/>
      <w:szCs w:val="28"/>
      <w:lang w:eastAsia="en-US"/>
    </w:rPr>
  </w:style>
  <w:style w:type="paragraph" w:customStyle="1" w:styleId="5">
    <w:name w:val="Стиль5"/>
    <w:basedOn w:val="4"/>
    <w:link w:val="55"/>
    <w:rsid w:val="009C4AD9"/>
    <w:pPr>
      <w:numPr>
        <w:ilvl w:val="4"/>
        <w:numId w:val="11"/>
      </w:numPr>
      <w:tabs>
        <w:tab w:val="clear" w:pos="993"/>
        <w:tab w:val="left" w:pos="2410"/>
      </w:tabs>
    </w:pPr>
  </w:style>
  <w:style w:type="character" w:customStyle="1" w:styleId="45">
    <w:name w:val="Стиль4 Знак"/>
    <w:link w:val="4"/>
    <w:rsid w:val="00155F29"/>
    <w:rPr>
      <w:bCs/>
      <w:sz w:val="28"/>
      <w:szCs w:val="28"/>
      <w:lang w:eastAsia="en-US"/>
    </w:rPr>
  </w:style>
  <w:style w:type="paragraph" w:customStyle="1" w:styleId="consnormal">
    <w:name w:val="consnormal"/>
    <w:basedOn w:val="a1"/>
    <w:rsid w:val="00C1111E"/>
    <w:pPr>
      <w:autoSpaceDE w:val="0"/>
      <w:autoSpaceDN w:val="0"/>
      <w:ind w:right="19772" w:firstLine="720"/>
      <w:contextualSpacing w:val="0"/>
      <w:jc w:val="left"/>
    </w:pPr>
    <w:rPr>
      <w:rFonts w:ascii="Arial" w:hAnsi="Arial" w:cs="Arial"/>
      <w:sz w:val="20"/>
    </w:rPr>
  </w:style>
  <w:style w:type="character" w:customStyle="1" w:styleId="55">
    <w:name w:val="Стиль5 Знак"/>
    <w:link w:val="5"/>
    <w:rsid w:val="009C4AD9"/>
    <w:rPr>
      <w:bCs/>
      <w:sz w:val="28"/>
      <w:szCs w:val="28"/>
      <w:lang w:eastAsia="en-US"/>
    </w:rPr>
  </w:style>
  <w:style w:type="character" w:customStyle="1" w:styleId="affc">
    <w:name w:val="Символ сноски"/>
    <w:rsid w:val="00FE7231"/>
    <w:rPr>
      <w:vertAlign w:val="superscript"/>
    </w:rPr>
  </w:style>
  <w:style w:type="paragraph" w:customStyle="1" w:styleId="affd">
    <w:name w:val="Заголовок"/>
    <w:basedOn w:val="a1"/>
    <w:next w:val="ab"/>
    <w:rsid w:val="00123B24"/>
    <w:pPr>
      <w:suppressAutoHyphens/>
      <w:ind w:firstLine="0"/>
      <w:contextualSpacing w:val="0"/>
      <w:jc w:val="center"/>
    </w:pPr>
    <w:rPr>
      <w:b/>
      <w:lang w:eastAsia="zh-CN"/>
    </w:rPr>
  </w:style>
  <w:style w:type="paragraph" w:customStyle="1" w:styleId="11">
    <w:name w:val="1Стиль1"/>
    <w:basedOn w:val="af5"/>
    <w:link w:val="110"/>
    <w:rsid w:val="00834D29"/>
    <w:pPr>
      <w:numPr>
        <w:numId w:val="12"/>
      </w:numPr>
      <w:spacing w:before="0"/>
      <w:jc w:val="both"/>
    </w:pPr>
    <w:rPr>
      <w:rFonts w:ascii="Times New Roman" w:hAnsi="Times New Roman"/>
      <w:color w:val="auto"/>
      <w:lang w:val="uk-UA"/>
    </w:rPr>
  </w:style>
  <w:style w:type="paragraph" w:customStyle="1" w:styleId="12">
    <w:name w:val="1Стиль2"/>
    <w:basedOn w:val="11"/>
    <w:link w:val="120"/>
    <w:rsid w:val="00834D29"/>
    <w:pPr>
      <w:numPr>
        <w:ilvl w:val="1"/>
      </w:numPr>
      <w:spacing w:line="240" w:lineRule="auto"/>
      <w:ind w:left="924" w:hanging="567"/>
    </w:pPr>
    <w:rPr>
      <w:b w:val="0"/>
    </w:rPr>
  </w:style>
  <w:style w:type="paragraph" w:customStyle="1" w:styleId="13">
    <w:name w:val="1Стиль3"/>
    <w:basedOn w:val="12"/>
    <w:link w:val="130"/>
    <w:rsid w:val="00834D29"/>
    <w:pPr>
      <w:keepLines w:val="0"/>
      <w:widowControl w:val="0"/>
      <w:numPr>
        <w:ilvl w:val="2"/>
      </w:numPr>
      <w:tabs>
        <w:tab w:val="num" w:pos="360"/>
      </w:tabs>
      <w:ind w:left="1225" w:hanging="505"/>
    </w:pPr>
  </w:style>
  <w:style w:type="character" w:customStyle="1" w:styleId="120">
    <w:name w:val="1Стиль2 Знак"/>
    <w:link w:val="12"/>
    <w:rsid w:val="00834D29"/>
    <w:rPr>
      <w:bCs/>
      <w:sz w:val="24"/>
      <w:szCs w:val="28"/>
      <w:lang w:eastAsia="en-US"/>
    </w:rPr>
  </w:style>
  <w:style w:type="paragraph" w:customStyle="1" w:styleId="14">
    <w:name w:val="1Стиль4"/>
    <w:basedOn w:val="13"/>
    <w:link w:val="140"/>
    <w:rsid w:val="00834D29"/>
    <w:pPr>
      <w:numPr>
        <w:ilvl w:val="3"/>
      </w:numPr>
      <w:tabs>
        <w:tab w:val="num" w:pos="360"/>
        <w:tab w:val="left" w:pos="1843"/>
      </w:tabs>
      <w:ind w:left="864" w:hanging="864"/>
    </w:pPr>
  </w:style>
  <w:style w:type="paragraph" w:customStyle="1" w:styleId="-5">
    <w:name w:val="Стиль-5"/>
    <w:basedOn w:val="a1"/>
    <w:link w:val="-50"/>
    <w:rsid w:val="00995406"/>
    <w:pPr>
      <w:numPr>
        <w:ilvl w:val="4"/>
        <w:numId w:val="13"/>
      </w:numPr>
      <w:tabs>
        <w:tab w:val="left" w:pos="993"/>
        <w:tab w:val="left" w:pos="1701"/>
        <w:tab w:val="left" w:pos="2410"/>
      </w:tabs>
      <w:ind w:left="1701" w:hanging="425"/>
      <w:contextualSpacing w:val="0"/>
    </w:pPr>
    <w:rPr>
      <w:sz w:val="24"/>
      <w:szCs w:val="24"/>
    </w:rPr>
  </w:style>
  <w:style w:type="character" w:customStyle="1" w:styleId="-50">
    <w:name w:val="Стиль-5 Знак"/>
    <w:link w:val="-5"/>
    <w:rsid w:val="00995406"/>
    <w:rPr>
      <w:sz w:val="24"/>
      <w:szCs w:val="24"/>
    </w:rPr>
  </w:style>
  <w:style w:type="paragraph" w:customStyle="1" w:styleId="150">
    <w:name w:val="1Стиль5"/>
    <w:basedOn w:val="a1"/>
    <w:link w:val="151"/>
    <w:rsid w:val="00DF04F1"/>
    <w:pPr>
      <w:keepNext/>
      <w:widowControl w:val="0"/>
      <w:numPr>
        <w:ilvl w:val="4"/>
        <w:numId w:val="14"/>
      </w:numPr>
      <w:tabs>
        <w:tab w:val="left" w:pos="1843"/>
        <w:tab w:val="left" w:pos="2410"/>
      </w:tabs>
      <w:ind w:left="1843" w:hanging="425"/>
      <w:contextualSpacing w:val="0"/>
    </w:pPr>
    <w:rPr>
      <w:bCs/>
      <w:sz w:val="24"/>
      <w:szCs w:val="28"/>
      <w:lang w:eastAsia="en-US"/>
    </w:rPr>
  </w:style>
  <w:style w:type="character" w:customStyle="1" w:styleId="151">
    <w:name w:val="1Стиль5 Знак"/>
    <w:link w:val="150"/>
    <w:rsid w:val="00DF04F1"/>
    <w:rPr>
      <w:bCs/>
      <w:sz w:val="24"/>
      <w:szCs w:val="28"/>
      <w:lang w:eastAsia="en-US"/>
    </w:rPr>
  </w:style>
  <w:style w:type="character" w:customStyle="1" w:styleId="130">
    <w:name w:val="1Стиль3 Знак"/>
    <w:link w:val="13"/>
    <w:rsid w:val="00274CF6"/>
    <w:rPr>
      <w:bCs/>
      <w:sz w:val="24"/>
      <w:szCs w:val="28"/>
      <w:lang w:eastAsia="en-US"/>
    </w:rPr>
  </w:style>
  <w:style w:type="character" w:customStyle="1" w:styleId="140">
    <w:name w:val="1Стиль4 Знак"/>
    <w:link w:val="14"/>
    <w:rsid w:val="00274CF6"/>
    <w:rPr>
      <w:bCs/>
      <w:sz w:val="24"/>
      <w:szCs w:val="28"/>
      <w:lang w:eastAsia="en-US"/>
    </w:rPr>
  </w:style>
  <w:style w:type="character" w:customStyle="1" w:styleId="110">
    <w:name w:val="1Стиль1 Знак"/>
    <w:link w:val="11"/>
    <w:rsid w:val="00502043"/>
    <w:rPr>
      <w:b/>
      <w:bCs/>
      <w:sz w:val="24"/>
      <w:szCs w:val="28"/>
      <w:lang w:val="uk-UA" w:eastAsia="en-US"/>
    </w:rPr>
  </w:style>
  <w:style w:type="paragraph" w:customStyle="1" w:styleId="510">
    <w:name w:val="5Стиль1"/>
    <w:basedOn w:val="a1"/>
    <w:link w:val="511"/>
    <w:rsid w:val="00F87445"/>
    <w:pPr>
      <w:keepLines/>
      <w:widowControl w:val="0"/>
      <w:numPr>
        <w:ilvl w:val="3"/>
        <w:numId w:val="15"/>
      </w:numPr>
      <w:tabs>
        <w:tab w:val="left" w:pos="1985"/>
      </w:tabs>
      <w:ind w:left="1701" w:hanging="425"/>
      <w:outlineLvl w:val="1"/>
    </w:pPr>
    <w:rPr>
      <w:bCs/>
      <w:iCs/>
      <w:sz w:val="24"/>
      <w:szCs w:val="24"/>
      <w:lang w:eastAsia="en-US"/>
    </w:rPr>
  </w:style>
  <w:style w:type="character" w:customStyle="1" w:styleId="511">
    <w:name w:val="5Стиль1 Знак"/>
    <w:link w:val="510"/>
    <w:rsid w:val="00F87445"/>
    <w:rPr>
      <w:rFonts w:cs="Arial"/>
      <w:bCs/>
      <w:iCs/>
      <w:sz w:val="24"/>
      <w:szCs w:val="24"/>
      <w:lang w:eastAsia="en-US"/>
    </w:rPr>
  </w:style>
  <w:style w:type="paragraph" w:customStyle="1" w:styleId="ConsPlusCell">
    <w:name w:val="ConsPlusCell"/>
    <w:uiPriority w:val="99"/>
    <w:rsid w:val="000D3244"/>
    <w:pPr>
      <w:autoSpaceDE w:val="0"/>
      <w:autoSpaceDN w:val="0"/>
      <w:adjustRightInd w:val="0"/>
    </w:pPr>
    <w:rPr>
      <w:sz w:val="28"/>
      <w:szCs w:val="28"/>
    </w:rPr>
  </w:style>
  <w:style w:type="paragraph" w:styleId="2a">
    <w:name w:val="Body Text Indent 2"/>
    <w:basedOn w:val="a1"/>
    <w:link w:val="2b"/>
    <w:rsid w:val="00F516D4"/>
    <w:pPr>
      <w:spacing w:after="120" w:line="480" w:lineRule="auto"/>
      <w:ind w:left="283" w:firstLine="0"/>
      <w:contextualSpacing w:val="0"/>
      <w:jc w:val="left"/>
    </w:pPr>
    <w:rPr>
      <w:bCs/>
      <w:szCs w:val="24"/>
    </w:rPr>
  </w:style>
  <w:style w:type="character" w:customStyle="1" w:styleId="2b">
    <w:name w:val="Основной текст с отступом 2 Знак"/>
    <w:link w:val="2a"/>
    <w:rsid w:val="00F516D4"/>
    <w:rPr>
      <w:bCs/>
      <w:sz w:val="28"/>
      <w:szCs w:val="24"/>
    </w:rPr>
  </w:style>
  <w:style w:type="character" w:customStyle="1" w:styleId="36">
    <w:name w:val="Основной текст с отступом 3 Знак"/>
    <w:link w:val="35"/>
    <w:rsid w:val="00797B95"/>
    <w:rPr>
      <w:sz w:val="16"/>
      <w:szCs w:val="16"/>
    </w:rPr>
  </w:style>
  <w:style w:type="paragraph" w:customStyle="1" w:styleId="10">
    <w:name w:val="1Стиль"/>
    <w:basedOn w:val="a1"/>
    <w:link w:val="1b"/>
    <w:qFormat/>
    <w:rsid w:val="000706FE"/>
    <w:pPr>
      <w:numPr>
        <w:numId w:val="16"/>
      </w:numPr>
      <w:jc w:val="center"/>
    </w:pPr>
    <w:rPr>
      <w:b/>
      <w:szCs w:val="28"/>
    </w:rPr>
  </w:style>
  <w:style w:type="paragraph" w:customStyle="1" w:styleId="22">
    <w:name w:val="2Стиль2"/>
    <w:basedOn w:val="10"/>
    <w:link w:val="220"/>
    <w:autoRedefine/>
    <w:qFormat/>
    <w:rsid w:val="003B4A79"/>
    <w:pPr>
      <w:numPr>
        <w:ilvl w:val="1"/>
      </w:numPr>
      <w:tabs>
        <w:tab w:val="left" w:pos="426"/>
      </w:tabs>
      <w:ind w:left="426"/>
      <w:jc w:val="both"/>
    </w:pPr>
    <w:rPr>
      <w:rFonts w:eastAsia="Calibri"/>
      <w:b w:val="0"/>
    </w:rPr>
  </w:style>
  <w:style w:type="character" w:customStyle="1" w:styleId="1b">
    <w:name w:val="1Стиль Знак"/>
    <w:link w:val="10"/>
    <w:rsid w:val="000706FE"/>
    <w:rPr>
      <w:b/>
      <w:sz w:val="28"/>
      <w:szCs w:val="28"/>
    </w:rPr>
  </w:style>
  <w:style w:type="paragraph" w:customStyle="1" w:styleId="33">
    <w:name w:val="3Стиль3"/>
    <w:basedOn w:val="22"/>
    <w:link w:val="330"/>
    <w:qFormat/>
    <w:rsid w:val="00265262"/>
    <w:pPr>
      <w:numPr>
        <w:ilvl w:val="2"/>
      </w:numPr>
      <w:tabs>
        <w:tab w:val="left" w:pos="1276"/>
      </w:tabs>
      <w:ind w:left="851"/>
    </w:pPr>
    <w:rPr>
      <w:lang w:eastAsia="en-US"/>
    </w:rPr>
  </w:style>
  <w:style w:type="character" w:customStyle="1" w:styleId="220">
    <w:name w:val="2Стиль2 Знак"/>
    <w:link w:val="22"/>
    <w:rsid w:val="003B4A79"/>
    <w:rPr>
      <w:rFonts w:eastAsia="Calibri"/>
      <w:sz w:val="28"/>
      <w:szCs w:val="28"/>
    </w:rPr>
  </w:style>
  <w:style w:type="paragraph" w:customStyle="1" w:styleId="40">
    <w:name w:val="4Стиль"/>
    <w:basedOn w:val="33"/>
    <w:link w:val="46"/>
    <w:qFormat/>
    <w:rsid w:val="00125301"/>
    <w:pPr>
      <w:numPr>
        <w:ilvl w:val="3"/>
      </w:numPr>
      <w:tabs>
        <w:tab w:val="left" w:pos="1843"/>
        <w:tab w:val="left" w:pos="2127"/>
      </w:tabs>
    </w:pPr>
    <w:rPr>
      <w:bCs/>
    </w:rPr>
  </w:style>
  <w:style w:type="character" w:customStyle="1" w:styleId="330">
    <w:name w:val="3Стиль3 Знак"/>
    <w:link w:val="33"/>
    <w:rsid w:val="00265262"/>
    <w:rPr>
      <w:rFonts w:eastAsia="Calibri"/>
      <w:sz w:val="28"/>
      <w:szCs w:val="28"/>
      <w:lang w:eastAsia="en-US"/>
    </w:rPr>
  </w:style>
  <w:style w:type="paragraph" w:customStyle="1" w:styleId="50">
    <w:name w:val="5Стиль"/>
    <w:basedOn w:val="40"/>
    <w:link w:val="56"/>
    <w:qFormat/>
    <w:rsid w:val="00125301"/>
    <w:pPr>
      <w:numPr>
        <w:ilvl w:val="4"/>
      </w:numPr>
      <w:tabs>
        <w:tab w:val="left" w:pos="2694"/>
      </w:tabs>
    </w:pPr>
  </w:style>
  <w:style w:type="character" w:customStyle="1" w:styleId="46">
    <w:name w:val="4Стиль Знак"/>
    <w:link w:val="40"/>
    <w:rsid w:val="00125301"/>
    <w:rPr>
      <w:rFonts w:eastAsia="Calibri"/>
      <w:bCs/>
      <w:sz w:val="28"/>
      <w:szCs w:val="28"/>
      <w:lang w:eastAsia="en-US"/>
    </w:rPr>
  </w:style>
  <w:style w:type="paragraph" w:customStyle="1" w:styleId="6">
    <w:name w:val="6Стиль"/>
    <w:basedOn w:val="50"/>
    <w:link w:val="62"/>
    <w:qFormat/>
    <w:rsid w:val="00857F62"/>
    <w:pPr>
      <w:numPr>
        <w:ilvl w:val="5"/>
        <w:numId w:val="17"/>
      </w:numPr>
      <w:tabs>
        <w:tab w:val="clear" w:pos="2694"/>
        <w:tab w:val="left" w:pos="1560"/>
      </w:tabs>
      <w:ind w:left="2127" w:hanging="284"/>
    </w:pPr>
    <w:rPr>
      <w:rFonts w:eastAsia="Times New Roman"/>
      <w:sz w:val="24"/>
      <w:szCs w:val="24"/>
    </w:rPr>
  </w:style>
  <w:style w:type="character" w:customStyle="1" w:styleId="56">
    <w:name w:val="5Стиль Знак"/>
    <w:basedOn w:val="46"/>
    <w:link w:val="50"/>
    <w:rsid w:val="00125301"/>
  </w:style>
  <w:style w:type="paragraph" w:customStyle="1" w:styleId="63">
    <w:name w:val="Стиль6"/>
    <w:basedOn w:val="4"/>
    <w:rsid w:val="00321D96"/>
    <w:pPr>
      <w:keepNext w:val="0"/>
      <w:widowControl/>
      <w:numPr>
        <w:ilvl w:val="0"/>
        <w:numId w:val="0"/>
      </w:numPr>
      <w:tabs>
        <w:tab w:val="clear" w:pos="2268"/>
        <w:tab w:val="left" w:pos="1843"/>
      </w:tabs>
      <w:ind w:left="2232" w:hanging="792"/>
    </w:pPr>
    <w:rPr>
      <w:bCs w:val="0"/>
      <w:lang w:eastAsia="ru-RU"/>
    </w:rPr>
  </w:style>
  <w:style w:type="character" w:customStyle="1" w:styleId="62">
    <w:name w:val="6Стиль Знак"/>
    <w:link w:val="6"/>
    <w:rsid w:val="00857F62"/>
    <w:rPr>
      <w:bCs/>
      <w:sz w:val="24"/>
      <w:szCs w:val="24"/>
      <w:lang w:eastAsia="en-US"/>
    </w:rPr>
  </w:style>
  <w:style w:type="table" w:customStyle="1" w:styleId="1c">
    <w:name w:val="Сетка таблицы1"/>
    <w:basedOn w:val="a3"/>
    <w:next w:val="afc"/>
    <w:uiPriority w:val="59"/>
    <w:rsid w:val="00A239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3"/>
    <w:next w:val="afc"/>
    <w:uiPriority w:val="59"/>
    <w:rsid w:val="00DD03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Стиль7"/>
    <w:basedOn w:val="6"/>
    <w:link w:val="73"/>
    <w:rsid w:val="00E24126"/>
    <w:pPr>
      <w:ind w:left="2410"/>
    </w:pPr>
  </w:style>
  <w:style w:type="character" w:styleId="affe">
    <w:name w:val="endnote reference"/>
    <w:uiPriority w:val="99"/>
    <w:semiHidden/>
    <w:unhideWhenUsed/>
    <w:rsid w:val="00C16877"/>
    <w:rPr>
      <w:vertAlign w:val="superscript"/>
    </w:rPr>
  </w:style>
  <w:style w:type="character" w:customStyle="1" w:styleId="73">
    <w:name w:val="Стиль7 Знак"/>
    <w:link w:val="72"/>
    <w:rsid w:val="00E24126"/>
    <w:rPr>
      <w:bCs/>
      <w:sz w:val="24"/>
      <w:szCs w:val="24"/>
      <w:lang w:eastAsia="en-US"/>
    </w:rPr>
  </w:style>
  <w:style w:type="paragraph" w:customStyle="1" w:styleId="ConsPlusNonformat">
    <w:name w:val="ConsPlusNonformat"/>
    <w:uiPriority w:val="99"/>
    <w:rsid w:val="009854A0"/>
    <w:pPr>
      <w:widowControl w:val="0"/>
      <w:autoSpaceDE w:val="0"/>
      <w:autoSpaceDN w:val="0"/>
      <w:adjustRightInd w:val="0"/>
    </w:pPr>
    <w:rPr>
      <w:rFonts w:ascii="Courier New" w:hAnsi="Courier New" w:cs="Courier New"/>
    </w:rPr>
  </w:style>
  <w:style w:type="numbering" w:customStyle="1" w:styleId="121">
    <w:name w:val="Стиль121"/>
    <w:uiPriority w:val="99"/>
    <w:rsid w:val="0081724D"/>
    <w:pPr>
      <w:numPr>
        <w:numId w:val="19"/>
      </w:numPr>
    </w:pPr>
  </w:style>
  <w:style w:type="paragraph" w:customStyle="1" w:styleId="16">
    <w:name w:val="Стиль№1"/>
    <w:basedOn w:val="a1"/>
    <w:rsid w:val="00607FD2"/>
    <w:pPr>
      <w:numPr>
        <w:numId w:val="20"/>
      </w:numPr>
    </w:pPr>
    <w:rPr>
      <w:b/>
      <w:sz w:val="24"/>
      <w:szCs w:val="24"/>
      <w:lang w:val="uk-UA" w:eastAsia="en-US"/>
    </w:rPr>
  </w:style>
  <w:style w:type="paragraph" w:customStyle="1" w:styleId="23">
    <w:name w:val="Стиль№2"/>
    <w:basedOn w:val="16"/>
    <w:rsid w:val="00607FD2"/>
    <w:pPr>
      <w:numPr>
        <w:ilvl w:val="1"/>
      </w:numPr>
      <w:tabs>
        <w:tab w:val="left" w:pos="1134"/>
      </w:tabs>
    </w:pPr>
    <w:rPr>
      <w:b w:val="0"/>
    </w:rPr>
  </w:style>
  <w:style w:type="paragraph" w:customStyle="1" w:styleId="31">
    <w:name w:val="Стиль№3"/>
    <w:basedOn w:val="23"/>
    <w:link w:val="38"/>
    <w:rsid w:val="00607FD2"/>
    <w:pPr>
      <w:numPr>
        <w:ilvl w:val="2"/>
      </w:numPr>
      <w:tabs>
        <w:tab w:val="left" w:pos="1560"/>
      </w:tabs>
      <w:ind w:left="1560" w:hanging="709"/>
    </w:pPr>
  </w:style>
  <w:style w:type="paragraph" w:customStyle="1" w:styleId="42">
    <w:name w:val="Стиль№4"/>
    <w:basedOn w:val="31"/>
    <w:link w:val="47"/>
    <w:rsid w:val="00607FD2"/>
    <w:pPr>
      <w:numPr>
        <w:ilvl w:val="3"/>
      </w:numPr>
      <w:tabs>
        <w:tab w:val="clear" w:pos="1560"/>
        <w:tab w:val="left" w:pos="2127"/>
      </w:tabs>
      <w:ind w:left="2127" w:hanging="1047"/>
    </w:pPr>
  </w:style>
  <w:style w:type="character" w:customStyle="1" w:styleId="38">
    <w:name w:val="Стиль№3 Знак"/>
    <w:link w:val="31"/>
    <w:rsid w:val="00607FD2"/>
    <w:rPr>
      <w:sz w:val="24"/>
      <w:szCs w:val="24"/>
      <w:lang w:eastAsia="en-US"/>
    </w:rPr>
  </w:style>
  <w:style w:type="paragraph" w:customStyle="1" w:styleId="52">
    <w:name w:val="Стиль№5"/>
    <w:basedOn w:val="42"/>
    <w:link w:val="57"/>
    <w:rsid w:val="00607FD2"/>
    <w:pPr>
      <w:numPr>
        <w:ilvl w:val="4"/>
      </w:numPr>
      <w:tabs>
        <w:tab w:val="left" w:pos="2410"/>
      </w:tabs>
      <w:ind w:left="2410" w:hanging="970"/>
    </w:pPr>
  </w:style>
  <w:style w:type="paragraph" w:customStyle="1" w:styleId="70">
    <w:name w:val="Стиль№7"/>
    <w:basedOn w:val="a1"/>
    <w:link w:val="74"/>
    <w:rsid w:val="002D4B8A"/>
    <w:pPr>
      <w:numPr>
        <w:ilvl w:val="5"/>
        <w:numId w:val="21"/>
      </w:numPr>
      <w:tabs>
        <w:tab w:val="left" w:pos="1418"/>
        <w:tab w:val="left" w:pos="2410"/>
      </w:tabs>
      <w:ind w:left="2410" w:hanging="327"/>
    </w:pPr>
    <w:rPr>
      <w:sz w:val="24"/>
      <w:szCs w:val="24"/>
      <w:lang w:eastAsia="en-US"/>
    </w:rPr>
  </w:style>
  <w:style w:type="character" w:customStyle="1" w:styleId="74">
    <w:name w:val="Стиль№7 Знак"/>
    <w:link w:val="70"/>
    <w:rsid w:val="002D4B8A"/>
    <w:rPr>
      <w:sz w:val="24"/>
      <w:szCs w:val="24"/>
      <w:lang w:eastAsia="en-US"/>
    </w:rPr>
  </w:style>
  <w:style w:type="character" w:customStyle="1" w:styleId="47">
    <w:name w:val="Стиль№4 Знак"/>
    <w:basedOn w:val="38"/>
    <w:link w:val="42"/>
    <w:rsid w:val="002D4B8A"/>
  </w:style>
  <w:style w:type="character" w:customStyle="1" w:styleId="57">
    <w:name w:val="Стиль№5 Знак"/>
    <w:basedOn w:val="47"/>
    <w:link w:val="52"/>
    <w:rsid w:val="002D4B8A"/>
  </w:style>
  <w:style w:type="character" w:customStyle="1" w:styleId="1d">
    <w:name w:val="Стиль1 Знак"/>
    <w:rsid w:val="008506E3"/>
    <w:rPr>
      <w:rFonts w:ascii="Times New Roman" w:hAnsi="Times New Roman" w:cs="Times New Roman"/>
      <w:b/>
      <w:sz w:val="24"/>
      <w:szCs w:val="24"/>
    </w:rPr>
  </w:style>
  <w:style w:type="paragraph" w:customStyle="1" w:styleId="75">
    <w:name w:val="7Стиль"/>
    <w:basedOn w:val="6"/>
    <w:link w:val="76"/>
    <w:qFormat/>
    <w:rsid w:val="00570003"/>
    <w:pPr>
      <w:tabs>
        <w:tab w:val="clear" w:pos="1560"/>
        <w:tab w:val="left" w:pos="1985"/>
      </w:tabs>
      <w:ind w:left="1985"/>
    </w:pPr>
  </w:style>
  <w:style w:type="paragraph" w:customStyle="1" w:styleId="81">
    <w:name w:val="8Стиль"/>
    <w:basedOn w:val="75"/>
    <w:link w:val="82"/>
    <w:qFormat/>
    <w:rsid w:val="00C4305D"/>
    <w:pPr>
      <w:tabs>
        <w:tab w:val="clear" w:pos="1985"/>
        <w:tab w:val="left" w:pos="2552"/>
      </w:tabs>
      <w:ind w:left="2552"/>
    </w:pPr>
  </w:style>
  <w:style w:type="character" w:customStyle="1" w:styleId="76">
    <w:name w:val="7Стиль Знак"/>
    <w:basedOn w:val="62"/>
    <w:link w:val="75"/>
    <w:rsid w:val="00570003"/>
  </w:style>
  <w:style w:type="paragraph" w:customStyle="1" w:styleId="512">
    <w:name w:val="5/1Стиль"/>
    <w:basedOn w:val="50"/>
    <w:rsid w:val="000D124D"/>
    <w:pPr>
      <w:numPr>
        <w:ilvl w:val="0"/>
        <w:numId w:val="0"/>
      </w:numPr>
      <w:tabs>
        <w:tab w:val="num" w:pos="360"/>
        <w:tab w:val="left" w:pos="3119"/>
      </w:tabs>
      <w:ind w:left="2736" w:hanging="936"/>
    </w:pPr>
    <w:rPr>
      <w:sz w:val="24"/>
      <w:szCs w:val="24"/>
    </w:rPr>
  </w:style>
  <w:style w:type="character" w:customStyle="1" w:styleId="82">
    <w:name w:val="8Стиль Знак"/>
    <w:link w:val="81"/>
    <w:rsid w:val="00C4305D"/>
    <w:rPr>
      <w:bCs/>
      <w:sz w:val="24"/>
      <w:szCs w:val="24"/>
      <w:lang w:eastAsia="en-US"/>
    </w:rPr>
  </w:style>
  <w:style w:type="paragraph" w:customStyle="1" w:styleId="100">
    <w:name w:val="Стиль10"/>
    <w:basedOn w:val="11"/>
    <w:rsid w:val="00407BF7"/>
    <w:pPr>
      <w:keepNext w:val="0"/>
      <w:keepLines w:val="0"/>
      <w:numPr>
        <w:numId w:val="22"/>
      </w:numPr>
      <w:spacing w:after="200"/>
      <w:ind w:right="283"/>
      <w:contextualSpacing/>
      <w:jc w:val="center"/>
    </w:pPr>
    <w:rPr>
      <w:rFonts w:eastAsia="Calibri"/>
      <w:bCs w:val="0"/>
      <w:sz w:val="28"/>
      <w:lang w:val="ru-RU"/>
    </w:rPr>
  </w:style>
  <w:style w:type="paragraph" w:customStyle="1" w:styleId="24">
    <w:name w:val="2/Стиль"/>
    <w:basedOn w:val="100"/>
    <w:rsid w:val="00407BF7"/>
    <w:pPr>
      <w:numPr>
        <w:ilvl w:val="1"/>
      </w:numPr>
      <w:spacing w:after="0" w:line="0" w:lineRule="atLeast"/>
      <w:ind w:left="425" w:right="284" w:hanging="431"/>
      <w:jc w:val="both"/>
    </w:pPr>
    <w:rPr>
      <w:b w:val="0"/>
    </w:rPr>
  </w:style>
  <w:style w:type="paragraph" w:customStyle="1" w:styleId="32">
    <w:name w:val="3/Стиль"/>
    <w:basedOn w:val="24"/>
    <w:link w:val="39"/>
    <w:rsid w:val="00407BF7"/>
    <w:pPr>
      <w:numPr>
        <w:ilvl w:val="2"/>
      </w:numPr>
      <w:tabs>
        <w:tab w:val="left" w:pos="1276"/>
      </w:tabs>
      <w:ind w:left="993"/>
    </w:pPr>
  </w:style>
  <w:style w:type="paragraph" w:customStyle="1" w:styleId="43">
    <w:name w:val="4/Стиль"/>
    <w:basedOn w:val="32"/>
    <w:rsid w:val="00407BF7"/>
    <w:pPr>
      <w:numPr>
        <w:ilvl w:val="3"/>
      </w:numPr>
      <w:tabs>
        <w:tab w:val="num" w:pos="360"/>
        <w:tab w:val="left" w:pos="1985"/>
      </w:tabs>
    </w:pPr>
  </w:style>
  <w:style w:type="character" w:customStyle="1" w:styleId="39">
    <w:name w:val="3/Стиль Знак"/>
    <w:link w:val="32"/>
    <w:rsid w:val="00407BF7"/>
    <w:rPr>
      <w:rFonts w:eastAsia="Calibri"/>
      <w:sz w:val="28"/>
      <w:szCs w:val="28"/>
      <w:lang w:eastAsia="en-US"/>
    </w:rPr>
  </w:style>
  <w:style w:type="paragraph" w:customStyle="1" w:styleId="53">
    <w:name w:val="5/Стиль"/>
    <w:basedOn w:val="43"/>
    <w:rsid w:val="00407BF7"/>
    <w:pPr>
      <w:numPr>
        <w:ilvl w:val="4"/>
      </w:numPr>
      <w:tabs>
        <w:tab w:val="num" w:pos="360"/>
        <w:tab w:val="left" w:pos="2552"/>
      </w:tabs>
    </w:pPr>
  </w:style>
  <w:style w:type="paragraph" w:customStyle="1" w:styleId="2d">
    <w:name w:val="2Стиль"/>
    <w:basedOn w:val="10"/>
    <w:rsid w:val="00A568B5"/>
    <w:pPr>
      <w:numPr>
        <w:numId w:val="0"/>
      </w:numPr>
      <w:tabs>
        <w:tab w:val="left" w:pos="426"/>
      </w:tabs>
      <w:ind w:left="426" w:hanging="432"/>
      <w:jc w:val="both"/>
    </w:pPr>
    <w:rPr>
      <w:b w:val="0"/>
    </w:rPr>
  </w:style>
  <w:style w:type="paragraph" w:customStyle="1" w:styleId="83">
    <w:name w:val="Стиль8"/>
    <w:basedOn w:val="aff1"/>
    <w:link w:val="84"/>
    <w:rsid w:val="009A2C53"/>
  </w:style>
  <w:style w:type="character" w:customStyle="1" w:styleId="84">
    <w:name w:val="Стиль8 Знак"/>
    <w:basedOn w:val="aff2"/>
    <w:link w:val="83"/>
    <w:rsid w:val="009A2C53"/>
  </w:style>
  <w:style w:type="paragraph" w:customStyle="1" w:styleId="91">
    <w:name w:val="Стиль9"/>
    <w:basedOn w:val="aff1"/>
    <w:link w:val="92"/>
    <w:rsid w:val="009A2C53"/>
  </w:style>
  <w:style w:type="character" w:customStyle="1" w:styleId="92">
    <w:name w:val="Стиль9 Знак"/>
    <w:basedOn w:val="aff2"/>
    <w:link w:val="91"/>
    <w:rsid w:val="009A2C53"/>
  </w:style>
  <w:style w:type="paragraph" w:customStyle="1" w:styleId="-">
    <w:name w:val="-Текст сноски"/>
    <w:basedOn w:val="aff1"/>
    <w:link w:val="-0"/>
    <w:qFormat/>
    <w:rsid w:val="000706FE"/>
    <w:pPr>
      <w:numPr>
        <w:numId w:val="7"/>
      </w:numPr>
      <w:ind w:left="567"/>
    </w:pPr>
  </w:style>
  <w:style w:type="character" w:customStyle="1" w:styleId="-0">
    <w:name w:val="-Текст сноски Знак"/>
    <w:basedOn w:val="aff2"/>
    <w:link w:val="-"/>
    <w:rsid w:val="000706FE"/>
  </w:style>
  <w:style w:type="paragraph" w:customStyle="1" w:styleId="3a">
    <w:name w:val="3Стиль"/>
    <w:basedOn w:val="2d"/>
    <w:link w:val="3b"/>
    <w:rsid w:val="00A568B5"/>
    <w:pPr>
      <w:tabs>
        <w:tab w:val="left" w:pos="1276"/>
      </w:tabs>
      <w:ind w:left="1224" w:hanging="504"/>
    </w:pPr>
  </w:style>
  <w:style w:type="paragraph" w:customStyle="1" w:styleId="2e">
    <w:name w:val="2.заглавие"/>
    <w:basedOn w:val="22"/>
    <w:link w:val="2f"/>
    <w:qFormat/>
    <w:rsid w:val="00161DE5"/>
    <w:pPr>
      <w:tabs>
        <w:tab w:val="left" w:pos="567"/>
      </w:tabs>
    </w:pPr>
    <w:rPr>
      <w:b/>
    </w:rPr>
  </w:style>
  <w:style w:type="paragraph" w:customStyle="1" w:styleId="3c">
    <w:name w:val="3. Заглавие"/>
    <w:basedOn w:val="33"/>
    <w:link w:val="3d"/>
    <w:qFormat/>
    <w:rsid w:val="00161DE5"/>
    <w:pPr>
      <w:tabs>
        <w:tab w:val="clear" w:pos="1276"/>
        <w:tab w:val="left" w:pos="993"/>
        <w:tab w:val="left" w:pos="1418"/>
      </w:tabs>
      <w:ind w:left="993"/>
    </w:pPr>
    <w:rPr>
      <w:b/>
    </w:rPr>
  </w:style>
  <w:style w:type="character" w:customStyle="1" w:styleId="2f">
    <w:name w:val="2.заглавие Знак"/>
    <w:link w:val="2e"/>
    <w:rsid w:val="00161DE5"/>
    <w:rPr>
      <w:rFonts w:eastAsia="Calibri"/>
      <w:b/>
      <w:sz w:val="28"/>
      <w:szCs w:val="28"/>
    </w:rPr>
  </w:style>
  <w:style w:type="paragraph" w:customStyle="1" w:styleId="48">
    <w:name w:val="4. Заглавие"/>
    <w:basedOn w:val="40"/>
    <w:link w:val="49"/>
    <w:qFormat/>
    <w:rsid w:val="00D9634E"/>
    <w:rPr>
      <w:rFonts w:eastAsia="Times New Roman"/>
      <w:b/>
      <w:sz w:val="24"/>
      <w:szCs w:val="24"/>
    </w:rPr>
  </w:style>
  <w:style w:type="character" w:customStyle="1" w:styleId="3d">
    <w:name w:val="3. Заглавие Знак"/>
    <w:link w:val="3c"/>
    <w:rsid w:val="00161DE5"/>
    <w:rPr>
      <w:rFonts w:eastAsia="Calibri"/>
      <w:b/>
      <w:sz w:val="28"/>
      <w:szCs w:val="28"/>
      <w:lang w:eastAsia="en-US"/>
    </w:rPr>
  </w:style>
  <w:style w:type="paragraph" w:customStyle="1" w:styleId="afff">
    <w:name w:val="обложка"/>
    <w:basedOn w:val="40"/>
    <w:link w:val="afff0"/>
    <w:rsid w:val="00857F62"/>
    <w:pPr>
      <w:numPr>
        <w:ilvl w:val="0"/>
        <w:numId w:val="0"/>
      </w:numPr>
      <w:jc w:val="center"/>
    </w:pPr>
    <w:rPr>
      <w:rFonts w:eastAsia="Times New Roman"/>
      <w:b/>
    </w:rPr>
  </w:style>
  <w:style w:type="character" w:customStyle="1" w:styleId="49">
    <w:name w:val="4. Заглавие Знак"/>
    <w:link w:val="48"/>
    <w:rsid w:val="00D9634E"/>
    <w:rPr>
      <w:b/>
      <w:bCs/>
      <w:sz w:val="24"/>
      <w:szCs w:val="24"/>
      <w:lang w:eastAsia="en-US"/>
    </w:rPr>
  </w:style>
  <w:style w:type="table" w:customStyle="1" w:styleId="3e">
    <w:name w:val="Сетка таблицы3"/>
    <w:basedOn w:val="a3"/>
    <w:next w:val="afc"/>
    <w:uiPriority w:val="59"/>
    <w:rsid w:val="000C0EA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обложка Знак"/>
    <w:link w:val="afff"/>
    <w:rsid w:val="00857F62"/>
    <w:rPr>
      <w:b/>
      <w:bCs/>
      <w:sz w:val="28"/>
      <w:szCs w:val="28"/>
      <w:lang w:eastAsia="en-US"/>
    </w:rPr>
  </w:style>
  <w:style w:type="character" w:customStyle="1" w:styleId="3b">
    <w:name w:val="3Стиль Знак"/>
    <w:link w:val="3a"/>
    <w:rsid w:val="00643819"/>
    <w:rPr>
      <w:sz w:val="28"/>
      <w:szCs w:val="28"/>
    </w:rPr>
  </w:style>
</w:styles>
</file>

<file path=word/webSettings.xml><?xml version="1.0" encoding="utf-8"?>
<w:webSettings xmlns:r="http://schemas.openxmlformats.org/officeDocument/2006/relationships" xmlns:w="http://schemas.openxmlformats.org/wordprocessingml/2006/main">
  <w:divs>
    <w:div w:id="19018904">
      <w:bodyDiv w:val="1"/>
      <w:marLeft w:val="0"/>
      <w:marRight w:val="0"/>
      <w:marTop w:val="0"/>
      <w:marBottom w:val="0"/>
      <w:divBdr>
        <w:top w:val="none" w:sz="0" w:space="0" w:color="auto"/>
        <w:left w:val="none" w:sz="0" w:space="0" w:color="auto"/>
        <w:bottom w:val="none" w:sz="0" w:space="0" w:color="auto"/>
        <w:right w:val="none" w:sz="0" w:space="0" w:color="auto"/>
      </w:divBdr>
      <w:divsChild>
        <w:div w:id="760294748">
          <w:marLeft w:val="0"/>
          <w:marRight w:val="0"/>
          <w:marTop w:val="0"/>
          <w:marBottom w:val="0"/>
          <w:divBdr>
            <w:top w:val="none" w:sz="0" w:space="0" w:color="auto"/>
            <w:left w:val="none" w:sz="0" w:space="0" w:color="auto"/>
            <w:bottom w:val="none" w:sz="0" w:space="0" w:color="auto"/>
            <w:right w:val="none" w:sz="0" w:space="0" w:color="auto"/>
          </w:divBdr>
          <w:divsChild>
            <w:div w:id="358045209">
              <w:marLeft w:val="539"/>
              <w:marRight w:val="0"/>
              <w:marTop w:val="0"/>
              <w:marBottom w:val="0"/>
              <w:divBdr>
                <w:top w:val="none" w:sz="0" w:space="0" w:color="auto"/>
                <w:left w:val="none" w:sz="0" w:space="0" w:color="auto"/>
                <w:bottom w:val="none" w:sz="0" w:space="0" w:color="auto"/>
                <w:right w:val="none" w:sz="0" w:space="0" w:color="auto"/>
              </w:divBdr>
            </w:div>
          </w:divsChild>
        </w:div>
        <w:div w:id="1779369114">
          <w:marLeft w:val="0"/>
          <w:marRight w:val="0"/>
          <w:marTop w:val="0"/>
          <w:marBottom w:val="0"/>
          <w:divBdr>
            <w:top w:val="none" w:sz="0" w:space="0" w:color="auto"/>
            <w:left w:val="none" w:sz="0" w:space="0" w:color="auto"/>
            <w:bottom w:val="none" w:sz="0" w:space="0" w:color="auto"/>
            <w:right w:val="none" w:sz="0" w:space="0" w:color="auto"/>
          </w:divBdr>
          <w:divsChild>
            <w:div w:id="1228035391">
              <w:marLeft w:val="539"/>
              <w:marRight w:val="0"/>
              <w:marTop w:val="0"/>
              <w:marBottom w:val="0"/>
              <w:divBdr>
                <w:top w:val="none" w:sz="0" w:space="0" w:color="auto"/>
                <w:left w:val="none" w:sz="0" w:space="0" w:color="auto"/>
                <w:bottom w:val="none" w:sz="0" w:space="0" w:color="auto"/>
                <w:right w:val="none" w:sz="0" w:space="0" w:color="auto"/>
              </w:divBdr>
            </w:div>
          </w:divsChild>
        </w:div>
        <w:div w:id="1883705689">
          <w:marLeft w:val="0"/>
          <w:marRight w:val="0"/>
          <w:marTop w:val="0"/>
          <w:marBottom w:val="0"/>
          <w:divBdr>
            <w:top w:val="none" w:sz="0" w:space="0" w:color="auto"/>
            <w:left w:val="none" w:sz="0" w:space="0" w:color="auto"/>
            <w:bottom w:val="none" w:sz="0" w:space="0" w:color="auto"/>
            <w:right w:val="none" w:sz="0" w:space="0" w:color="auto"/>
          </w:divBdr>
          <w:divsChild>
            <w:div w:id="5323959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33314477">
      <w:bodyDiv w:val="1"/>
      <w:marLeft w:val="0"/>
      <w:marRight w:val="0"/>
      <w:marTop w:val="0"/>
      <w:marBottom w:val="0"/>
      <w:divBdr>
        <w:top w:val="none" w:sz="0" w:space="0" w:color="auto"/>
        <w:left w:val="none" w:sz="0" w:space="0" w:color="auto"/>
        <w:bottom w:val="none" w:sz="0" w:space="0" w:color="auto"/>
        <w:right w:val="none" w:sz="0" w:space="0" w:color="auto"/>
      </w:divBdr>
      <w:divsChild>
        <w:div w:id="1703087191">
          <w:marLeft w:val="0"/>
          <w:marRight w:val="0"/>
          <w:marTop w:val="0"/>
          <w:marBottom w:val="0"/>
          <w:divBdr>
            <w:top w:val="none" w:sz="0" w:space="0" w:color="auto"/>
            <w:left w:val="none" w:sz="0" w:space="0" w:color="auto"/>
            <w:bottom w:val="none" w:sz="0" w:space="0" w:color="auto"/>
            <w:right w:val="none" w:sz="0" w:space="0" w:color="auto"/>
          </w:divBdr>
          <w:divsChild>
            <w:div w:id="4942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2719">
      <w:bodyDiv w:val="1"/>
      <w:marLeft w:val="0"/>
      <w:marRight w:val="0"/>
      <w:marTop w:val="0"/>
      <w:marBottom w:val="0"/>
      <w:divBdr>
        <w:top w:val="none" w:sz="0" w:space="0" w:color="auto"/>
        <w:left w:val="none" w:sz="0" w:space="0" w:color="auto"/>
        <w:bottom w:val="none" w:sz="0" w:space="0" w:color="auto"/>
        <w:right w:val="none" w:sz="0" w:space="0" w:color="auto"/>
      </w:divBdr>
      <w:divsChild>
        <w:div w:id="158352936">
          <w:marLeft w:val="0"/>
          <w:marRight w:val="0"/>
          <w:marTop w:val="0"/>
          <w:marBottom w:val="0"/>
          <w:divBdr>
            <w:top w:val="none" w:sz="0" w:space="0" w:color="auto"/>
            <w:left w:val="none" w:sz="0" w:space="0" w:color="auto"/>
            <w:bottom w:val="none" w:sz="0" w:space="0" w:color="auto"/>
            <w:right w:val="none" w:sz="0" w:space="0" w:color="auto"/>
          </w:divBdr>
          <w:divsChild>
            <w:div w:id="1593588503">
              <w:marLeft w:val="539"/>
              <w:marRight w:val="0"/>
              <w:marTop w:val="0"/>
              <w:marBottom w:val="0"/>
              <w:divBdr>
                <w:top w:val="none" w:sz="0" w:space="0" w:color="auto"/>
                <w:left w:val="none" w:sz="0" w:space="0" w:color="auto"/>
                <w:bottom w:val="none" w:sz="0" w:space="0" w:color="auto"/>
                <w:right w:val="none" w:sz="0" w:space="0" w:color="auto"/>
              </w:divBdr>
            </w:div>
          </w:divsChild>
        </w:div>
        <w:div w:id="816916028">
          <w:marLeft w:val="0"/>
          <w:marRight w:val="0"/>
          <w:marTop w:val="0"/>
          <w:marBottom w:val="0"/>
          <w:divBdr>
            <w:top w:val="none" w:sz="0" w:space="0" w:color="auto"/>
            <w:left w:val="none" w:sz="0" w:space="0" w:color="auto"/>
            <w:bottom w:val="none" w:sz="0" w:space="0" w:color="auto"/>
            <w:right w:val="none" w:sz="0" w:space="0" w:color="auto"/>
          </w:divBdr>
          <w:divsChild>
            <w:div w:id="194596584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7043643">
      <w:bodyDiv w:val="1"/>
      <w:marLeft w:val="0"/>
      <w:marRight w:val="0"/>
      <w:marTop w:val="0"/>
      <w:marBottom w:val="0"/>
      <w:divBdr>
        <w:top w:val="none" w:sz="0" w:space="0" w:color="auto"/>
        <w:left w:val="none" w:sz="0" w:space="0" w:color="auto"/>
        <w:bottom w:val="none" w:sz="0" w:space="0" w:color="auto"/>
        <w:right w:val="none" w:sz="0" w:space="0" w:color="auto"/>
      </w:divBdr>
      <w:divsChild>
        <w:div w:id="1756824019">
          <w:marLeft w:val="0"/>
          <w:marRight w:val="0"/>
          <w:marTop w:val="0"/>
          <w:marBottom w:val="0"/>
          <w:divBdr>
            <w:top w:val="none" w:sz="0" w:space="0" w:color="auto"/>
            <w:left w:val="none" w:sz="0" w:space="0" w:color="auto"/>
            <w:bottom w:val="none" w:sz="0" w:space="0" w:color="auto"/>
            <w:right w:val="none" w:sz="0" w:space="0" w:color="auto"/>
          </w:divBdr>
        </w:div>
      </w:divsChild>
    </w:div>
    <w:div w:id="74085135">
      <w:bodyDiv w:val="1"/>
      <w:marLeft w:val="0"/>
      <w:marRight w:val="0"/>
      <w:marTop w:val="0"/>
      <w:marBottom w:val="0"/>
      <w:divBdr>
        <w:top w:val="none" w:sz="0" w:space="0" w:color="auto"/>
        <w:left w:val="none" w:sz="0" w:space="0" w:color="auto"/>
        <w:bottom w:val="none" w:sz="0" w:space="0" w:color="auto"/>
        <w:right w:val="none" w:sz="0" w:space="0" w:color="auto"/>
      </w:divBdr>
      <w:divsChild>
        <w:div w:id="587078104">
          <w:marLeft w:val="0"/>
          <w:marRight w:val="0"/>
          <w:marTop w:val="0"/>
          <w:marBottom w:val="0"/>
          <w:divBdr>
            <w:top w:val="none" w:sz="0" w:space="0" w:color="auto"/>
            <w:left w:val="none" w:sz="0" w:space="0" w:color="auto"/>
            <w:bottom w:val="none" w:sz="0" w:space="0" w:color="auto"/>
            <w:right w:val="none" w:sz="0" w:space="0" w:color="auto"/>
          </w:divBdr>
          <w:divsChild>
            <w:div w:id="1994068010">
              <w:marLeft w:val="539"/>
              <w:marRight w:val="0"/>
              <w:marTop w:val="0"/>
              <w:marBottom w:val="0"/>
              <w:divBdr>
                <w:top w:val="none" w:sz="0" w:space="0" w:color="auto"/>
                <w:left w:val="none" w:sz="0" w:space="0" w:color="auto"/>
                <w:bottom w:val="none" w:sz="0" w:space="0" w:color="auto"/>
                <w:right w:val="none" w:sz="0" w:space="0" w:color="auto"/>
              </w:divBdr>
            </w:div>
          </w:divsChild>
        </w:div>
        <w:div w:id="1939604917">
          <w:marLeft w:val="0"/>
          <w:marRight w:val="0"/>
          <w:marTop w:val="0"/>
          <w:marBottom w:val="0"/>
          <w:divBdr>
            <w:top w:val="none" w:sz="0" w:space="0" w:color="auto"/>
            <w:left w:val="none" w:sz="0" w:space="0" w:color="auto"/>
            <w:bottom w:val="none" w:sz="0" w:space="0" w:color="auto"/>
            <w:right w:val="none" w:sz="0" w:space="0" w:color="auto"/>
          </w:divBdr>
          <w:divsChild>
            <w:div w:id="108726267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41043848">
      <w:bodyDiv w:val="1"/>
      <w:marLeft w:val="0"/>
      <w:marRight w:val="0"/>
      <w:marTop w:val="0"/>
      <w:marBottom w:val="0"/>
      <w:divBdr>
        <w:top w:val="none" w:sz="0" w:space="0" w:color="auto"/>
        <w:left w:val="none" w:sz="0" w:space="0" w:color="auto"/>
        <w:bottom w:val="none" w:sz="0" w:space="0" w:color="auto"/>
        <w:right w:val="none" w:sz="0" w:space="0" w:color="auto"/>
      </w:divBdr>
    </w:div>
    <w:div w:id="142821616">
      <w:bodyDiv w:val="1"/>
      <w:marLeft w:val="0"/>
      <w:marRight w:val="0"/>
      <w:marTop w:val="0"/>
      <w:marBottom w:val="0"/>
      <w:divBdr>
        <w:top w:val="none" w:sz="0" w:space="0" w:color="auto"/>
        <w:left w:val="none" w:sz="0" w:space="0" w:color="auto"/>
        <w:bottom w:val="none" w:sz="0" w:space="0" w:color="auto"/>
        <w:right w:val="none" w:sz="0" w:space="0" w:color="auto"/>
      </w:divBdr>
      <w:divsChild>
        <w:div w:id="14967465">
          <w:marLeft w:val="0"/>
          <w:marRight w:val="0"/>
          <w:marTop w:val="0"/>
          <w:marBottom w:val="0"/>
          <w:divBdr>
            <w:top w:val="none" w:sz="0" w:space="0" w:color="auto"/>
            <w:left w:val="none" w:sz="0" w:space="0" w:color="auto"/>
            <w:bottom w:val="none" w:sz="0" w:space="0" w:color="auto"/>
            <w:right w:val="none" w:sz="0" w:space="0" w:color="auto"/>
          </w:divBdr>
          <w:divsChild>
            <w:div w:id="264535019">
              <w:marLeft w:val="0"/>
              <w:marRight w:val="0"/>
              <w:marTop w:val="0"/>
              <w:marBottom w:val="0"/>
              <w:divBdr>
                <w:top w:val="none" w:sz="0" w:space="0" w:color="auto"/>
                <w:left w:val="none" w:sz="0" w:space="0" w:color="auto"/>
                <w:bottom w:val="none" w:sz="0" w:space="0" w:color="auto"/>
                <w:right w:val="none" w:sz="0" w:space="0" w:color="auto"/>
              </w:divBdr>
            </w:div>
          </w:divsChild>
        </w:div>
        <w:div w:id="290677160">
          <w:marLeft w:val="0"/>
          <w:marRight w:val="0"/>
          <w:marTop w:val="0"/>
          <w:marBottom w:val="0"/>
          <w:divBdr>
            <w:top w:val="none" w:sz="0" w:space="0" w:color="auto"/>
            <w:left w:val="none" w:sz="0" w:space="0" w:color="auto"/>
            <w:bottom w:val="none" w:sz="0" w:space="0" w:color="auto"/>
            <w:right w:val="none" w:sz="0" w:space="0" w:color="auto"/>
          </w:divBdr>
          <w:divsChild>
            <w:div w:id="683676197">
              <w:marLeft w:val="0"/>
              <w:marRight w:val="0"/>
              <w:marTop w:val="0"/>
              <w:marBottom w:val="0"/>
              <w:divBdr>
                <w:top w:val="none" w:sz="0" w:space="0" w:color="auto"/>
                <w:left w:val="none" w:sz="0" w:space="0" w:color="auto"/>
                <w:bottom w:val="none" w:sz="0" w:space="0" w:color="auto"/>
                <w:right w:val="none" w:sz="0" w:space="0" w:color="auto"/>
              </w:divBdr>
            </w:div>
          </w:divsChild>
        </w:div>
        <w:div w:id="1194423972">
          <w:marLeft w:val="0"/>
          <w:marRight w:val="0"/>
          <w:marTop w:val="0"/>
          <w:marBottom w:val="0"/>
          <w:divBdr>
            <w:top w:val="none" w:sz="0" w:space="0" w:color="auto"/>
            <w:left w:val="none" w:sz="0" w:space="0" w:color="auto"/>
            <w:bottom w:val="none" w:sz="0" w:space="0" w:color="auto"/>
            <w:right w:val="none" w:sz="0" w:space="0" w:color="auto"/>
          </w:divBdr>
          <w:divsChild>
            <w:div w:id="2568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8627">
      <w:bodyDiv w:val="1"/>
      <w:marLeft w:val="0"/>
      <w:marRight w:val="0"/>
      <w:marTop w:val="0"/>
      <w:marBottom w:val="0"/>
      <w:divBdr>
        <w:top w:val="none" w:sz="0" w:space="0" w:color="auto"/>
        <w:left w:val="none" w:sz="0" w:space="0" w:color="auto"/>
        <w:bottom w:val="none" w:sz="0" w:space="0" w:color="auto"/>
        <w:right w:val="none" w:sz="0" w:space="0" w:color="auto"/>
      </w:divBdr>
    </w:div>
    <w:div w:id="153836672">
      <w:bodyDiv w:val="1"/>
      <w:marLeft w:val="0"/>
      <w:marRight w:val="0"/>
      <w:marTop w:val="0"/>
      <w:marBottom w:val="0"/>
      <w:divBdr>
        <w:top w:val="none" w:sz="0" w:space="0" w:color="auto"/>
        <w:left w:val="none" w:sz="0" w:space="0" w:color="auto"/>
        <w:bottom w:val="none" w:sz="0" w:space="0" w:color="auto"/>
        <w:right w:val="none" w:sz="0" w:space="0" w:color="auto"/>
      </w:divBdr>
    </w:div>
    <w:div w:id="165482524">
      <w:bodyDiv w:val="1"/>
      <w:marLeft w:val="0"/>
      <w:marRight w:val="0"/>
      <w:marTop w:val="0"/>
      <w:marBottom w:val="0"/>
      <w:divBdr>
        <w:top w:val="none" w:sz="0" w:space="0" w:color="auto"/>
        <w:left w:val="none" w:sz="0" w:space="0" w:color="auto"/>
        <w:bottom w:val="none" w:sz="0" w:space="0" w:color="auto"/>
        <w:right w:val="none" w:sz="0" w:space="0" w:color="auto"/>
      </w:divBdr>
    </w:div>
    <w:div w:id="211355757">
      <w:bodyDiv w:val="1"/>
      <w:marLeft w:val="0"/>
      <w:marRight w:val="0"/>
      <w:marTop w:val="0"/>
      <w:marBottom w:val="0"/>
      <w:divBdr>
        <w:top w:val="none" w:sz="0" w:space="0" w:color="auto"/>
        <w:left w:val="none" w:sz="0" w:space="0" w:color="auto"/>
        <w:bottom w:val="none" w:sz="0" w:space="0" w:color="auto"/>
        <w:right w:val="none" w:sz="0" w:space="0" w:color="auto"/>
      </w:divBdr>
    </w:div>
    <w:div w:id="212080352">
      <w:bodyDiv w:val="1"/>
      <w:marLeft w:val="0"/>
      <w:marRight w:val="0"/>
      <w:marTop w:val="0"/>
      <w:marBottom w:val="0"/>
      <w:divBdr>
        <w:top w:val="none" w:sz="0" w:space="0" w:color="auto"/>
        <w:left w:val="none" w:sz="0" w:space="0" w:color="auto"/>
        <w:bottom w:val="none" w:sz="0" w:space="0" w:color="auto"/>
        <w:right w:val="none" w:sz="0" w:space="0" w:color="auto"/>
      </w:divBdr>
    </w:div>
    <w:div w:id="214464048">
      <w:bodyDiv w:val="1"/>
      <w:marLeft w:val="0"/>
      <w:marRight w:val="0"/>
      <w:marTop w:val="0"/>
      <w:marBottom w:val="0"/>
      <w:divBdr>
        <w:top w:val="none" w:sz="0" w:space="0" w:color="auto"/>
        <w:left w:val="none" w:sz="0" w:space="0" w:color="auto"/>
        <w:bottom w:val="none" w:sz="0" w:space="0" w:color="auto"/>
        <w:right w:val="none" w:sz="0" w:space="0" w:color="auto"/>
      </w:divBdr>
      <w:divsChild>
        <w:div w:id="779765732">
          <w:marLeft w:val="0"/>
          <w:marRight w:val="0"/>
          <w:marTop w:val="0"/>
          <w:marBottom w:val="0"/>
          <w:divBdr>
            <w:top w:val="none" w:sz="0" w:space="0" w:color="auto"/>
            <w:left w:val="none" w:sz="0" w:space="0" w:color="auto"/>
            <w:bottom w:val="none" w:sz="0" w:space="0" w:color="auto"/>
            <w:right w:val="none" w:sz="0" w:space="0" w:color="auto"/>
          </w:divBdr>
        </w:div>
      </w:divsChild>
    </w:div>
    <w:div w:id="216745078">
      <w:bodyDiv w:val="1"/>
      <w:marLeft w:val="0"/>
      <w:marRight w:val="0"/>
      <w:marTop w:val="0"/>
      <w:marBottom w:val="0"/>
      <w:divBdr>
        <w:top w:val="none" w:sz="0" w:space="0" w:color="auto"/>
        <w:left w:val="none" w:sz="0" w:space="0" w:color="auto"/>
        <w:bottom w:val="none" w:sz="0" w:space="0" w:color="auto"/>
        <w:right w:val="none" w:sz="0" w:space="0" w:color="auto"/>
      </w:divBdr>
    </w:div>
    <w:div w:id="243757446">
      <w:bodyDiv w:val="1"/>
      <w:marLeft w:val="0"/>
      <w:marRight w:val="0"/>
      <w:marTop w:val="0"/>
      <w:marBottom w:val="0"/>
      <w:divBdr>
        <w:top w:val="none" w:sz="0" w:space="0" w:color="auto"/>
        <w:left w:val="none" w:sz="0" w:space="0" w:color="auto"/>
        <w:bottom w:val="none" w:sz="0" w:space="0" w:color="auto"/>
        <w:right w:val="none" w:sz="0" w:space="0" w:color="auto"/>
      </w:divBdr>
    </w:div>
    <w:div w:id="248781296">
      <w:bodyDiv w:val="1"/>
      <w:marLeft w:val="0"/>
      <w:marRight w:val="0"/>
      <w:marTop w:val="0"/>
      <w:marBottom w:val="0"/>
      <w:divBdr>
        <w:top w:val="none" w:sz="0" w:space="0" w:color="auto"/>
        <w:left w:val="none" w:sz="0" w:space="0" w:color="auto"/>
        <w:bottom w:val="none" w:sz="0" w:space="0" w:color="auto"/>
        <w:right w:val="none" w:sz="0" w:space="0" w:color="auto"/>
      </w:divBdr>
    </w:div>
    <w:div w:id="268317131">
      <w:bodyDiv w:val="1"/>
      <w:marLeft w:val="0"/>
      <w:marRight w:val="0"/>
      <w:marTop w:val="0"/>
      <w:marBottom w:val="0"/>
      <w:divBdr>
        <w:top w:val="none" w:sz="0" w:space="0" w:color="auto"/>
        <w:left w:val="none" w:sz="0" w:space="0" w:color="auto"/>
        <w:bottom w:val="none" w:sz="0" w:space="0" w:color="auto"/>
        <w:right w:val="none" w:sz="0" w:space="0" w:color="auto"/>
      </w:divBdr>
    </w:div>
    <w:div w:id="270401899">
      <w:bodyDiv w:val="1"/>
      <w:marLeft w:val="0"/>
      <w:marRight w:val="0"/>
      <w:marTop w:val="0"/>
      <w:marBottom w:val="0"/>
      <w:divBdr>
        <w:top w:val="none" w:sz="0" w:space="0" w:color="auto"/>
        <w:left w:val="none" w:sz="0" w:space="0" w:color="auto"/>
        <w:bottom w:val="none" w:sz="0" w:space="0" w:color="auto"/>
        <w:right w:val="none" w:sz="0" w:space="0" w:color="auto"/>
      </w:divBdr>
    </w:div>
    <w:div w:id="272442928">
      <w:bodyDiv w:val="1"/>
      <w:marLeft w:val="0"/>
      <w:marRight w:val="0"/>
      <w:marTop w:val="0"/>
      <w:marBottom w:val="0"/>
      <w:divBdr>
        <w:top w:val="none" w:sz="0" w:space="0" w:color="auto"/>
        <w:left w:val="none" w:sz="0" w:space="0" w:color="auto"/>
        <w:bottom w:val="none" w:sz="0" w:space="0" w:color="auto"/>
        <w:right w:val="none" w:sz="0" w:space="0" w:color="auto"/>
      </w:divBdr>
      <w:divsChild>
        <w:div w:id="431707890">
          <w:marLeft w:val="0"/>
          <w:marRight w:val="0"/>
          <w:marTop w:val="0"/>
          <w:marBottom w:val="0"/>
          <w:divBdr>
            <w:top w:val="none" w:sz="0" w:space="0" w:color="auto"/>
            <w:left w:val="none" w:sz="0" w:space="0" w:color="auto"/>
            <w:bottom w:val="none" w:sz="0" w:space="0" w:color="auto"/>
            <w:right w:val="none" w:sz="0" w:space="0" w:color="auto"/>
          </w:divBdr>
          <w:divsChild>
            <w:div w:id="800197987">
              <w:marLeft w:val="539"/>
              <w:marRight w:val="0"/>
              <w:marTop w:val="0"/>
              <w:marBottom w:val="0"/>
              <w:divBdr>
                <w:top w:val="none" w:sz="0" w:space="0" w:color="auto"/>
                <w:left w:val="none" w:sz="0" w:space="0" w:color="auto"/>
                <w:bottom w:val="none" w:sz="0" w:space="0" w:color="auto"/>
                <w:right w:val="none" w:sz="0" w:space="0" w:color="auto"/>
              </w:divBdr>
            </w:div>
          </w:divsChild>
        </w:div>
        <w:div w:id="2089844135">
          <w:marLeft w:val="0"/>
          <w:marRight w:val="0"/>
          <w:marTop w:val="0"/>
          <w:marBottom w:val="0"/>
          <w:divBdr>
            <w:top w:val="none" w:sz="0" w:space="0" w:color="auto"/>
            <w:left w:val="none" w:sz="0" w:space="0" w:color="auto"/>
            <w:bottom w:val="none" w:sz="0" w:space="0" w:color="auto"/>
            <w:right w:val="none" w:sz="0" w:space="0" w:color="auto"/>
          </w:divBdr>
          <w:divsChild>
            <w:div w:id="52097071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339430007">
      <w:bodyDiv w:val="1"/>
      <w:marLeft w:val="0"/>
      <w:marRight w:val="0"/>
      <w:marTop w:val="0"/>
      <w:marBottom w:val="0"/>
      <w:divBdr>
        <w:top w:val="none" w:sz="0" w:space="0" w:color="auto"/>
        <w:left w:val="none" w:sz="0" w:space="0" w:color="auto"/>
        <w:bottom w:val="none" w:sz="0" w:space="0" w:color="auto"/>
        <w:right w:val="none" w:sz="0" w:space="0" w:color="auto"/>
      </w:divBdr>
    </w:div>
    <w:div w:id="355154203">
      <w:bodyDiv w:val="1"/>
      <w:marLeft w:val="0"/>
      <w:marRight w:val="0"/>
      <w:marTop w:val="0"/>
      <w:marBottom w:val="0"/>
      <w:divBdr>
        <w:top w:val="none" w:sz="0" w:space="0" w:color="auto"/>
        <w:left w:val="none" w:sz="0" w:space="0" w:color="auto"/>
        <w:bottom w:val="none" w:sz="0" w:space="0" w:color="auto"/>
        <w:right w:val="none" w:sz="0" w:space="0" w:color="auto"/>
      </w:divBdr>
      <w:divsChild>
        <w:div w:id="1157965150">
          <w:marLeft w:val="0"/>
          <w:marRight w:val="0"/>
          <w:marTop w:val="0"/>
          <w:marBottom w:val="0"/>
          <w:divBdr>
            <w:top w:val="none" w:sz="0" w:space="0" w:color="auto"/>
            <w:left w:val="none" w:sz="0" w:space="0" w:color="auto"/>
            <w:bottom w:val="none" w:sz="0" w:space="0" w:color="auto"/>
            <w:right w:val="none" w:sz="0" w:space="0" w:color="auto"/>
          </w:divBdr>
        </w:div>
      </w:divsChild>
    </w:div>
    <w:div w:id="398941985">
      <w:bodyDiv w:val="1"/>
      <w:marLeft w:val="0"/>
      <w:marRight w:val="0"/>
      <w:marTop w:val="0"/>
      <w:marBottom w:val="0"/>
      <w:divBdr>
        <w:top w:val="none" w:sz="0" w:space="0" w:color="auto"/>
        <w:left w:val="none" w:sz="0" w:space="0" w:color="auto"/>
        <w:bottom w:val="none" w:sz="0" w:space="0" w:color="auto"/>
        <w:right w:val="none" w:sz="0" w:space="0" w:color="auto"/>
      </w:divBdr>
    </w:div>
    <w:div w:id="417560352">
      <w:bodyDiv w:val="1"/>
      <w:marLeft w:val="0"/>
      <w:marRight w:val="0"/>
      <w:marTop w:val="0"/>
      <w:marBottom w:val="0"/>
      <w:divBdr>
        <w:top w:val="none" w:sz="0" w:space="0" w:color="auto"/>
        <w:left w:val="none" w:sz="0" w:space="0" w:color="auto"/>
        <w:bottom w:val="none" w:sz="0" w:space="0" w:color="auto"/>
        <w:right w:val="none" w:sz="0" w:space="0" w:color="auto"/>
      </w:divBdr>
    </w:div>
    <w:div w:id="433280706">
      <w:bodyDiv w:val="1"/>
      <w:marLeft w:val="0"/>
      <w:marRight w:val="0"/>
      <w:marTop w:val="0"/>
      <w:marBottom w:val="0"/>
      <w:divBdr>
        <w:top w:val="none" w:sz="0" w:space="0" w:color="auto"/>
        <w:left w:val="none" w:sz="0" w:space="0" w:color="auto"/>
        <w:bottom w:val="none" w:sz="0" w:space="0" w:color="auto"/>
        <w:right w:val="none" w:sz="0" w:space="0" w:color="auto"/>
      </w:divBdr>
    </w:div>
    <w:div w:id="453059428">
      <w:bodyDiv w:val="1"/>
      <w:marLeft w:val="0"/>
      <w:marRight w:val="0"/>
      <w:marTop w:val="0"/>
      <w:marBottom w:val="0"/>
      <w:divBdr>
        <w:top w:val="none" w:sz="0" w:space="0" w:color="auto"/>
        <w:left w:val="none" w:sz="0" w:space="0" w:color="auto"/>
        <w:bottom w:val="none" w:sz="0" w:space="0" w:color="auto"/>
        <w:right w:val="none" w:sz="0" w:space="0" w:color="auto"/>
      </w:divBdr>
    </w:div>
    <w:div w:id="455216537">
      <w:bodyDiv w:val="1"/>
      <w:marLeft w:val="0"/>
      <w:marRight w:val="0"/>
      <w:marTop w:val="0"/>
      <w:marBottom w:val="0"/>
      <w:divBdr>
        <w:top w:val="none" w:sz="0" w:space="0" w:color="auto"/>
        <w:left w:val="none" w:sz="0" w:space="0" w:color="auto"/>
        <w:bottom w:val="none" w:sz="0" w:space="0" w:color="auto"/>
        <w:right w:val="none" w:sz="0" w:space="0" w:color="auto"/>
      </w:divBdr>
    </w:div>
    <w:div w:id="470221083">
      <w:bodyDiv w:val="1"/>
      <w:marLeft w:val="0"/>
      <w:marRight w:val="0"/>
      <w:marTop w:val="0"/>
      <w:marBottom w:val="0"/>
      <w:divBdr>
        <w:top w:val="none" w:sz="0" w:space="0" w:color="auto"/>
        <w:left w:val="none" w:sz="0" w:space="0" w:color="auto"/>
        <w:bottom w:val="none" w:sz="0" w:space="0" w:color="auto"/>
        <w:right w:val="none" w:sz="0" w:space="0" w:color="auto"/>
      </w:divBdr>
    </w:div>
    <w:div w:id="477116816">
      <w:bodyDiv w:val="1"/>
      <w:marLeft w:val="0"/>
      <w:marRight w:val="0"/>
      <w:marTop w:val="0"/>
      <w:marBottom w:val="0"/>
      <w:divBdr>
        <w:top w:val="none" w:sz="0" w:space="0" w:color="auto"/>
        <w:left w:val="none" w:sz="0" w:space="0" w:color="auto"/>
        <w:bottom w:val="none" w:sz="0" w:space="0" w:color="auto"/>
        <w:right w:val="none" w:sz="0" w:space="0" w:color="auto"/>
      </w:divBdr>
    </w:div>
    <w:div w:id="478957009">
      <w:bodyDiv w:val="1"/>
      <w:marLeft w:val="0"/>
      <w:marRight w:val="0"/>
      <w:marTop w:val="0"/>
      <w:marBottom w:val="0"/>
      <w:divBdr>
        <w:top w:val="none" w:sz="0" w:space="0" w:color="auto"/>
        <w:left w:val="none" w:sz="0" w:space="0" w:color="auto"/>
        <w:bottom w:val="none" w:sz="0" w:space="0" w:color="auto"/>
        <w:right w:val="none" w:sz="0" w:space="0" w:color="auto"/>
      </w:divBdr>
    </w:div>
    <w:div w:id="486089863">
      <w:bodyDiv w:val="1"/>
      <w:marLeft w:val="0"/>
      <w:marRight w:val="0"/>
      <w:marTop w:val="0"/>
      <w:marBottom w:val="0"/>
      <w:divBdr>
        <w:top w:val="none" w:sz="0" w:space="0" w:color="auto"/>
        <w:left w:val="none" w:sz="0" w:space="0" w:color="auto"/>
        <w:bottom w:val="none" w:sz="0" w:space="0" w:color="auto"/>
        <w:right w:val="none" w:sz="0" w:space="0" w:color="auto"/>
      </w:divBdr>
    </w:div>
    <w:div w:id="492570567">
      <w:bodyDiv w:val="1"/>
      <w:marLeft w:val="0"/>
      <w:marRight w:val="0"/>
      <w:marTop w:val="0"/>
      <w:marBottom w:val="0"/>
      <w:divBdr>
        <w:top w:val="none" w:sz="0" w:space="0" w:color="auto"/>
        <w:left w:val="none" w:sz="0" w:space="0" w:color="auto"/>
        <w:bottom w:val="none" w:sz="0" w:space="0" w:color="auto"/>
        <w:right w:val="none" w:sz="0" w:space="0" w:color="auto"/>
      </w:divBdr>
    </w:div>
    <w:div w:id="496963150">
      <w:bodyDiv w:val="1"/>
      <w:marLeft w:val="0"/>
      <w:marRight w:val="0"/>
      <w:marTop w:val="0"/>
      <w:marBottom w:val="0"/>
      <w:divBdr>
        <w:top w:val="none" w:sz="0" w:space="0" w:color="auto"/>
        <w:left w:val="none" w:sz="0" w:space="0" w:color="auto"/>
        <w:bottom w:val="none" w:sz="0" w:space="0" w:color="auto"/>
        <w:right w:val="none" w:sz="0" w:space="0" w:color="auto"/>
      </w:divBdr>
    </w:div>
    <w:div w:id="511265827">
      <w:bodyDiv w:val="1"/>
      <w:marLeft w:val="0"/>
      <w:marRight w:val="0"/>
      <w:marTop w:val="0"/>
      <w:marBottom w:val="0"/>
      <w:divBdr>
        <w:top w:val="none" w:sz="0" w:space="0" w:color="auto"/>
        <w:left w:val="none" w:sz="0" w:space="0" w:color="auto"/>
        <w:bottom w:val="none" w:sz="0" w:space="0" w:color="auto"/>
        <w:right w:val="none" w:sz="0" w:space="0" w:color="auto"/>
      </w:divBdr>
    </w:div>
    <w:div w:id="519587957">
      <w:bodyDiv w:val="1"/>
      <w:marLeft w:val="0"/>
      <w:marRight w:val="0"/>
      <w:marTop w:val="0"/>
      <w:marBottom w:val="0"/>
      <w:divBdr>
        <w:top w:val="none" w:sz="0" w:space="0" w:color="auto"/>
        <w:left w:val="none" w:sz="0" w:space="0" w:color="auto"/>
        <w:bottom w:val="none" w:sz="0" w:space="0" w:color="auto"/>
        <w:right w:val="none" w:sz="0" w:space="0" w:color="auto"/>
      </w:divBdr>
    </w:div>
    <w:div w:id="527839546">
      <w:bodyDiv w:val="1"/>
      <w:marLeft w:val="0"/>
      <w:marRight w:val="0"/>
      <w:marTop w:val="0"/>
      <w:marBottom w:val="0"/>
      <w:divBdr>
        <w:top w:val="none" w:sz="0" w:space="0" w:color="auto"/>
        <w:left w:val="none" w:sz="0" w:space="0" w:color="auto"/>
        <w:bottom w:val="none" w:sz="0" w:space="0" w:color="auto"/>
        <w:right w:val="none" w:sz="0" w:space="0" w:color="auto"/>
      </w:divBdr>
      <w:divsChild>
        <w:div w:id="497619920">
          <w:marLeft w:val="0"/>
          <w:marRight w:val="0"/>
          <w:marTop w:val="0"/>
          <w:marBottom w:val="0"/>
          <w:divBdr>
            <w:top w:val="none" w:sz="0" w:space="0" w:color="auto"/>
            <w:left w:val="none" w:sz="0" w:space="0" w:color="auto"/>
            <w:bottom w:val="none" w:sz="0" w:space="0" w:color="auto"/>
            <w:right w:val="none" w:sz="0" w:space="0" w:color="auto"/>
          </w:divBdr>
          <w:divsChild>
            <w:div w:id="1863976611">
              <w:marLeft w:val="539"/>
              <w:marRight w:val="0"/>
              <w:marTop w:val="0"/>
              <w:marBottom w:val="0"/>
              <w:divBdr>
                <w:top w:val="none" w:sz="0" w:space="0" w:color="auto"/>
                <w:left w:val="none" w:sz="0" w:space="0" w:color="auto"/>
                <w:bottom w:val="none" w:sz="0" w:space="0" w:color="auto"/>
                <w:right w:val="none" w:sz="0" w:space="0" w:color="auto"/>
              </w:divBdr>
            </w:div>
          </w:divsChild>
        </w:div>
        <w:div w:id="1405176023">
          <w:marLeft w:val="0"/>
          <w:marRight w:val="0"/>
          <w:marTop w:val="0"/>
          <w:marBottom w:val="0"/>
          <w:divBdr>
            <w:top w:val="none" w:sz="0" w:space="0" w:color="auto"/>
            <w:left w:val="none" w:sz="0" w:space="0" w:color="auto"/>
            <w:bottom w:val="none" w:sz="0" w:space="0" w:color="auto"/>
            <w:right w:val="none" w:sz="0" w:space="0" w:color="auto"/>
          </w:divBdr>
          <w:divsChild>
            <w:div w:id="804346688">
              <w:marLeft w:val="539"/>
              <w:marRight w:val="0"/>
              <w:marTop w:val="0"/>
              <w:marBottom w:val="0"/>
              <w:divBdr>
                <w:top w:val="none" w:sz="0" w:space="0" w:color="auto"/>
                <w:left w:val="none" w:sz="0" w:space="0" w:color="auto"/>
                <w:bottom w:val="none" w:sz="0" w:space="0" w:color="auto"/>
                <w:right w:val="none" w:sz="0" w:space="0" w:color="auto"/>
              </w:divBdr>
            </w:div>
          </w:divsChild>
        </w:div>
        <w:div w:id="1497838730">
          <w:marLeft w:val="0"/>
          <w:marRight w:val="0"/>
          <w:marTop w:val="0"/>
          <w:marBottom w:val="0"/>
          <w:divBdr>
            <w:top w:val="none" w:sz="0" w:space="0" w:color="auto"/>
            <w:left w:val="none" w:sz="0" w:space="0" w:color="auto"/>
            <w:bottom w:val="none" w:sz="0" w:space="0" w:color="auto"/>
            <w:right w:val="none" w:sz="0" w:space="0" w:color="auto"/>
          </w:divBdr>
          <w:divsChild>
            <w:div w:id="60977432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534738759">
      <w:bodyDiv w:val="1"/>
      <w:marLeft w:val="0"/>
      <w:marRight w:val="0"/>
      <w:marTop w:val="0"/>
      <w:marBottom w:val="0"/>
      <w:divBdr>
        <w:top w:val="none" w:sz="0" w:space="0" w:color="auto"/>
        <w:left w:val="none" w:sz="0" w:space="0" w:color="auto"/>
        <w:bottom w:val="none" w:sz="0" w:space="0" w:color="auto"/>
        <w:right w:val="none" w:sz="0" w:space="0" w:color="auto"/>
      </w:divBdr>
      <w:divsChild>
        <w:div w:id="1681733243">
          <w:marLeft w:val="0"/>
          <w:marRight w:val="0"/>
          <w:marTop w:val="0"/>
          <w:marBottom w:val="0"/>
          <w:divBdr>
            <w:top w:val="none" w:sz="0" w:space="0" w:color="auto"/>
            <w:left w:val="none" w:sz="0" w:space="0" w:color="auto"/>
            <w:bottom w:val="none" w:sz="0" w:space="0" w:color="auto"/>
            <w:right w:val="none" w:sz="0" w:space="0" w:color="auto"/>
          </w:divBdr>
          <w:divsChild>
            <w:div w:id="6692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759">
      <w:bodyDiv w:val="1"/>
      <w:marLeft w:val="0"/>
      <w:marRight w:val="0"/>
      <w:marTop w:val="0"/>
      <w:marBottom w:val="0"/>
      <w:divBdr>
        <w:top w:val="none" w:sz="0" w:space="0" w:color="auto"/>
        <w:left w:val="none" w:sz="0" w:space="0" w:color="auto"/>
        <w:bottom w:val="none" w:sz="0" w:space="0" w:color="auto"/>
        <w:right w:val="none" w:sz="0" w:space="0" w:color="auto"/>
      </w:divBdr>
    </w:div>
    <w:div w:id="553855652">
      <w:bodyDiv w:val="1"/>
      <w:marLeft w:val="0"/>
      <w:marRight w:val="0"/>
      <w:marTop w:val="0"/>
      <w:marBottom w:val="0"/>
      <w:divBdr>
        <w:top w:val="none" w:sz="0" w:space="0" w:color="auto"/>
        <w:left w:val="none" w:sz="0" w:space="0" w:color="auto"/>
        <w:bottom w:val="none" w:sz="0" w:space="0" w:color="auto"/>
        <w:right w:val="none" w:sz="0" w:space="0" w:color="auto"/>
      </w:divBdr>
    </w:div>
    <w:div w:id="559709219">
      <w:bodyDiv w:val="1"/>
      <w:marLeft w:val="0"/>
      <w:marRight w:val="0"/>
      <w:marTop w:val="0"/>
      <w:marBottom w:val="0"/>
      <w:divBdr>
        <w:top w:val="none" w:sz="0" w:space="0" w:color="auto"/>
        <w:left w:val="none" w:sz="0" w:space="0" w:color="auto"/>
        <w:bottom w:val="none" w:sz="0" w:space="0" w:color="auto"/>
        <w:right w:val="none" w:sz="0" w:space="0" w:color="auto"/>
      </w:divBdr>
    </w:div>
    <w:div w:id="580724045">
      <w:bodyDiv w:val="1"/>
      <w:marLeft w:val="0"/>
      <w:marRight w:val="0"/>
      <w:marTop w:val="0"/>
      <w:marBottom w:val="0"/>
      <w:divBdr>
        <w:top w:val="none" w:sz="0" w:space="0" w:color="auto"/>
        <w:left w:val="none" w:sz="0" w:space="0" w:color="auto"/>
        <w:bottom w:val="none" w:sz="0" w:space="0" w:color="auto"/>
        <w:right w:val="none" w:sz="0" w:space="0" w:color="auto"/>
      </w:divBdr>
    </w:div>
    <w:div w:id="582379272">
      <w:bodyDiv w:val="1"/>
      <w:marLeft w:val="0"/>
      <w:marRight w:val="0"/>
      <w:marTop w:val="0"/>
      <w:marBottom w:val="0"/>
      <w:divBdr>
        <w:top w:val="none" w:sz="0" w:space="0" w:color="auto"/>
        <w:left w:val="none" w:sz="0" w:space="0" w:color="auto"/>
        <w:bottom w:val="none" w:sz="0" w:space="0" w:color="auto"/>
        <w:right w:val="none" w:sz="0" w:space="0" w:color="auto"/>
      </w:divBdr>
    </w:div>
    <w:div w:id="603146963">
      <w:bodyDiv w:val="1"/>
      <w:marLeft w:val="0"/>
      <w:marRight w:val="0"/>
      <w:marTop w:val="0"/>
      <w:marBottom w:val="0"/>
      <w:divBdr>
        <w:top w:val="none" w:sz="0" w:space="0" w:color="auto"/>
        <w:left w:val="none" w:sz="0" w:space="0" w:color="auto"/>
        <w:bottom w:val="none" w:sz="0" w:space="0" w:color="auto"/>
        <w:right w:val="none" w:sz="0" w:space="0" w:color="auto"/>
      </w:divBdr>
    </w:div>
    <w:div w:id="608975709">
      <w:bodyDiv w:val="1"/>
      <w:marLeft w:val="0"/>
      <w:marRight w:val="0"/>
      <w:marTop w:val="0"/>
      <w:marBottom w:val="0"/>
      <w:divBdr>
        <w:top w:val="none" w:sz="0" w:space="0" w:color="auto"/>
        <w:left w:val="none" w:sz="0" w:space="0" w:color="auto"/>
        <w:bottom w:val="none" w:sz="0" w:space="0" w:color="auto"/>
        <w:right w:val="none" w:sz="0" w:space="0" w:color="auto"/>
      </w:divBdr>
      <w:divsChild>
        <w:div w:id="1719083351">
          <w:marLeft w:val="0"/>
          <w:marRight w:val="0"/>
          <w:marTop w:val="0"/>
          <w:marBottom w:val="0"/>
          <w:divBdr>
            <w:top w:val="none" w:sz="0" w:space="0" w:color="auto"/>
            <w:left w:val="none" w:sz="0" w:space="0" w:color="auto"/>
            <w:bottom w:val="none" w:sz="0" w:space="0" w:color="auto"/>
            <w:right w:val="none" w:sz="0" w:space="0" w:color="auto"/>
          </w:divBdr>
        </w:div>
      </w:divsChild>
    </w:div>
    <w:div w:id="611593335">
      <w:bodyDiv w:val="1"/>
      <w:marLeft w:val="0"/>
      <w:marRight w:val="0"/>
      <w:marTop w:val="0"/>
      <w:marBottom w:val="0"/>
      <w:divBdr>
        <w:top w:val="none" w:sz="0" w:space="0" w:color="auto"/>
        <w:left w:val="none" w:sz="0" w:space="0" w:color="auto"/>
        <w:bottom w:val="none" w:sz="0" w:space="0" w:color="auto"/>
        <w:right w:val="none" w:sz="0" w:space="0" w:color="auto"/>
      </w:divBdr>
      <w:divsChild>
        <w:div w:id="554238780">
          <w:marLeft w:val="0"/>
          <w:marRight w:val="0"/>
          <w:marTop w:val="0"/>
          <w:marBottom w:val="0"/>
          <w:divBdr>
            <w:top w:val="none" w:sz="0" w:space="0" w:color="auto"/>
            <w:left w:val="none" w:sz="0" w:space="0" w:color="auto"/>
            <w:bottom w:val="none" w:sz="0" w:space="0" w:color="auto"/>
            <w:right w:val="none" w:sz="0" w:space="0" w:color="auto"/>
          </w:divBdr>
        </w:div>
      </w:divsChild>
    </w:div>
    <w:div w:id="615327568">
      <w:bodyDiv w:val="1"/>
      <w:marLeft w:val="0"/>
      <w:marRight w:val="0"/>
      <w:marTop w:val="0"/>
      <w:marBottom w:val="0"/>
      <w:divBdr>
        <w:top w:val="none" w:sz="0" w:space="0" w:color="auto"/>
        <w:left w:val="none" w:sz="0" w:space="0" w:color="auto"/>
        <w:bottom w:val="none" w:sz="0" w:space="0" w:color="auto"/>
        <w:right w:val="none" w:sz="0" w:space="0" w:color="auto"/>
      </w:divBdr>
    </w:div>
    <w:div w:id="626854089">
      <w:bodyDiv w:val="1"/>
      <w:marLeft w:val="0"/>
      <w:marRight w:val="0"/>
      <w:marTop w:val="0"/>
      <w:marBottom w:val="0"/>
      <w:divBdr>
        <w:top w:val="none" w:sz="0" w:space="0" w:color="auto"/>
        <w:left w:val="none" w:sz="0" w:space="0" w:color="auto"/>
        <w:bottom w:val="none" w:sz="0" w:space="0" w:color="auto"/>
        <w:right w:val="none" w:sz="0" w:space="0" w:color="auto"/>
      </w:divBdr>
      <w:divsChild>
        <w:div w:id="487208294">
          <w:marLeft w:val="0"/>
          <w:marRight w:val="0"/>
          <w:marTop w:val="0"/>
          <w:marBottom w:val="0"/>
          <w:divBdr>
            <w:top w:val="none" w:sz="0" w:space="0" w:color="auto"/>
            <w:left w:val="none" w:sz="0" w:space="0" w:color="auto"/>
            <w:bottom w:val="none" w:sz="0" w:space="0" w:color="auto"/>
            <w:right w:val="none" w:sz="0" w:space="0" w:color="auto"/>
          </w:divBdr>
          <w:divsChild>
            <w:div w:id="428357630">
              <w:marLeft w:val="539"/>
              <w:marRight w:val="0"/>
              <w:marTop w:val="0"/>
              <w:marBottom w:val="0"/>
              <w:divBdr>
                <w:top w:val="none" w:sz="0" w:space="0" w:color="auto"/>
                <w:left w:val="none" w:sz="0" w:space="0" w:color="auto"/>
                <w:bottom w:val="none" w:sz="0" w:space="0" w:color="auto"/>
                <w:right w:val="none" w:sz="0" w:space="0" w:color="auto"/>
              </w:divBdr>
            </w:div>
          </w:divsChild>
        </w:div>
        <w:div w:id="893124926">
          <w:marLeft w:val="0"/>
          <w:marRight w:val="0"/>
          <w:marTop w:val="0"/>
          <w:marBottom w:val="0"/>
          <w:divBdr>
            <w:top w:val="none" w:sz="0" w:space="0" w:color="auto"/>
            <w:left w:val="none" w:sz="0" w:space="0" w:color="auto"/>
            <w:bottom w:val="none" w:sz="0" w:space="0" w:color="auto"/>
            <w:right w:val="none" w:sz="0" w:space="0" w:color="auto"/>
          </w:divBdr>
          <w:divsChild>
            <w:div w:id="694769868">
              <w:marLeft w:val="539"/>
              <w:marRight w:val="0"/>
              <w:marTop w:val="0"/>
              <w:marBottom w:val="0"/>
              <w:divBdr>
                <w:top w:val="none" w:sz="0" w:space="0" w:color="auto"/>
                <w:left w:val="none" w:sz="0" w:space="0" w:color="auto"/>
                <w:bottom w:val="none" w:sz="0" w:space="0" w:color="auto"/>
                <w:right w:val="none" w:sz="0" w:space="0" w:color="auto"/>
              </w:divBdr>
            </w:div>
          </w:divsChild>
        </w:div>
        <w:div w:id="1217863596">
          <w:marLeft w:val="0"/>
          <w:marRight w:val="0"/>
          <w:marTop w:val="0"/>
          <w:marBottom w:val="0"/>
          <w:divBdr>
            <w:top w:val="none" w:sz="0" w:space="0" w:color="auto"/>
            <w:left w:val="none" w:sz="0" w:space="0" w:color="auto"/>
            <w:bottom w:val="none" w:sz="0" w:space="0" w:color="auto"/>
            <w:right w:val="none" w:sz="0" w:space="0" w:color="auto"/>
          </w:divBdr>
          <w:divsChild>
            <w:div w:id="71134400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43435691">
      <w:bodyDiv w:val="1"/>
      <w:marLeft w:val="0"/>
      <w:marRight w:val="0"/>
      <w:marTop w:val="0"/>
      <w:marBottom w:val="0"/>
      <w:divBdr>
        <w:top w:val="none" w:sz="0" w:space="0" w:color="auto"/>
        <w:left w:val="none" w:sz="0" w:space="0" w:color="auto"/>
        <w:bottom w:val="none" w:sz="0" w:space="0" w:color="auto"/>
        <w:right w:val="none" w:sz="0" w:space="0" w:color="auto"/>
      </w:divBdr>
      <w:divsChild>
        <w:div w:id="187569895">
          <w:marLeft w:val="0"/>
          <w:marRight w:val="0"/>
          <w:marTop w:val="0"/>
          <w:marBottom w:val="0"/>
          <w:divBdr>
            <w:top w:val="none" w:sz="0" w:space="0" w:color="auto"/>
            <w:left w:val="none" w:sz="0" w:space="0" w:color="auto"/>
            <w:bottom w:val="none" w:sz="0" w:space="0" w:color="auto"/>
            <w:right w:val="none" w:sz="0" w:space="0" w:color="auto"/>
          </w:divBdr>
          <w:divsChild>
            <w:div w:id="612787681">
              <w:marLeft w:val="0"/>
              <w:marRight w:val="0"/>
              <w:marTop w:val="0"/>
              <w:marBottom w:val="0"/>
              <w:divBdr>
                <w:top w:val="none" w:sz="0" w:space="0" w:color="auto"/>
                <w:left w:val="none" w:sz="0" w:space="0" w:color="auto"/>
                <w:bottom w:val="none" w:sz="0" w:space="0" w:color="auto"/>
                <w:right w:val="none" w:sz="0" w:space="0" w:color="auto"/>
              </w:divBdr>
            </w:div>
          </w:divsChild>
        </w:div>
        <w:div w:id="853763777">
          <w:marLeft w:val="0"/>
          <w:marRight w:val="0"/>
          <w:marTop w:val="0"/>
          <w:marBottom w:val="0"/>
          <w:divBdr>
            <w:top w:val="none" w:sz="0" w:space="0" w:color="auto"/>
            <w:left w:val="none" w:sz="0" w:space="0" w:color="auto"/>
            <w:bottom w:val="none" w:sz="0" w:space="0" w:color="auto"/>
            <w:right w:val="none" w:sz="0" w:space="0" w:color="auto"/>
          </w:divBdr>
          <w:divsChild>
            <w:div w:id="644622794">
              <w:marLeft w:val="0"/>
              <w:marRight w:val="0"/>
              <w:marTop w:val="0"/>
              <w:marBottom w:val="0"/>
              <w:divBdr>
                <w:top w:val="none" w:sz="0" w:space="0" w:color="auto"/>
                <w:left w:val="none" w:sz="0" w:space="0" w:color="auto"/>
                <w:bottom w:val="none" w:sz="0" w:space="0" w:color="auto"/>
                <w:right w:val="none" w:sz="0" w:space="0" w:color="auto"/>
              </w:divBdr>
            </w:div>
          </w:divsChild>
        </w:div>
        <w:div w:id="1332490044">
          <w:marLeft w:val="0"/>
          <w:marRight w:val="0"/>
          <w:marTop w:val="0"/>
          <w:marBottom w:val="0"/>
          <w:divBdr>
            <w:top w:val="none" w:sz="0" w:space="0" w:color="auto"/>
            <w:left w:val="none" w:sz="0" w:space="0" w:color="auto"/>
            <w:bottom w:val="none" w:sz="0" w:space="0" w:color="auto"/>
            <w:right w:val="none" w:sz="0" w:space="0" w:color="auto"/>
          </w:divBdr>
          <w:divsChild>
            <w:div w:id="9120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8804">
      <w:bodyDiv w:val="1"/>
      <w:marLeft w:val="0"/>
      <w:marRight w:val="0"/>
      <w:marTop w:val="0"/>
      <w:marBottom w:val="0"/>
      <w:divBdr>
        <w:top w:val="none" w:sz="0" w:space="0" w:color="auto"/>
        <w:left w:val="none" w:sz="0" w:space="0" w:color="auto"/>
        <w:bottom w:val="none" w:sz="0" w:space="0" w:color="auto"/>
        <w:right w:val="none" w:sz="0" w:space="0" w:color="auto"/>
      </w:divBdr>
      <w:divsChild>
        <w:div w:id="495728071">
          <w:marLeft w:val="0"/>
          <w:marRight w:val="0"/>
          <w:marTop w:val="0"/>
          <w:marBottom w:val="0"/>
          <w:divBdr>
            <w:top w:val="none" w:sz="0" w:space="0" w:color="auto"/>
            <w:left w:val="none" w:sz="0" w:space="0" w:color="auto"/>
            <w:bottom w:val="none" w:sz="0" w:space="0" w:color="auto"/>
            <w:right w:val="none" w:sz="0" w:space="0" w:color="auto"/>
          </w:divBdr>
          <w:divsChild>
            <w:div w:id="11311689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70720220">
      <w:bodyDiv w:val="1"/>
      <w:marLeft w:val="0"/>
      <w:marRight w:val="0"/>
      <w:marTop w:val="0"/>
      <w:marBottom w:val="0"/>
      <w:divBdr>
        <w:top w:val="none" w:sz="0" w:space="0" w:color="auto"/>
        <w:left w:val="none" w:sz="0" w:space="0" w:color="auto"/>
        <w:bottom w:val="none" w:sz="0" w:space="0" w:color="auto"/>
        <w:right w:val="none" w:sz="0" w:space="0" w:color="auto"/>
      </w:divBdr>
      <w:divsChild>
        <w:div w:id="1360007580">
          <w:marLeft w:val="0"/>
          <w:marRight w:val="0"/>
          <w:marTop w:val="0"/>
          <w:marBottom w:val="0"/>
          <w:divBdr>
            <w:top w:val="none" w:sz="0" w:space="0" w:color="auto"/>
            <w:left w:val="none" w:sz="0" w:space="0" w:color="auto"/>
            <w:bottom w:val="none" w:sz="0" w:space="0" w:color="auto"/>
            <w:right w:val="none" w:sz="0" w:space="0" w:color="auto"/>
          </w:divBdr>
          <w:divsChild>
            <w:div w:id="133304210">
              <w:marLeft w:val="539"/>
              <w:marRight w:val="0"/>
              <w:marTop w:val="0"/>
              <w:marBottom w:val="0"/>
              <w:divBdr>
                <w:top w:val="none" w:sz="0" w:space="0" w:color="auto"/>
                <w:left w:val="none" w:sz="0" w:space="0" w:color="auto"/>
                <w:bottom w:val="none" w:sz="0" w:space="0" w:color="auto"/>
                <w:right w:val="none" w:sz="0" w:space="0" w:color="auto"/>
              </w:divBdr>
            </w:div>
          </w:divsChild>
        </w:div>
        <w:div w:id="1462531315">
          <w:marLeft w:val="0"/>
          <w:marRight w:val="0"/>
          <w:marTop w:val="0"/>
          <w:marBottom w:val="0"/>
          <w:divBdr>
            <w:top w:val="none" w:sz="0" w:space="0" w:color="auto"/>
            <w:left w:val="none" w:sz="0" w:space="0" w:color="auto"/>
            <w:bottom w:val="none" w:sz="0" w:space="0" w:color="auto"/>
            <w:right w:val="none" w:sz="0" w:space="0" w:color="auto"/>
          </w:divBdr>
          <w:divsChild>
            <w:div w:id="668796827">
              <w:marLeft w:val="539"/>
              <w:marRight w:val="0"/>
              <w:marTop w:val="0"/>
              <w:marBottom w:val="0"/>
              <w:divBdr>
                <w:top w:val="none" w:sz="0" w:space="0" w:color="auto"/>
                <w:left w:val="none" w:sz="0" w:space="0" w:color="auto"/>
                <w:bottom w:val="none" w:sz="0" w:space="0" w:color="auto"/>
                <w:right w:val="none" w:sz="0" w:space="0" w:color="auto"/>
              </w:divBdr>
            </w:div>
          </w:divsChild>
        </w:div>
        <w:div w:id="2001811423">
          <w:marLeft w:val="0"/>
          <w:marRight w:val="0"/>
          <w:marTop w:val="0"/>
          <w:marBottom w:val="0"/>
          <w:divBdr>
            <w:top w:val="none" w:sz="0" w:space="0" w:color="auto"/>
            <w:left w:val="none" w:sz="0" w:space="0" w:color="auto"/>
            <w:bottom w:val="none" w:sz="0" w:space="0" w:color="auto"/>
            <w:right w:val="none" w:sz="0" w:space="0" w:color="auto"/>
          </w:divBdr>
          <w:divsChild>
            <w:div w:id="71142217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82510108">
      <w:bodyDiv w:val="1"/>
      <w:marLeft w:val="0"/>
      <w:marRight w:val="0"/>
      <w:marTop w:val="0"/>
      <w:marBottom w:val="0"/>
      <w:divBdr>
        <w:top w:val="none" w:sz="0" w:space="0" w:color="auto"/>
        <w:left w:val="none" w:sz="0" w:space="0" w:color="auto"/>
        <w:bottom w:val="none" w:sz="0" w:space="0" w:color="auto"/>
        <w:right w:val="none" w:sz="0" w:space="0" w:color="auto"/>
      </w:divBdr>
      <w:divsChild>
        <w:div w:id="947347206">
          <w:marLeft w:val="0"/>
          <w:marRight w:val="0"/>
          <w:marTop w:val="0"/>
          <w:marBottom w:val="0"/>
          <w:divBdr>
            <w:top w:val="none" w:sz="0" w:space="0" w:color="auto"/>
            <w:left w:val="none" w:sz="0" w:space="0" w:color="auto"/>
            <w:bottom w:val="none" w:sz="0" w:space="0" w:color="auto"/>
            <w:right w:val="none" w:sz="0" w:space="0" w:color="auto"/>
          </w:divBdr>
          <w:divsChild>
            <w:div w:id="1477839060">
              <w:marLeft w:val="0"/>
              <w:marRight w:val="0"/>
              <w:marTop w:val="0"/>
              <w:marBottom w:val="0"/>
              <w:divBdr>
                <w:top w:val="none" w:sz="0" w:space="0" w:color="auto"/>
                <w:left w:val="none" w:sz="0" w:space="0" w:color="auto"/>
                <w:bottom w:val="none" w:sz="0" w:space="0" w:color="auto"/>
                <w:right w:val="none" w:sz="0" w:space="0" w:color="auto"/>
              </w:divBdr>
            </w:div>
          </w:divsChild>
        </w:div>
        <w:div w:id="1993830505">
          <w:marLeft w:val="0"/>
          <w:marRight w:val="0"/>
          <w:marTop w:val="0"/>
          <w:marBottom w:val="0"/>
          <w:divBdr>
            <w:top w:val="none" w:sz="0" w:space="0" w:color="auto"/>
            <w:left w:val="none" w:sz="0" w:space="0" w:color="auto"/>
            <w:bottom w:val="none" w:sz="0" w:space="0" w:color="auto"/>
            <w:right w:val="none" w:sz="0" w:space="0" w:color="auto"/>
          </w:divBdr>
          <w:divsChild>
            <w:div w:id="120081580">
              <w:marLeft w:val="0"/>
              <w:marRight w:val="0"/>
              <w:marTop w:val="0"/>
              <w:marBottom w:val="0"/>
              <w:divBdr>
                <w:top w:val="none" w:sz="0" w:space="0" w:color="auto"/>
                <w:left w:val="none" w:sz="0" w:space="0" w:color="auto"/>
                <w:bottom w:val="none" w:sz="0" w:space="0" w:color="auto"/>
                <w:right w:val="none" w:sz="0" w:space="0" w:color="auto"/>
              </w:divBdr>
            </w:div>
          </w:divsChild>
        </w:div>
        <w:div w:id="2112896605">
          <w:marLeft w:val="0"/>
          <w:marRight w:val="0"/>
          <w:marTop w:val="0"/>
          <w:marBottom w:val="0"/>
          <w:divBdr>
            <w:top w:val="none" w:sz="0" w:space="0" w:color="auto"/>
            <w:left w:val="none" w:sz="0" w:space="0" w:color="auto"/>
            <w:bottom w:val="none" w:sz="0" w:space="0" w:color="auto"/>
            <w:right w:val="none" w:sz="0" w:space="0" w:color="auto"/>
          </w:divBdr>
          <w:divsChild>
            <w:div w:id="1288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2658">
      <w:bodyDiv w:val="1"/>
      <w:marLeft w:val="0"/>
      <w:marRight w:val="0"/>
      <w:marTop w:val="0"/>
      <w:marBottom w:val="0"/>
      <w:divBdr>
        <w:top w:val="none" w:sz="0" w:space="0" w:color="auto"/>
        <w:left w:val="none" w:sz="0" w:space="0" w:color="auto"/>
        <w:bottom w:val="none" w:sz="0" w:space="0" w:color="auto"/>
        <w:right w:val="none" w:sz="0" w:space="0" w:color="auto"/>
      </w:divBdr>
    </w:div>
    <w:div w:id="695813724">
      <w:bodyDiv w:val="1"/>
      <w:marLeft w:val="0"/>
      <w:marRight w:val="0"/>
      <w:marTop w:val="0"/>
      <w:marBottom w:val="0"/>
      <w:divBdr>
        <w:top w:val="none" w:sz="0" w:space="0" w:color="auto"/>
        <w:left w:val="none" w:sz="0" w:space="0" w:color="auto"/>
        <w:bottom w:val="none" w:sz="0" w:space="0" w:color="auto"/>
        <w:right w:val="none" w:sz="0" w:space="0" w:color="auto"/>
      </w:divBdr>
    </w:div>
    <w:div w:id="700084805">
      <w:bodyDiv w:val="1"/>
      <w:marLeft w:val="0"/>
      <w:marRight w:val="0"/>
      <w:marTop w:val="0"/>
      <w:marBottom w:val="0"/>
      <w:divBdr>
        <w:top w:val="none" w:sz="0" w:space="0" w:color="auto"/>
        <w:left w:val="none" w:sz="0" w:space="0" w:color="auto"/>
        <w:bottom w:val="none" w:sz="0" w:space="0" w:color="auto"/>
        <w:right w:val="none" w:sz="0" w:space="0" w:color="auto"/>
      </w:divBdr>
    </w:div>
    <w:div w:id="709107332">
      <w:bodyDiv w:val="1"/>
      <w:marLeft w:val="0"/>
      <w:marRight w:val="0"/>
      <w:marTop w:val="0"/>
      <w:marBottom w:val="0"/>
      <w:divBdr>
        <w:top w:val="none" w:sz="0" w:space="0" w:color="auto"/>
        <w:left w:val="none" w:sz="0" w:space="0" w:color="auto"/>
        <w:bottom w:val="none" w:sz="0" w:space="0" w:color="auto"/>
        <w:right w:val="none" w:sz="0" w:space="0" w:color="auto"/>
      </w:divBdr>
    </w:div>
    <w:div w:id="712969704">
      <w:bodyDiv w:val="1"/>
      <w:marLeft w:val="0"/>
      <w:marRight w:val="0"/>
      <w:marTop w:val="0"/>
      <w:marBottom w:val="0"/>
      <w:divBdr>
        <w:top w:val="none" w:sz="0" w:space="0" w:color="auto"/>
        <w:left w:val="none" w:sz="0" w:space="0" w:color="auto"/>
        <w:bottom w:val="none" w:sz="0" w:space="0" w:color="auto"/>
        <w:right w:val="none" w:sz="0" w:space="0" w:color="auto"/>
      </w:divBdr>
    </w:div>
    <w:div w:id="722677578">
      <w:bodyDiv w:val="1"/>
      <w:marLeft w:val="0"/>
      <w:marRight w:val="0"/>
      <w:marTop w:val="0"/>
      <w:marBottom w:val="0"/>
      <w:divBdr>
        <w:top w:val="none" w:sz="0" w:space="0" w:color="auto"/>
        <w:left w:val="none" w:sz="0" w:space="0" w:color="auto"/>
        <w:bottom w:val="none" w:sz="0" w:space="0" w:color="auto"/>
        <w:right w:val="none" w:sz="0" w:space="0" w:color="auto"/>
      </w:divBdr>
    </w:div>
    <w:div w:id="733089660">
      <w:bodyDiv w:val="1"/>
      <w:marLeft w:val="0"/>
      <w:marRight w:val="0"/>
      <w:marTop w:val="0"/>
      <w:marBottom w:val="0"/>
      <w:divBdr>
        <w:top w:val="none" w:sz="0" w:space="0" w:color="auto"/>
        <w:left w:val="none" w:sz="0" w:space="0" w:color="auto"/>
        <w:bottom w:val="none" w:sz="0" w:space="0" w:color="auto"/>
        <w:right w:val="none" w:sz="0" w:space="0" w:color="auto"/>
      </w:divBdr>
    </w:div>
    <w:div w:id="736589912">
      <w:bodyDiv w:val="1"/>
      <w:marLeft w:val="0"/>
      <w:marRight w:val="0"/>
      <w:marTop w:val="0"/>
      <w:marBottom w:val="0"/>
      <w:divBdr>
        <w:top w:val="none" w:sz="0" w:space="0" w:color="auto"/>
        <w:left w:val="none" w:sz="0" w:space="0" w:color="auto"/>
        <w:bottom w:val="none" w:sz="0" w:space="0" w:color="auto"/>
        <w:right w:val="none" w:sz="0" w:space="0" w:color="auto"/>
      </w:divBdr>
    </w:div>
    <w:div w:id="747311550">
      <w:bodyDiv w:val="1"/>
      <w:marLeft w:val="0"/>
      <w:marRight w:val="0"/>
      <w:marTop w:val="0"/>
      <w:marBottom w:val="0"/>
      <w:divBdr>
        <w:top w:val="none" w:sz="0" w:space="0" w:color="auto"/>
        <w:left w:val="none" w:sz="0" w:space="0" w:color="auto"/>
        <w:bottom w:val="none" w:sz="0" w:space="0" w:color="auto"/>
        <w:right w:val="none" w:sz="0" w:space="0" w:color="auto"/>
      </w:divBdr>
      <w:divsChild>
        <w:div w:id="340161013">
          <w:marLeft w:val="0"/>
          <w:marRight w:val="0"/>
          <w:marTop w:val="0"/>
          <w:marBottom w:val="0"/>
          <w:divBdr>
            <w:top w:val="none" w:sz="0" w:space="0" w:color="auto"/>
            <w:left w:val="none" w:sz="0" w:space="0" w:color="auto"/>
            <w:bottom w:val="none" w:sz="0" w:space="0" w:color="auto"/>
            <w:right w:val="none" w:sz="0" w:space="0" w:color="auto"/>
          </w:divBdr>
        </w:div>
        <w:div w:id="1928462444">
          <w:marLeft w:val="0"/>
          <w:marRight w:val="0"/>
          <w:marTop w:val="0"/>
          <w:marBottom w:val="0"/>
          <w:divBdr>
            <w:top w:val="none" w:sz="0" w:space="0" w:color="auto"/>
            <w:left w:val="none" w:sz="0" w:space="0" w:color="auto"/>
            <w:bottom w:val="none" w:sz="0" w:space="0" w:color="auto"/>
            <w:right w:val="none" w:sz="0" w:space="0" w:color="auto"/>
          </w:divBdr>
        </w:div>
      </w:divsChild>
    </w:div>
    <w:div w:id="766384220">
      <w:bodyDiv w:val="1"/>
      <w:marLeft w:val="0"/>
      <w:marRight w:val="0"/>
      <w:marTop w:val="0"/>
      <w:marBottom w:val="0"/>
      <w:divBdr>
        <w:top w:val="none" w:sz="0" w:space="0" w:color="auto"/>
        <w:left w:val="none" w:sz="0" w:space="0" w:color="auto"/>
        <w:bottom w:val="none" w:sz="0" w:space="0" w:color="auto"/>
        <w:right w:val="none" w:sz="0" w:space="0" w:color="auto"/>
      </w:divBdr>
    </w:div>
    <w:div w:id="777262766">
      <w:bodyDiv w:val="1"/>
      <w:marLeft w:val="0"/>
      <w:marRight w:val="0"/>
      <w:marTop w:val="0"/>
      <w:marBottom w:val="0"/>
      <w:divBdr>
        <w:top w:val="none" w:sz="0" w:space="0" w:color="auto"/>
        <w:left w:val="none" w:sz="0" w:space="0" w:color="auto"/>
        <w:bottom w:val="none" w:sz="0" w:space="0" w:color="auto"/>
        <w:right w:val="none" w:sz="0" w:space="0" w:color="auto"/>
      </w:divBdr>
      <w:divsChild>
        <w:div w:id="515727864">
          <w:marLeft w:val="0"/>
          <w:marRight w:val="0"/>
          <w:marTop w:val="0"/>
          <w:marBottom w:val="0"/>
          <w:divBdr>
            <w:top w:val="none" w:sz="0" w:space="0" w:color="auto"/>
            <w:left w:val="none" w:sz="0" w:space="0" w:color="auto"/>
            <w:bottom w:val="none" w:sz="0" w:space="0" w:color="auto"/>
            <w:right w:val="none" w:sz="0" w:space="0" w:color="auto"/>
          </w:divBdr>
          <w:divsChild>
            <w:div w:id="1689717121">
              <w:marLeft w:val="539"/>
              <w:marRight w:val="0"/>
              <w:marTop w:val="0"/>
              <w:marBottom w:val="0"/>
              <w:divBdr>
                <w:top w:val="none" w:sz="0" w:space="0" w:color="auto"/>
                <w:left w:val="none" w:sz="0" w:space="0" w:color="auto"/>
                <w:bottom w:val="none" w:sz="0" w:space="0" w:color="auto"/>
                <w:right w:val="none" w:sz="0" w:space="0" w:color="auto"/>
              </w:divBdr>
            </w:div>
          </w:divsChild>
        </w:div>
        <w:div w:id="1185099574">
          <w:marLeft w:val="0"/>
          <w:marRight w:val="0"/>
          <w:marTop w:val="0"/>
          <w:marBottom w:val="0"/>
          <w:divBdr>
            <w:top w:val="none" w:sz="0" w:space="0" w:color="auto"/>
            <w:left w:val="none" w:sz="0" w:space="0" w:color="auto"/>
            <w:bottom w:val="none" w:sz="0" w:space="0" w:color="auto"/>
            <w:right w:val="none" w:sz="0" w:space="0" w:color="auto"/>
          </w:divBdr>
          <w:divsChild>
            <w:div w:id="937519804">
              <w:marLeft w:val="539"/>
              <w:marRight w:val="0"/>
              <w:marTop w:val="0"/>
              <w:marBottom w:val="0"/>
              <w:divBdr>
                <w:top w:val="none" w:sz="0" w:space="0" w:color="auto"/>
                <w:left w:val="none" w:sz="0" w:space="0" w:color="auto"/>
                <w:bottom w:val="none" w:sz="0" w:space="0" w:color="auto"/>
                <w:right w:val="none" w:sz="0" w:space="0" w:color="auto"/>
              </w:divBdr>
            </w:div>
          </w:divsChild>
        </w:div>
        <w:div w:id="2119980103">
          <w:marLeft w:val="0"/>
          <w:marRight w:val="0"/>
          <w:marTop w:val="0"/>
          <w:marBottom w:val="0"/>
          <w:divBdr>
            <w:top w:val="none" w:sz="0" w:space="0" w:color="auto"/>
            <w:left w:val="none" w:sz="0" w:space="0" w:color="auto"/>
            <w:bottom w:val="none" w:sz="0" w:space="0" w:color="auto"/>
            <w:right w:val="none" w:sz="0" w:space="0" w:color="auto"/>
          </w:divBdr>
          <w:divsChild>
            <w:div w:id="8218733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85390714">
      <w:bodyDiv w:val="1"/>
      <w:marLeft w:val="0"/>
      <w:marRight w:val="0"/>
      <w:marTop w:val="0"/>
      <w:marBottom w:val="0"/>
      <w:divBdr>
        <w:top w:val="none" w:sz="0" w:space="0" w:color="auto"/>
        <w:left w:val="none" w:sz="0" w:space="0" w:color="auto"/>
        <w:bottom w:val="none" w:sz="0" w:space="0" w:color="auto"/>
        <w:right w:val="none" w:sz="0" w:space="0" w:color="auto"/>
      </w:divBdr>
    </w:div>
    <w:div w:id="791360611">
      <w:bodyDiv w:val="1"/>
      <w:marLeft w:val="0"/>
      <w:marRight w:val="0"/>
      <w:marTop w:val="0"/>
      <w:marBottom w:val="0"/>
      <w:divBdr>
        <w:top w:val="none" w:sz="0" w:space="0" w:color="auto"/>
        <w:left w:val="none" w:sz="0" w:space="0" w:color="auto"/>
        <w:bottom w:val="none" w:sz="0" w:space="0" w:color="auto"/>
        <w:right w:val="none" w:sz="0" w:space="0" w:color="auto"/>
      </w:divBdr>
      <w:divsChild>
        <w:div w:id="471141385">
          <w:marLeft w:val="0"/>
          <w:marRight w:val="0"/>
          <w:marTop w:val="0"/>
          <w:marBottom w:val="0"/>
          <w:divBdr>
            <w:top w:val="none" w:sz="0" w:space="0" w:color="auto"/>
            <w:left w:val="none" w:sz="0" w:space="0" w:color="auto"/>
            <w:bottom w:val="none" w:sz="0" w:space="0" w:color="auto"/>
            <w:right w:val="none" w:sz="0" w:space="0" w:color="auto"/>
          </w:divBdr>
          <w:divsChild>
            <w:div w:id="1367486695">
              <w:marLeft w:val="539"/>
              <w:marRight w:val="0"/>
              <w:marTop w:val="0"/>
              <w:marBottom w:val="0"/>
              <w:divBdr>
                <w:top w:val="none" w:sz="0" w:space="0" w:color="auto"/>
                <w:left w:val="none" w:sz="0" w:space="0" w:color="auto"/>
                <w:bottom w:val="none" w:sz="0" w:space="0" w:color="auto"/>
                <w:right w:val="none" w:sz="0" w:space="0" w:color="auto"/>
              </w:divBdr>
            </w:div>
          </w:divsChild>
        </w:div>
        <w:div w:id="1302690905">
          <w:marLeft w:val="0"/>
          <w:marRight w:val="0"/>
          <w:marTop w:val="0"/>
          <w:marBottom w:val="0"/>
          <w:divBdr>
            <w:top w:val="none" w:sz="0" w:space="0" w:color="auto"/>
            <w:left w:val="none" w:sz="0" w:space="0" w:color="auto"/>
            <w:bottom w:val="none" w:sz="0" w:space="0" w:color="auto"/>
            <w:right w:val="none" w:sz="0" w:space="0" w:color="auto"/>
          </w:divBdr>
          <w:divsChild>
            <w:div w:id="1969971953">
              <w:marLeft w:val="539"/>
              <w:marRight w:val="0"/>
              <w:marTop w:val="0"/>
              <w:marBottom w:val="0"/>
              <w:divBdr>
                <w:top w:val="none" w:sz="0" w:space="0" w:color="auto"/>
                <w:left w:val="none" w:sz="0" w:space="0" w:color="auto"/>
                <w:bottom w:val="none" w:sz="0" w:space="0" w:color="auto"/>
                <w:right w:val="none" w:sz="0" w:space="0" w:color="auto"/>
              </w:divBdr>
            </w:div>
          </w:divsChild>
        </w:div>
        <w:div w:id="1737045405">
          <w:marLeft w:val="0"/>
          <w:marRight w:val="0"/>
          <w:marTop w:val="0"/>
          <w:marBottom w:val="0"/>
          <w:divBdr>
            <w:top w:val="none" w:sz="0" w:space="0" w:color="auto"/>
            <w:left w:val="none" w:sz="0" w:space="0" w:color="auto"/>
            <w:bottom w:val="none" w:sz="0" w:space="0" w:color="auto"/>
            <w:right w:val="none" w:sz="0" w:space="0" w:color="auto"/>
          </w:divBdr>
          <w:divsChild>
            <w:div w:id="15900859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06363736">
      <w:bodyDiv w:val="1"/>
      <w:marLeft w:val="0"/>
      <w:marRight w:val="0"/>
      <w:marTop w:val="0"/>
      <w:marBottom w:val="0"/>
      <w:divBdr>
        <w:top w:val="none" w:sz="0" w:space="0" w:color="auto"/>
        <w:left w:val="none" w:sz="0" w:space="0" w:color="auto"/>
        <w:bottom w:val="none" w:sz="0" w:space="0" w:color="auto"/>
        <w:right w:val="none" w:sz="0" w:space="0" w:color="auto"/>
      </w:divBdr>
      <w:divsChild>
        <w:div w:id="969827203">
          <w:marLeft w:val="0"/>
          <w:marRight w:val="0"/>
          <w:marTop w:val="0"/>
          <w:marBottom w:val="0"/>
          <w:divBdr>
            <w:top w:val="none" w:sz="0" w:space="0" w:color="auto"/>
            <w:left w:val="none" w:sz="0" w:space="0" w:color="auto"/>
            <w:bottom w:val="none" w:sz="0" w:space="0" w:color="auto"/>
            <w:right w:val="none" w:sz="0" w:space="0" w:color="auto"/>
          </w:divBdr>
          <w:divsChild>
            <w:div w:id="363945508">
              <w:marLeft w:val="0"/>
              <w:marRight w:val="0"/>
              <w:marTop w:val="0"/>
              <w:marBottom w:val="0"/>
              <w:divBdr>
                <w:top w:val="none" w:sz="0" w:space="0" w:color="auto"/>
                <w:left w:val="none" w:sz="0" w:space="0" w:color="auto"/>
                <w:bottom w:val="none" w:sz="0" w:space="0" w:color="auto"/>
                <w:right w:val="none" w:sz="0" w:space="0" w:color="auto"/>
              </w:divBdr>
            </w:div>
          </w:divsChild>
        </w:div>
        <w:div w:id="1127695569">
          <w:marLeft w:val="0"/>
          <w:marRight w:val="0"/>
          <w:marTop w:val="0"/>
          <w:marBottom w:val="0"/>
          <w:divBdr>
            <w:top w:val="none" w:sz="0" w:space="0" w:color="auto"/>
            <w:left w:val="none" w:sz="0" w:space="0" w:color="auto"/>
            <w:bottom w:val="none" w:sz="0" w:space="0" w:color="auto"/>
            <w:right w:val="none" w:sz="0" w:space="0" w:color="auto"/>
          </w:divBdr>
          <w:divsChild>
            <w:div w:id="1187256724">
              <w:marLeft w:val="0"/>
              <w:marRight w:val="0"/>
              <w:marTop w:val="0"/>
              <w:marBottom w:val="0"/>
              <w:divBdr>
                <w:top w:val="none" w:sz="0" w:space="0" w:color="auto"/>
                <w:left w:val="none" w:sz="0" w:space="0" w:color="auto"/>
                <w:bottom w:val="none" w:sz="0" w:space="0" w:color="auto"/>
                <w:right w:val="none" w:sz="0" w:space="0" w:color="auto"/>
              </w:divBdr>
            </w:div>
          </w:divsChild>
        </w:div>
        <w:div w:id="1160123495">
          <w:marLeft w:val="0"/>
          <w:marRight w:val="0"/>
          <w:marTop w:val="0"/>
          <w:marBottom w:val="0"/>
          <w:divBdr>
            <w:top w:val="none" w:sz="0" w:space="0" w:color="auto"/>
            <w:left w:val="none" w:sz="0" w:space="0" w:color="auto"/>
            <w:bottom w:val="none" w:sz="0" w:space="0" w:color="auto"/>
            <w:right w:val="none" w:sz="0" w:space="0" w:color="auto"/>
          </w:divBdr>
          <w:divsChild>
            <w:div w:id="19985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918">
      <w:bodyDiv w:val="1"/>
      <w:marLeft w:val="0"/>
      <w:marRight w:val="0"/>
      <w:marTop w:val="170"/>
      <w:marBottom w:val="17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sChild>
            <w:div w:id="17339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8929">
      <w:bodyDiv w:val="1"/>
      <w:marLeft w:val="0"/>
      <w:marRight w:val="0"/>
      <w:marTop w:val="0"/>
      <w:marBottom w:val="0"/>
      <w:divBdr>
        <w:top w:val="none" w:sz="0" w:space="0" w:color="auto"/>
        <w:left w:val="none" w:sz="0" w:space="0" w:color="auto"/>
        <w:bottom w:val="none" w:sz="0" w:space="0" w:color="auto"/>
        <w:right w:val="none" w:sz="0" w:space="0" w:color="auto"/>
      </w:divBdr>
    </w:div>
    <w:div w:id="907230622">
      <w:bodyDiv w:val="1"/>
      <w:marLeft w:val="0"/>
      <w:marRight w:val="0"/>
      <w:marTop w:val="0"/>
      <w:marBottom w:val="0"/>
      <w:divBdr>
        <w:top w:val="none" w:sz="0" w:space="0" w:color="auto"/>
        <w:left w:val="none" w:sz="0" w:space="0" w:color="auto"/>
        <w:bottom w:val="none" w:sz="0" w:space="0" w:color="auto"/>
        <w:right w:val="none" w:sz="0" w:space="0" w:color="auto"/>
      </w:divBdr>
    </w:div>
    <w:div w:id="907615712">
      <w:bodyDiv w:val="1"/>
      <w:marLeft w:val="0"/>
      <w:marRight w:val="0"/>
      <w:marTop w:val="0"/>
      <w:marBottom w:val="0"/>
      <w:divBdr>
        <w:top w:val="none" w:sz="0" w:space="0" w:color="auto"/>
        <w:left w:val="none" w:sz="0" w:space="0" w:color="auto"/>
        <w:bottom w:val="none" w:sz="0" w:space="0" w:color="auto"/>
        <w:right w:val="none" w:sz="0" w:space="0" w:color="auto"/>
      </w:divBdr>
    </w:div>
    <w:div w:id="942110170">
      <w:bodyDiv w:val="1"/>
      <w:marLeft w:val="0"/>
      <w:marRight w:val="0"/>
      <w:marTop w:val="0"/>
      <w:marBottom w:val="0"/>
      <w:divBdr>
        <w:top w:val="none" w:sz="0" w:space="0" w:color="auto"/>
        <w:left w:val="none" w:sz="0" w:space="0" w:color="auto"/>
        <w:bottom w:val="none" w:sz="0" w:space="0" w:color="auto"/>
        <w:right w:val="none" w:sz="0" w:space="0" w:color="auto"/>
      </w:divBdr>
      <w:divsChild>
        <w:div w:id="1134324648">
          <w:marLeft w:val="0"/>
          <w:marRight w:val="0"/>
          <w:marTop w:val="0"/>
          <w:marBottom w:val="0"/>
          <w:divBdr>
            <w:top w:val="none" w:sz="0" w:space="0" w:color="auto"/>
            <w:left w:val="none" w:sz="0" w:space="0" w:color="auto"/>
            <w:bottom w:val="none" w:sz="0" w:space="0" w:color="auto"/>
            <w:right w:val="none" w:sz="0" w:space="0" w:color="auto"/>
          </w:divBdr>
        </w:div>
      </w:divsChild>
    </w:div>
    <w:div w:id="945620661">
      <w:bodyDiv w:val="1"/>
      <w:marLeft w:val="0"/>
      <w:marRight w:val="0"/>
      <w:marTop w:val="0"/>
      <w:marBottom w:val="0"/>
      <w:divBdr>
        <w:top w:val="none" w:sz="0" w:space="0" w:color="auto"/>
        <w:left w:val="none" w:sz="0" w:space="0" w:color="auto"/>
        <w:bottom w:val="none" w:sz="0" w:space="0" w:color="auto"/>
        <w:right w:val="none" w:sz="0" w:space="0" w:color="auto"/>
      </w:divBdr>
    </w:div>
    <w:div w:id="949434206">
      <w:bodyDiv w:val="1"/>
      <w:marLeft w:val="0"/>
      <w:marRight w:val="0"/>
      <w:marTop w:val="0"/>
      <w:marBottom w:val="0"/>
      <w:divBdr>
        <w:top w:val="none" w:sz="0" w:space="0" w:color="auto"/>
        <w:left w:val="none" w:sz="0" w:space="0" w:color="auto"/>
        <w:bottom w:val="none" w:sz="0" w:space="0" w:color="auto"/>
        <w:right w:val="none" w:sz="0" w:space="0" w:color="auto"/>
      </w:divBdr>
    </w:div>
    <w:div w:id="953907744">
      <w:bodyDiv w:val="1"/>
      <w:marLeft w:val="0"/>
      <w:marRight w:val="0"/>
      <w:marTop w:val="0"/>
      <w:marBottom w:val="0"/>
      <w:divBdr>
        <w:top w:val="none" w:sz="0" w:space="0" w:color="auto"/>
        <w:left w:val="none" w:sz="0" w:space="0" w:color="auto"/>
        <w:bottom w:val="none" w:sz="0" w:space="0" w:color="auto"/>
        <w:right w:val="none" w:sz="0" w:space="0" w:color="auto"/>
      </w:divBdr>
      <w:divsChild>
        <w:div w:id="310595721">
          <w:marLeft w:val="0"/>
          <w:marRight w:val="0"/>
          <w:marTop w:val="0"/>
          <w:marBottom w:val="0"/>
          <w:divBdr>
            <w:top w:val="none" w:sz="0" w:space="0" w:color="auto"/>
            <w:left w:val="none" w:sz="0" w:space="0" w:color="auto"/>
            <w:bottom w:val="none" w:sz="0" w:space="0" w:color="auto"/>
            <w:right w:val="none" w:sz="0" w:space="0" w:color="auto"/>
          </w:divBdr>
          <w:divsChild>
            <w:div w:id="773981335">
              <w:marLeft w:val="539"/>
              <w:marRight w:val="0"/>
              <w:marTop w:val="0"/>
              <w:marBottom w:val="0"/>
              <w:divBdr>
                <w:top w:val="none" w:sz="0" w:space="0" w:color="auto"/>
                <w:left w:val="none" w:sz="0" w:space="0" w:color="auto"/>
                <w:bottom w:val="none" w:sz="0" w:space="0" w:color="auto"/>
                <w:right w:val="none" w:sz="0" w:space="0" w:color="auto"/>
              </w:divBdr>
            </w:div>
          </w:divsChild>
        </w:div>
        <w:div w:id="783889239">
          <w:marLeft w:val="0"/>
          <w:marRight w:val="0"/>
          <w:marTop w:val="0"/>
          <w:marBottom w:val="0"/>
          <w:divBdr>
            <w:top w:val="none" w:sz="0" w:space="0" w:color="auto"/>
            <w:left w:val="none" w:sz="0" w:space="0" w:color="auto"/>
            <w:bottom w:val="none" w:sz="0" w:space="0" w:color="auto"/>
            <w:right w:val="none" w:sz="0" w:space="0" w:color="auto"/>
          </w:divBdr>
          <w:divsChild>
            <w:div w:id="1072002911">
              <w:marLeft w:val="539"/>
              <w:marRight w:val="0"/>
              <w:marTop w:val="0"/>
              <w:marBottom w:val="0"/>
              <w:divBdr>
                <w:top w:val="none" w:sz="0" w:space="0" w:color="auto"/>
                <w:left w:val="none" w:sz="0" w:space="0" w:color="auto"/>
                <w:bottom w:val="none" w:sz="0" w:space="0" w:color="auto"/>
                <w:right w:val="none" w:sz="0" w:space="0" w:color="auto"/>
              </w:divBdr>
            </w:div>
          </w:divsChild>
        </w:div>
        <w:div w:id="1541673033">
          <w:marLeft w:val="0"/>
          <w:marRight w:val="0"/>
          <w:marTop w:val="0"/>
          <w:marBottom w:val="0"/>
          <w:divBdr>
            <w:top w:val="none" w:sz="0" w:space="0" w:color="auto"/>
            <w:left w:val="none" w:sz="0" w:space="0" w:color="auto"/>
            <w:bottom w:val="none" w:sz="0" w:space="0" w:color="auto"/>
            <w:right w:val="none" w:sz="0" w:space="0" w:color="auto"/>
          </w:divBdr>
          <w:divsChild>
            <w:div w:id="19334617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960572460">
      <w:bodyDiv w:val="1"/>
      <w:marLeft w:val="0"/>
      <w:marRight w:val="0"/>
      <w:marTop w:val="0"/>
      <w:marBottom w:val="0"/>
      <w:divBdr>
        <w:top w:val="none" w:sz="0" w:space="0" w:color="auto"/>
        <w:left w:val="none" w:sz="0" w:space="0" w:color="auto"/>
        <w:bottom w:val="none" w:sz="0" w:space="0" w:color="auto"/>
        <w:right w:val="none" w:sz="0" w:space="0" w:color="auto"/>
      </w:divBdr>
      <w:divsChild>
        <w:div w:id="120147851">
          <w:marLeft w:val="0"/>
          <w:marRight w:val="0"/>
          <w:marTop w:val="0"/>
          <w:marBottom w:val="0"/>
          <w:divBdr>
            <w:top w:val="none" w:sz="0" w:space="0" w:color="auto"/>
            <w:left w:val="none" w:sz="0" w:space="0" w:color="auto"/>
            <w:bottom w:val="none" w:sz="0" w:space="0" w:color="auto"/>
            <w:right w:val="none" w:sz="0" w:space="0" w:color="auto"/>
          </w:divBdr>
          <w:divsChild>
            <w:div w:id="1492790862">
              <w:marLeft w:val="0"/>
              <w:marRight w:val="0"/>
              <w:marTop w:val="0"/>
              <w:marBottom w:val="0"/>
              <w:divBdr>
                <w:top w:val="none" w:sz="0" w:space="0" w:color="auto"/>
                <w:left w:val="none" w:sz="0" w:space="0" w:color="auto"/>
                <w:bottom w:val="none" w:sz="0" w:space="0" w:color="auto"/>
                <w:right w:val="none" w:sz="0" w:space="0" w:color="auto"/>
              </w:divBdr>
            </w:div>
          </w:divsChild>
        </w:div>
        <w:div w:id="312298292">
          <w:marLeft w:val="0"/>
          <w:marRight w:val="0"/>
          <w:marTop w:val="0"/>
          <w:marBottom w:val="0"/>
          <w:divBdr>
            <w:top w:val="none" w:sz="0" w:space="0" w:color="auto"/>
            <w:left w:val="none" w:sz="0" w:space="0" w:color="auto"/>
            <w:bottom w:val="none" w:sz="0" w:space="0" w:color="auto"/>
            <w:right w:val="none" w:sz="0" w:space="0" w:color="auto"/>
          </w:divBdr>
          <w:divsChild>
            <w:div w:id="344673122">
              <w:marLeft w:val="0"/>
              <w:marRight w:val="0"/>
              <w:marTop w:val="0"/>
              <w:marBottom w:val="0"/>
              <w:divBdr>
                <w:top w:val="none" w:sz="0" w:space="0" w:color="auto"/>
                <w:left w:val="none" w:sz="0" w:space="0" w:color="auto"/>
                <w:bottom w:val="none" w:sz="0" w:space="0" w:color="auto"/>
                <w:right w:val="none" w:sz="0" w:space="0" w:color="auto"/>
              </w:divBdr>
            </w:div>
          </w:divsChild>
        </w:div>
        <w:div w:id="2087068079">
          <w:marLeft w:val="0"/>
          <w:marRight w:val="0"/>
          <w:marTop w:val="0"/>
          <w:marBottom w:val="0"/>
          <w:divBdr>
            <w:top w:val="none" w:sz="0" w:space="0" w:color="auto"/>
            <w:left w:val="none" w:sz="0" w:space="0" w:color="auto"/>
            <w:bottom w:val="none" w:sz="0" w:space="0" w:color="auto"/>
            <w:right w:val="none" w:sz="0" w:space="0" w:color="auto"/>
          </w:divBdr>
          <w:divsChild>
            <w:div w:id="19033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40349">
      <w:bodyDiv w:val="1"/>
      <w:marLeft w:val="0"/>
      <w:marRight w:val="0"/>
      <w:marTop w:val="0"/>
      <w:marBottom w:val="0"/>
      <w:divBdr>
        <w:top w:val="none" w:sz="0" w:space="0" w:color="auto"/>
        <w:left w:val="none" w:sz="0" w:space="0" w:color="auto"/>
        <w:bottom w:val="none" w:sz="0" w:space="0" w:color="auto"/>
        <w:right w:val="none" w:sz="0" w:space="0" w:color="auto"/>
      </w:divBdr>
    </w:div>
    <w:div w:id="975186119">
      <w:bodyDiv w:val="1"/>
      <w:marLeft w:val="0"/>
      <w:marRight w:val="0"/>
      <w:marTop w:val="170"/>
      <w:marBottom w:val="170"/>
      <w:divBdr>
        <w:top w:val="none" w:sz="0" w:space="0" w:color="auto"/>
        <w:left w:val="none" w:sz="0" w:space="0" w:color="auto"/>
        <w:bottom w:val="none" w:sz="0" w:space="0" w:color="auto"/>
        <w:right w:val="none" w:sz="0" w:space="0" w:color="auto"/>
      </w:divBdr>
      <w:divsChild>
        <w:div w:id="230383707">
          <w:marLeft w:val="0"/>
          <w:marRight w:val="0"/>
          <w:marTop w:val="0"/>
          <w:marBottom w:val="0"/>
          <w:divBdr>
            <w:top w:val="none" w:sz="0" w:space="0" w:color="auto"/>
            <w:left w:val="none" w:sz="0" w:space="0" w:color="auto"/>
            <w:bottom w:val="none" w:sz="0" w:space="0" w:color="auto"/>
            <w:right w:val="none" w:sz="0" w:space="0" w:color="auto"/>
          </w:divBdr>
          <w:divsChild>
            <w:div w:id="1696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470">
      <w:bodyDiv w:val="1"/>
      <w:marLeft w:val="0"/>
      <w:marRight w:val="0"/>
      <w:marTop w:val="0"/>
      <w:marBottom w:val="0"/>
      <w:divBdr>
        <w:top w:val="none" w:sz="0" w:space="0" w:color="auto"/>
        <w:left w:val="none" w:sz="0" w:space="0" w:color="auto"/>
        <w:bottom w:val="none" w:sz="0" w:space="0" w:color="auto"/>
        <w:right w:val="none" w:sz="0" w:space="0" w:color="auto"/>
      </w:divBdr>
    </w:div>
    <w:div w:id="995383428">
      <w:bodyDiv w:val="1"/>
      <w:marLeft w:val="0"/>
      <w:marRight w:val="0"/>
      <w:marTop w:val="0"/>
      <w:marBottom w:val="0"/>
      <w:divBdr>
        <w:top w:val="none" w:sz="0" w:space="0" w:color="auto"/>
        <w:left w:val="none" w:sz="0" w:space="0" w:color="auto"/>
        <w:bottom w:val="none" w:sz="0" w:space="0" w:color="auto"/>
        <w:right w:val="none" w:sz="0" w:space="0" w:color="auto"/>
      </w:divBdr>
      <w:divsChild>
        <w:div w:id="248976026">
          <w:marLeft w:val="0"/>
          <w:marRight w:val="0"/>
          <w:marTop w:val="0"/>
          <w:marBottom w:val="0"/>
          <w:divBdr>
            <w:top w:val="none" w:sz="0" w:space="0" w:color="auto"/>
            <w:left w:val="none" w:sz="0" w:space="0" w:color="auto"/>
            <w:bottom w:val="none" w:sz="0" w:space="0" w:color="auto"/>
            <w:right w:val="none" w:sz="0" w:space="0" w:color="auto"/>
          </w:divBdr>
          <w:divsChild>
            <w:div w:id="1551915024">
              <w:marLeft w:val="539"/>
              <w:marRight w:val="0"/>
              <w:marTop w:val="0"/>
              <w:marBottom w:val="0"/>
              <w:divBdr>
                <w:top w:val="none" w:sz="0" w:space="0" w:color="auto"/>
                <w:left w:val="none" w:sz="0" w:space="0" w:color="auto"/>
                <w:bottom w:val="none" w:sz="0" w:space="0" w:color="auto"/>
                <w:right w:val="none" w:sz="0" w:space="0" w:color="auto"/>
              </w:divBdr>
            </w:div>
          </w:divsChild>
        </w:div>
        <w:div w:id="690645539">
          <w:marLeft w:val="0"/>
          <w:marRight w:val="0"/>
          <w:marTop w:val="0"/>
          <w:marBottom w:val="0"/>
          <w:divBdr>
            <w:top w:val="none" w:sz="0" w:space="0" w:color="auto"/>
            <w:left w:val="none" w:sz="0" w:space="0" w:color="auto"/>
            <w:bottom w:val="none" w:sz="0" w:space="0" w:color="auto"/>
            <w:right w:val="none" w:sz="0" w:space="0" w:color="auto"/>
          </w:divBdr>
          <w:divsChild>
            <w:div w:id="1676372513">
              <w:marLeft w:val="539"/>
              <w:marRight w:val="0"/>
              <w:marTop w:val="0"/>
              <w:marBottom w:val="0"/>
              <w:divBdr>
                <w:top w:val="none" w:sz="0" w:space="0" w:color="auto"/>
                <w:left w:val="none" w:sz="0" w:space="0" w:color="auto"/>
                <w:bottom w:val="none" w:sz="0" w:space="0" w:color="auto"/>
                <w:right w:val="none" w:sz="0" w:space="0" w:color="auto"/>
              </w:divBdr>
            </w:div>
          </w:divsChild>
        </w:div>
        <w:div w:id="1991596530">
          <w:marLeft w:val="0"/>
          <w:marRight w:val="0"/>
          <w:marTop w:val="0"/>
          <w:marBottom w:val="0"/>
          <w:divBdr>
            <w:top w:val="none" w:sz="0" w:space="0" w:color="auto"/>
            <w:left w:val="none" w:sz="0" w:space="0" w:color="auto"/>
            <w:bottom w:val="none" w:sz="0" w:space="0" w:color="auto"/>
            <w:right w:val="none" w:sz="0" w:space="0" w:color="auto"/>
          </w:divBdr>
          <w:divsChild>
            <w:div w:id="98744129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06325276">
      <w:bodyDiv w:val="1"/>
      <w:marLeft w:val="0"/>
      <w:marRight w:val="0"/>
      <w:marTop w:val="0"/>
      <w:marBottom w:val="0"/>
      <w:divBdr>
        <w:top w:val="none" w:sz="0" w:space="0" w:color="auto"/>
        <w:left w:val="none" w:sz="0" w:space="0" w:color="auto"/>
        <w:bottom w:val="none" w:sz="0" w:space="0" w:color="auto"/>
        <w:right w:val="none" w:sz="0" w:space="0" w:color="auto"/>
      </w:divBdr>
      <w:divsChild>
        <w:div w:id="760369790">
          <w:marLeft w:val="0"/>
          <w:marRight w:val="0"/>
          <w:marTop w:val="0"/>
          <w:marBottom w:val="0"/>
          <w:divBdr>
            <w:top w:val="none" w:sz="0" w:space="0" w:color="auto"/>
            <w:left w:val="none" w:sz="0" w:space="0" w:color="auto"/>
            <w:bottom w:val="none" w:sz="0" w:space="0" w:color="auto"/>
            <w:right w:val="none" w:sz="0" w:space="0" w:color="auto"/>
          </w:divBdr>
          <w:divsChild>
            <w:div w:id="858205275">
              <w:marLeft w:val="0"/>
              <w:marRight w:val="0"/>
              <w:marTop w:val="0"/>
              <w:marBottom w:val="0"/>
              <w:divBdr>
                <w:top w:val="none" w:sz="0" w:space="0" w:color="auto"/>
                <w:left w:val="none" w:sz="0" w:space="0" w:color="auto"/>
                <w:bottom w:val="none" w:sz="0" w:space="0" w:color="auto"/>
                <w:right w:val="none" w:sz="0" w:space="0" w:color="auto"/>
              </w:divBdr>
            </w:div>
          </w:divsChild>
        </w:div>
        <w:div w:id="789781707">
          <w:marLeft w:val="0"/>
          <w:marRight w:val="0"/>
          <w:marTop w:val="0"/>
          <w:marBottom w:val="0"/>
          <w:divBdr>
            <w:top w:val="none" w:sz="0" w:space="0" w:color="auto"/>
            <w:left w:val="none" w:sz="0" w:space="0" w:color="auto"/>
            <w:bottom w:val="none" w:sz="0" w:space="0" w:color="auto"/>
            <w:right w:val="none" w:sz="0" w:space="0" w:color="auto"/>
          </w:divBdr>
          <w:divsChild>
            <w:div w:id="1498423973">
              <w:marLeft w:val="0"/>
              <w:marRight w:val="0"/>
              <w:marTop w:val="0"/>
              <w:marBottom w:val="0"/>
              <w:divBdr>
                <w:top w:val="none" w:sz="0" w:space="0" w:color="auto"/>
                <w:left w:val="none" w:sz="0" w:space="0" w:color="auto"/>
                <w:bottom w:val="none" w:sz="0" w:space="0" w:color="auto"/>
                <w:right w:val="none" w:sz="0" w:space="0" w:color="auto"/>
              </w:divBdr>
            </w:div>
          </w:divsChild>
        </w:div>
        <w:div w:id="1685940961">
          <w:marLeft w:val="0"/>
          <w:marRight w:val="0"/>
          <w:marTop w:val="0"/>
          <w:marBottom w:val="0"/>
          <w:divBdr>
            <w:top w:val="none" w:sz="0" w:space="0" w:color="auto"/>
            <w:left w:val="none" w:sz="0" w:space="0" w:color="auto"/>
            <w:bottom w:val="none" w:sz="0" w:space="0" w:color="auto"/>
            <w:right w:val="none" w:sz="0" w:space="0" w:color="auto"/>
          </w:divBdr>
          <w:divsChild>
            <w:div w:id="3681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08264">
      <w:bodyDiv w:val="1"/>
      <w:marLeft w:val="0"/>
      <w:marRight w:val="0"/>
      <w:marTop w:val="0"/>
      <w:marBottom w:val="0"/>
      <w:divBdr>
        <w:top w:val="none" w:sz="0" w:space="0" w:color="auto"/>
        <w:left w:val="none" w:sz="0" w:space="0" w:color="auto"/>
        <w:bottom w:val="none" w:sz="0" w:space="0" w:color="auto"/>
        <w:right w:val="none" w:sz="0" w:space="0" w:color="auto"/>
      </w:divBdr>
    </w:div>
    <w:div w:id="1009796427">
      <w:bodyDiv w:val="1"/>
      <w:marLeft w:val="0"/>
      <w:marRight w:val="0"/>
      <w:marTop w:val="0"/>
      <w:marBottom w:val="0"/>
      <w:divBdr>
        <w:top w:val="none" w:sz="0" w:space="0" w:color="auto"/>
        <w:left w:val="none" w:sz="0" w:space="0" w:color="auto"/>
        <w:bottom w:val="none" w:sz="0" w:space="0" w:color="auto"/>
        <w:right w:val="none" w:sz="0" w:space="0" w:color="auto"/>
      </w:divBdr>
    </w:div>
    <w:div w:id="1018192343">
      <w:bodyDiv w:val="1"/>
      <w:marLeft w:val="0"/>
      <w:marRight w:val="0"/>
      <w:marTop w:val="0"/>
      <w:marBottom w:val="0"/>
      <w:divBdr>
        <w:top w:val="none" w:sz="0" w:space="0" w:color="auto"/>
        <w:left w:val="none" w:sz="0" w:space="0" w:color="auto"/>
        <w:bottom w:val="none" w:sz="0" w:space="0" w:color="auto"/>
        <w:right w:val="none" w:sz="0" w:space="0" w:color="auto"/>
      </w:divBdr>
      <w:divsChild>
        <w:div w:id="475072607">
          <w:marLeft w:val="0"/>
          <w:marRight w:val="0"/>
          <w:marTop w:val="0"/>
          <w:marBottom w:val="0"/>
          <w:divBdr>
            <w:top w:val="none" w:sz="0" w:space="0" w:color="auto"/>
            <w:left w:val="none" w:sz="0" w:space="0" w:color="auto"/>
            <w:bottom w:val="none" w:sz="0" w:space="0" w:color="auto"/>
            <w:right w:val="none" w:sz="0" w:space="0" w:color="auto"/>
          </w:divBdr>
          <w:divsChild>
            <w:div w:id="130446695">
              <w:marLeft w:val="539"/>
              <w:marRight w:val="0"/>
              <w:marTop w:val="0"/>
              <w:marBottom w:val="0"/>
              <w:divBdr>
                <w:top w:val="none" w:sz="0" w:space="0" w:color="auto"/>
                <w:left w:val="none" w:sz="0" w:space="0" w:color="auto"/>
                <w:bottom w:val="none" w:sz="0" w:space="0" w:color="auto"/>
                <w:right w:val="none" w:sz="0" w:space="0" w:color="auto"/>
              </w:divBdr>
            </w:div>
          </w:divsChild>
        </w:div>
        <w:div w:id="1078746662">
          <w:marLeft w:val="0"/>
          <w:marRight w:val="0"/>
          <w:marTop w:val="0"/>
          <w:marBottom w:val="0"/>
          <w:divBdr>
            <w:top w:val="none" w:sz="0" w:space="0" w:color="auto"/>
            <w:left w:val="none" w:sz="0" w:space="0" w:color="auto"/>
            <w:bottom w:val="none" w:sz="0" w:space="0" w:color="auto"/>
            <w:right w:val="none" w:sz="0" w:space="0" w:color="auto"/>
          </w:divBdr>
          <w:divsChild>
            <w:div w:id="1239514369">
              <w:marLeft w:val="539"/>
              <w:marRight w:val="0"/>
              <w:marTop w:val="0"/>
              <w:marBottom w:val="0"/>
              <w:divBdr>
                <w:top w:val="none" w:sz="0" w:space="0" w:color="auto"/>
                <w:left w:val="none" w:sz="0" w:space="0" w:color="auto"/>
                <w:bottom w:val="none" w:sz="0" w:space="0" w:color="auto"/>
                <w:right w:val="none" w:sz="0" w:space="0" w:color="auto"/>
              </w:divBdr>
            </w:div>
          </w:divsChild>
        </w:div>
        <w:div w:id="1718234100">
          <w:marLeft w:val="0"/>
          <w:marRight w:val="0"/>
          <w:marTop w:val="0"/>
          <w:marBottom w:val="0"/>
          <w:divBdr>
            <w:top w:val="none" w:sz="0" w:space="0" w:color="auto"/>
            <w:left w:val="none" w:sz="0" w:space="0" w:color="auto"/>
            <w:bottom w:val="none" w:sz="0" w:space="0" w:color="auto"/>
            <w:right w:val="none" w:sz="0" w:space="0" w:color="auto"/>
          </w:divBdr>
          <w:divsChild>
            <w:div w:id="55643126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023022192">
      <w:bodyDiv w:val="1"/>
      <w:marLeft w:val="0"/>
      <w:marRight w:val="0"/>
      <w:marTop w:val="0"/>
      <w:marBottom w:val="0"/>
      <w:divBdr>
        <w:top w:val="none" w:sz="0" w:space="0" w:color="auto"/>
        <w:left w:val="none" w:sz="0" w:space="0" w:color="auto"/>
        <w:bottom w:val="none" w:sz="0" w:space="0" w:color="auto"/>
        <w:right w:val="none" w:sz="0" w:space="0" w:color="auto"/>
      </w:divBdr>
    </w:div>
    <w:div w:id="1027216252">
      <w:bodyDiv w:val="1"/>
      <w:marLeft w:val="0"/>
      <w:marRight w:val="0"/>
      <w:marTop w:val="0"/>
      <w:marBottom w:val="0"/>
      <w:divBdr>
        <w:top w:val="none" w:sz="0" w:space="0" w:color="auto"/>
        <w:left w:val="none" w:sz="0" w:space="0" w:color="auto"/>
        <w:bottom w:val="none" w:sz="0" w:space="0" w:color="auto"/>
        <w:right w:val="none" w:sz="0" w:space="0" w:color="auto"/>
      </w:divBdr>
    </w:div>
    <w:div w:id="1044476969">
      <w:bodyDiv w:val="1"/>
      <w:marLeft w:val="0"/>
      <w:marRight w:val="0"/>
      <w:marTop w:val="0"/>
      <w:marBottom w:val="0"/>
      <w:divBdr>
        <w:top w:val="none" w:sz="0" w:space="0" w:color="auto"/>
        <w:left w:val="none" w:sz="0" w:space="0" w:color="auto"/>
        <w:bottom w:val="none" w:sz="0" w:space="0" w:color="auto"/>
        <w:right w:val="none" w:sz="0" w:space="0" w:color="auto"/>
      </w:divBdr>
    </w:div>
    <w:div w:id="1045789987">
      <w:bodyDiv w:val="1"/>
      <w:marLeft w:val="0"/>
      <w:marRight w:val="0"/>
      <w:marTop w:val="0"/>
      <w:marBottom w:val="0"/>
      <w:divBdr>
        <w:top w:val="none" w:sz="0" w:space="0" w:color="auto"/>
        <w:left w:val="none" w:sz="0" w:space="0" w:color="auto"/>
        <w:bottom w:val="none" w:sz="0" w:space="0" w:color="auto"/>
        <w:right w:val="none" w:sz="0" w:space="0" w:color="auto"/>
      </w:divBdr>
    </w:div>
    <w:div w:id="1056011946">
      <w:bodyDiv w:val="1"/>
      <w:marLeft w:val="0"/>
      <w:marRight w:val="0"/>
      <w:marTop w:val="0"/>
      <w:marBottom w:val="0"/>
      <w:divBdr>
        <w:top w:val="none" w:sz="0" w:space="0" w:color="auto"/>
        <w:left w:val="none" w:sz="0" w:space="0" w:color="auto"/>
        <w:bottom w:val="none" w:sz="0" w:space="0" w:color="auto"/>
        <w:right w:val="none" w:sz="0" w:space="0" w:color="auto"/>
      </w:divBdr>
    </w:div>
    <w:div w:id="1058362773">
      <w:bodyDiv w:val="1"/>
      <w:marLeft w:val="0"/>
      <w:marRight w:val="0"/>
      <w:marTop w:val="0"/>
      <w:marBottom w:val="0"/>
      <w:divBdr>
        <w:top w:val="none" w:sz="0" w:space="0" w:color="auto"/>
        <w:left w:val="none" w:sz="0" w:space="0" w:color="auto"/>
        <w:bottom w:val="none" w:sz="0" w:space="0" w:color="auto"/>
        <w:right w:val="none" w:sz="0" w:space="0" w:color="auto"/>
      </w:divBdr>
      <w:divsChild>
        <w:div w:id="484468928">
          <w:marLeft w:val="539"/>
          <w:marRight w:val="0"/>
          <w:marTop w:val="0"/>
          <w:marBottom w:val="0"/>
          <w:divBdr>
            <w:top w:val="none" w:sz="0" w:space="0" w:color="auto"/>
            <w:left w:val="none" w:sz="0" w:space="0" w:color="auto"/>
            <w:bottom w:val="none" w:sz="0" w:space="0" w:color="auto"/>
            <w:right w:val="none" w:sz="0" w:space="0" w:color="auto"/>
          </w:divBdr>
        </w:div>
      </w:divsChild>
    </w:div>
    <w:div w:id="1070083834">
      <w:bodyDiv w:val="1"/>
      <w:marLeft w:val="0"/>
      <w:marRight w:val="0"/>
      <w:marTop w:val="170"/>
      <w:marBottom w:val="170"/>
      <w:divBdr>
        <w:top w:val="none" w:sz="0" w:space="0" w:color="auto"/>
        <w:left w:val="none" w:sz="0" w:space="0" w:color="auto"/>
        <w:bottom w:val="none" w:sz="0" w:space="0" w:color="auto"/>
        <w:right w:val="none" w:sz="0" w:space="0" w:color="auto"/>
      </w:divBdr>
      <w:divsChild>
        <w:div w:id="1679577956">
          <w:marLeft w:val="0"/>
          <w:marRight w:val="0"/>
          <w:marTop w:val="0"/>
          <w:marBottom w:val="0"/>
          <w:divBdr>
            <w:top w:val="none" w:sz="0" w:space="0" w:color="auto"/>
            <w:left w:val="none" w:sz="0" w:space="0" w:color="auto"/>
            <w:bottom w:val="none" w:sz="0" w:space="0" w:color="auto"/>
            <w:right w:val="none" w:sz="0" w:space="0" w:color="auto"/>
          </w:divBdr>
          <w:divsChild>
            <w:div w:id="1953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417">
      <w:bodyDiv w:val="1"/>
      <w:marLeft w:val="0"/>
      <w:marRight w:val="0"/>
      <w:marTop w:val="0"/>
      <w:marBottom w:val="0"/>
      <w:divBdr>
        <w:top w:val="none" w:sz="0" w:space="0" w:color="auto"/>
        <w:left w:val="none" w:sz="0" w:space="0" w:color="auto"/>
        <w:bottom w:val="none" w:sz="0" w:space="0" w:color="auto"/>
        <w:right w:val="none" w:sz="0" w:space="0" w:color="auto"/>
      </w:divBdr>
    </w:div>
    <w:div w:id="1115562779">
      <w:bodyDiv w:val="1"/>
      <w:marLeft w:val="0"/>
      <w:marRight w:val="0"/>
      <w:marTop w:val="0"/>
      <w:marBottom w:val="0"/>
      <w:divBdr>
        <w:top w:val="none" w:sz="0" w:space="0" w:color="auto"/>
        <w:left w:val="none" w:sz="0" w:space="0" w:color="auto"/>
        <w:bottom w:val="none" w:sz="0" w:space="0" w:color="auto"/>
        <w:right w:val="none" w:sz="0" w:space="0" w:color="auto"/>
      </w:divBdr>
    </w:div>
    <w:div w:id="1128670241">
      <w:bodyDiv w:val="1"/>
      <w:marLeft w:val="0"/>
      <w:marRight w:val="0"/>
      <w:marTop w:val="170"/>
      <w:marBottom w:val="170"/>
      <w:divBdr>
        <w:top w:val="none" w:sz="0" w:space="0" w:color="auto"/>
        <w:left w:val="none" w:sz="0" w:space="0" w:color="auto"/>
        <w:bottom w:val="none" w:sz="0" w:space="0" w:color="auto"/>
        <w:right w:val="none" w:sz="0" w:space="0" w:color="auto"/>
      </w:divBdr>
      <w:divsChild>
        <w:div w:id="1846826425">
          <w:marLeft w:val="0"/>
          <w:marRight w:val="0"/>
          <w:marTop w:val="0"/>
          <w:marBottom w:val="0"/>
          <w:divBdr>
            <w:top w:val="none" w:sz="0" w:space="0" w:color="auto"/>
            <w:left w:val="none" w:sz="0" w:space="0" w:color="auto"/>
            <w:bottom w:val="none" w:sz="0" w:space="0" w:color="auto"/>
            <w:right w:val="none" w:sz="0" w:space="0" w:color="auto"/>
          </w:divBdr>
          <w:divsChild>
            <w:div w:id="4384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6504">
      <w:bodyDiv w:val="1"/>
      <w:marLeft w:val="0"/>
      <w:marRight w:val="0"/>
      <w:marTop w:val="0"/>
      <w:marBottom w:val="0"/>
      <w:divBdr>
        <w:top w:val="none" w:sz="0" w:space="0" w:color="auto"/>
        <w:left w:val="none" w:sz="0" w:space="0" w:color="auto"/>
        <w:bottom w:val="none" w:sz="0" w:space="0" w:color="auto"/>
        <w:right w:val="none" w:sz="0" w:space="0" w:color="auto"/>
      </w:divBdr>
      <w:divsChild>
        <w:div w:id="795879545">
          <w:marLeft w:val="0"/>
          <w:marRight w:val="0"/>
          <w:marTop w:val="0"/>
          <w:marBottom w:val="0"/>
          <w:divBdr>
            <w:top w:val="none" w:sz="0" w:space="0" w:color="auto"/>
            <w:left w:val="none" w:sz="0" w:space="0" w:color="auto"/>
            <w:bottom w:val="none" w:sz="0" w:space="0" w:color="auto"/>
            <w:right w:val="none" w:sz="0" w:space="0" w:color="auto"/>
          </w:divBdr>
          <w:divsChild>
            <w:div w:id="848763590">
              <w:marLeft w:val="539"/>
              <w:marRight w:val="0"/>
              <w:marTop w:val="0"/>
              <w:marBottom w:val="0"/>
              <w:divBdr>
                <w:top w:val="none" w:sz="0" w:space="0" w:color="auto"/>
                <w:left w:val="none" w:sz="0" w:space="0" w:color="auto"/>
                <w:bottom w:val="none" w:sz="0" w:space="0" w:color="auto"/>
                <w:right w:val="none" w:sz="0" w:space="0" w:color="auto"/>
              </w:divBdr>
            </w:div>
          </w:divsChild>
        </w:div>
        <w:div w:id="1169252540">
          <w:marLeft w:val="0"/>
          <w:marRight w:val="0"/>
          <w:marTop w:val="0"/>
          <w:marBottom w:val="0"/>
          <w:divBdr>
            <w:top w:val="none" w:sz="0" w:space="0" w:color="auto"/>
            <w:left w:val="none" w:sz="0" w:space="0" w:color="auto"/>
            <w:bottom w:val="none" w:sz="0" w:space="0" w:color="auto"/>
            <w:right w:val="none" w:sz="0" w:space="0" w:color="auto"/>
          </w:divBdr>
          <w:divsChild>
            <w:div w:id="258098112">
              <w:marLeft w:val="539"/>
              <w:marRight w:val="0"/>
              <w:marTop w:val="0"/>
              <w:marBottom w:val="0"/>
              <w:divBdr>
                <w:top w:val="none" w:sz="0" w:space="0" w:color="auto"/>
                <w:left w:val="none" w:sz="0" w:space="0" w:color="auto"/>
                <w:bottom w:val="none" w:sz="0" w:space="0" w:color="auto"/>
                <w:right w:val="none" w:sz="0" w:space="0" w:color="auto"/>
              </w:divBdr>
            </w:div>
          </w:divsChild>
        </w:div>
        <w:div w:id="2122652418">
          <w:marLeft w:val="0"/>
          <w:marRight w:val="0"/>
          <w:marTop w:val="0"/>
          <w:marBottom w:val="0"/>
          <w:divBdr>
            <w:top w:val="none" w:sz="0" w:space="0" w:color="auto"/>
            <w:left w:val="none" w:sz="0" w:space="0" w:color="auto"/>
            <w:bottom w:val="none" w:sz="0" w:space="0" w:color="auto"/>
            <w:right w:val="none" w:sz="0" w:space="0" w:color="auto"/>
          </w:divBdr>
          <w:divsChild>
            <w:div w:id="66770701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67477313">
      <w:bodyDiv w:val="1"/>
      <w:marLeft w:val="0"/>
      <w:marRight w:val="0"/>
      <w:marTop w:val="0"/>
      <w:marBottom w:val="0"/>
      <w:divBdr>
        <w:top w:val="none" w:sz="0" w:space="0" w:color="auto"/>
        <w:left w:val="none" w:sz="0" w:space="0" w:color="auto"/>
        <w:bottom w:val="none" w:sz="0" w:space="0" w:color="auto"/>
        <w:right w:val="none" w:sz="0" w:space="0" w:color="auto"/>
      </w:divBdr>
      <w:divsChild>
        <w:div w:id="832141422">
          <w:marLeft w:val="0"/>
          <w:marRight w:val="0"/>
          <w:marTop w:val="0"/>
          <w:marBottom w:val="0"/>
          <w:divBdr>
            <w:top w:val="none" w:sz="0" w:space="0" w:color="auto"/>
            <w:left w:val="none" w:sz="0" w:space="0" w:color="auto"/>
            <w:bottom w:val="none" w:sz="0" w:space="0" w:color="auto"/>
            <w:right w:val="none" w:sz="0" w:space="0" w:color="auto"/>
          </w:divBdr>
        </w:div>
      </w:divsChild>
    </w:div>
    <w:div w:id="1180001666">
      <w:bodyDiv w:val="1"/>
      <w:marLeft w:val="0"/>
      <w:marRight w:val="0"/>
      <w:marTop w:val="0"/>
      <w:marBottom w:val="0"/>
      <w:divBdr>
        <w:top w:val="none" w:sz="0" w:space="0" w:color="auto"/>
        <w:left w:val="none" w:sz="0" w:space="0" w:color="auto"/>
        <w:bottom w:val="none" w:sz="0" w:space="0" w:color="auto"/>
        <w:right w:val="none" w:sz="0" w:space="0" w:color="auto"/>
      </w:divBdr>
      <w:divsChild>
        <w:div w:id="107044421">
          <w:marLeft w:val="0"/>
          <w:marRight w:val="0"/>
          <w:marTop w:val="0"/>
          <w:marBottom w:val="0"/>
          <w:divBdr>
            <w:top w:val="none" w:sz="0" w:space="0" w:color="auto"/>
            <w:left w:val="none" w:sz="0" w:space="0" w:color="auto"/>
            <w:bottom w:val="none" w:sz="0" w:space="0" w:color="auto"/>
            <w:right w:val="none" w:sz="0" w:space="0" w:color="auto"/>
          </w:divBdr>
          <w:divsChild>
            <w:div w:id="1158379959">
              <w:marLeft w:val="539"/>
              <w:marRight w:val="0"/>
              <w:marTop w:val="0"/>
              <w:marBottom w:val="0"/>
              <w:divBdr>
                <w:top w:val="none" w:sz="0" w:space="0" w:color="auto"/>
                <w:left w:val="none" w:sz="0" w:space="0" w:color="auto"/>
                <w:bottom w:val="none" w:sz="0" w:space="0" w:color="auto"/>
                <w:right w:val="none" w:sz="0" w:space="0" w:color="auto"/>
              </w:divBdr>
            </w:div>
          </w:divsChild>
        </w:div>
        <w:div w:id="577984914">
          <w:marLeft w:val="0"/>
          <w:marRight w:val="0"/>
          <w:marTop w:val="0"/>
          <w:marBottom w:val="0"/>
          <w:divBdr>
            <w:top w:val="none" w:sz="0" w:space="0" w:color="auto"/>
            <w:left w:val="none" w:sz="0" w:space="0" w:color="auto"/>
            <w:bottom w:val="none" w:sz="0" w:space="0" w:color="auto"/>
            <w:right w:val="none" w:sz="0" w:space="0" w:color="auto"/>
          </w:divBdr>
          <w:divsChild>
            <w:div w:id="784234692">
              <w:marLeft w:val="539"/>
              <w:marRight w:val="0"/>
              <w:marTop w:val="0"/>
              <w:marBottom w:val="0"/>
              <w:divBdr>
                <w:top w:val="none" w:sz="0" w:space="0" w:color="auto"/>
                <w:left w:val="none" w:sz="0" w:space="0" w:color="auto"/>
                <w:bottom w:val="none" w:sz="0" w:space="0" w:color="auto"/>
                <w:right w:val="none" w:sz="0" w:space="0" w:color="auto"/>
              </w:divBdr>
            </w:div>
          </w:divsChild>
        </w:div>
        <w:div w:id="1981617919">
          <w:marLeft w:val="0"/>
          <w:marRight w:val="0"/>
          <w:marTop w:val="0"/>
          <w:marBottom w:val="0"/>
          <w:divBdr>
            <w:top w:val="none" w:sz="0" w:space="0" w:color="auto"/>
            <w:left w:val="none" w:sz="0" w:space="0" w:color="auto"/>
            <w:bottom w:val="none" w:sz="0" w:space="0" w:color="auto"/>
            <w:right w:val="none" w:sz="0" w:space="0" w:color="auto"/>
          </w:divBdr>
          <w:divsChild>
            <w:div w:id="163637234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182400690">
      <w:bodyDiv w:val="1"/>
      <w:marLeft w:val="0"/>
      <w:marRight w:val="0"/>
      <w:marTop w:val="0"/>
      <w:marBottom w:val="0"/>
      <w:divBdr>
        <w:top w:val="none" w:sz="0" w:space="0" w:color="auto"/>
        <w:left w:val="none" w:sz="0" w:space="0" w:color="auto"/>
        <w:bottom w:val="none" w:sz="0" w:space="0" w:color="auto"/>
        <w:right w:val="none" w:sz="0" w:space="0" w:color="auto"/>
      </w:divBdr>
    </w:div>
    <w:div w:id="1184251534">
      <w:bodyDiv w:val="1"/>
      <w:marLeft w:val="0"/>
      <w:marRight w:val="0"/>
      <w:marTop w:val="0"/>
      <w:marBottom w:val="0"/>
      <w:divBdr>
        <w:top w:val="none" w:sz="0" w:space="0" w:color="auto"/>
        <w:left w:val="none" w:sz="0" w:space="0" w:color="auto"/>
        <w:bottom w:val="none" w:sz="0" w:space="0" w:color="auto"/>
        <w:right w:val="none" w:sz="0" w:space="0" w:color="auto"/>
      </w:divBdr>
      <w:divsChild>
        <w:div w:id="1782073174">
          <w:marLeft w:val="0"/>
          <w:marRight w:val="0"/>
          <w:marTop w:val="0"/>
          <w:marBottom w:val="0"/>
          <w:divBdr>
            <w:top w:val="none" w:sz="0" w:space="0" w:color="auto"/>
            <w:left w:val="none" w:sz="0" w:space="0" w:color="auto"/>
            <w:bottom w:val="none" w:sz="0" w:space="0" w:color="auto"/>
            <w:right w:val="none" w:sz="0" w:space="0" w:color="auto"/>
          </w:divBdr>
          <w:divsChild>
            <w:div w:id="326443370">
              <w:marLeft w:val="0"/>
              <w:marRight w:val="0"/>
              <w:marTop w:val="0"/>
              <w:marBottom w:val="0"/>
              <w:divBdr>
                <w:top w:val="none" w:sz="0" w:space="0" w:color="auto"/>
                <w:left w:val="none" w:sz="0" w:space="0" w:color="auto"/>
                <w:bottom w:val="none" w:sz="0" w:space="0" w:color="auto"/>
                <w:right w:val="none" w:sz="0" w:space="0" w:color="auto"/>
              </w:divBdr>
              <w:divsChild>
                <w:div w:id="135683009">
                  <w:marLeft w:val="0"/>
                  <w:marRight w:val="0"/>
                  <w:marTop w:val="0"/>
                  <w:marBottom w:val="0"/>
                  <w:divBdr>
                    <w:top w:val="none" w:sz="0" w:space="0" w:color="auto"/>
                    <w:left w:val="none" w:sz="0" w:space="0" w:color="auto"/>
                    <w:bottom w:val="none" w:sz="0" w:space="0" w:color="auto"/>
                    <w:right w:val="none" w:sz="0" w:space="0" w:color="auto"/>
                  </w:divBdr>
                  <w:divsChild>
                    <w:div w:id="1642997709">
                      <w:marLeft w:val="3000"/>
                      <w:marRight w:val="3000"/>
                      <w:marTop w:val="75"/>
                      <w:marBottom w:val="75"/>
                      <w:divBdr>
                        <w:top w:val="single" w:sz="6" w:space="4" w:color="EEF8FF"/>
                        <w:left w:val="single" w:sz="6" w:space="4" w:color="EEF8FF"/>
                        <w:bottom w:val="single" w:sz="6" w:space="4" w:color="EEF8FF"/>
                        <w:right w:val="single" w:sz="6" w:space="4" w:color="EEF8FF"/>
                      </w:divBdr>
                    </w:div>
                  </w:divsChild>
                </w:div>
              </w:divsChild>
            </w:div>
          </w:divsChild>
        </w:div>
      </w:divsChild>
    </w:div>
    <w:div w:id="1189954220">
      <w:bodyDiv w:val="1"/>
      <w:marLeft w:val="0"/>
      <w:marRight w:val="0"/>
      <w:marTop w:val="0"/>
      <w:marBottom w:val="0"/>
      <w:divBdr>
        <w:top w:val="none" w:sz="0" w:space="0" w:color="auto"/>
        <w:left w:val="none" w:sz="0" w:space="0" w:color="auto"/>
        <w:bottom w:val="none" w:sz="0" w:space="0" w:color="auto"/>
        <w:right w:val="none" w:sz="0" w:space="0" w:color="auto"/>
      </w:divBdr>
    </w:div>
    <w:div w:id="1209680144">
      <w:bodyDiv w:val="1"/>
      <w:marLeft w:val="0"/>
      <w:marRight w:val="0"/>
      <w:marTop w:val="0"/>
      <w:marBottom w:val="0"/>
      <w:divBdr>
        <w:top w:val="none" w:sz="0" w:space="0" w:color="auto"/>
        <w:left w:val="none" w:sz="0" w:space="0" w:color="auto"/>
        <w:bottom w:val="none" w:sz="0" w:space="0" w:color="auto"/>
        <w:right w:val="none" w:sz="0" w:space="0" w:color="auto"/>
      </w:divBdr>
    </w:div>
    <w:div w:id="1211302285">
      <w:bodyDiv w:val="1"/>
      <w:marLeft w:val="0"/>
      <w:marRight w:val="0"/>
      <w:marTop w:val="0"/>
      <w:marBottom w:val="0"/>
      <w:divBdr>
        <w:top w:val="none" w:sz="0" w:space="0" w:color="auto"/>
        <w:left w:val="none" w:sz="0" w:space="0" w:color="auto"/>
        <w:bottom w:val="none" w:sz="0" w:space="0" w:color="auto"/>
        <w:right w:val="none" w:sz="0" w:space="0" w:color="auto"/>
      </w:divBdr>
    </w:div>
    <w:div w:id="1215435912">
      <w:bodyDiv w:val="1"/>
      <w:marLeft w:val="0"/>
      <w:marRight w:val="0"/>
      <w:marTop w:val="0"/>
      <w:marBottom w:val="0"/>
      <w:divBdr>
        <w:top w:val="none" w:sz="0" w:space="0" w:color="auto"/>
        <w:left w:val="none" w:sz="0" w:space="0" w:color="auto"/>
        <w:bottom w:val="none" w:sz="0" w:space="0" w:color="auto"/>
        <w:right w:val="none" w:sz="0" w:space="0" w:color="auto"/>
      </w:divBdr>
    </w:div>
    <w:div w:id="1246646836">
      <w:bodyDiv w:val="1"/>
      <w:marLeft w:val="0"/>
      <w:marRight w:val="0"/>
      <w:marTop w:val="0"/>
      <w:marBottom w:val="0"/>
      <w:divBdr>
        <w:top w:val="none" w:sz="0" w:space="0" w:color="auto"/>
        <w:left w:val="none" w:sz="0" w:space="0" w:color="auto"/>
        <w:bottom w:val="none" w:sz="0" w:space="0" w:color="auto"/>
        <w:right w:val="none" w:sz="0" w:space="0" w:color="auto"/>
      </w:divBdr>
    </w:div>
    <w:div w:id="1260483683">
      <w:bodyDiv w:val="1"/>
      <w:marLeft w:val="0"/>
      <w:marRight w:val="0"/>
      <w:marTop w:val="0"/>
      <w:marBottom w:val="0"/>
      <w:divBdr>
        <w:top w:val="none" w:sz="0" w:space="0" w:color="auto"/>
        <w:left w:val="none" w:sz="0" w:space="0" w:color="auto"/>
        <w:bottom w:val="none" w:sz="0" w:space="0" w:color="auto"/>
        <w:right w:val="none" w:sz="0" w:space="0" w:color="auto"/>
      </w:divBdr>
      <w:divsChild>
        <w:div w:id="102264902">
          <w:marLeft w:val="0"/>
          <w:marRight w:val="0"/>
          <w:marTop w:val="0"/>
          <w:marBottom w:val="0"/>
          <w:divBdr>
            <w:top w:val="none" w:sz="0" w:space="0" w:color="auto"/>
            <w:left w:val="none" w:sz="0" w:space="0" w:color="auto"/>
            <w:bottom w:val="none" w:sz="0" w:space="0" w:color="auto"/>
            <w:right w:val="none" w:sz="0" w:space="0" w:color="auto"/>
          </w:divBdr>
          <w:divsChild>
            <w:div w:id="519242138">
              <w:marLeft w:val="539"/>
              <w:marRight w:val="0"/>
              <w:marTop w:val="0"/>
              <w:marBottom w:val="0"/>
              <w:divBdr>
                <w:top w:val="none" w:sz="0" w:space="0" w:color="auto"/>
                <w:left w:val="none" w:sz="0" w:space="0" w:color="auto"/>
                <w:bottom w:val="none" w:sz="0" w:space="0" w:color="auto"/>
                <w:right w:val="none" w:sz="0" w:space="0" w:color="auto"/>
              </w:divBdr>
            </w:div>
          </w:divsChild>
        </w:div>
        <w:div w:id="808403960">
          <w:marLeft w:val="0"/>
          <w:marRight w:val="0"/>
          <w:marTop w:val="0"/>
          <w:marBottom w:val="0"/>
          <w:divBdr>
            <w:top w:val="none" w:sz="0" w:space="0" w:color="auto"/>
            <w:left w:val="none" w:sz="0" w:space="0" w:color="auto"/>
            <w:bottom w:val="none" w:sz="0" w:space="0" w:color="auto"/>
            <w:right w:val="none" w:sz="0" w:space="0" w:color="auto"/>
          </w:divBdr>
          <w:divsChild>
            <w:div w:id="1800103461">
              <w:marLeft w:val="539"/>
              <w:marRight w:val="0"/>
              <w:marTop w:val="0"/>
              <w:marBottom w:val="0"/>
              <w:divBdr>
                <w:top w:val="none" w:sz="0" w:space="0" w:color="auto"/>
                <w:left w:val="none" w:sz="0" w:space="0" w:color="auto"/>
                <w:bottom w:val="none" w:sz="0" w:space="0" w:color="auto"/>
                <w:right w:val="none" w:sz="0" w:space="0" w:color="auto"/>
              </w:divBdr>
            </w:div>
          </w:divsChild>
        </w:div>
        <w:div w:id="1310405724">
          <w:marLeft w:val="0"/>
          <w:marRight w:val="0"/>
          <w:marTop w:val="0"/>
          <w:marBottom w:val="0"/>
          <w:divBdr>
            <w:top w:val="none" w:sz="0" w:space="0" w:color="auto"/>
            <w:left w:val="none" w:sz="0" w:space="0" w:color="auto"/>
            <w:bottom w:val="none" w:sz="0" w:space="0" w:color="auto"/>
            <w:right w:val="none" w:sz="0" w:space="0" w:color="auto"/>
          </w:divBdr>
          <w:divsChild>
            <w:div w:id="133773495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68659974">
      <w:bodyDiv w:val="1"/>
      <w:marLeft w:val="0"/>
      <w:marRight w:val="0"/>
      <w:marTop w:val="0"/>
      <w:marBottom w:val="0"/>
      <w:divBdr>
        <w:top w:val="none" w:sz="0" w:space="0" w:color="auto"/>
        <w:left w:val="none" w:sz="0" w:space="0" w:color="auto"/>
        <w:bottom w:val="none" w:sz="0" w:space="0" w:color="auto"/>
        <w:right w:val="none" w:sz="0" w:space="0" w:color="auto"/>
      </w:divBdr>
      <w:divsChild>
        <w:div w:id="1530411317">
          <w:marLeft w:val="0"/>
          <w:marRight w:val="0"/>
          <w:marTop w:val="0"/>
          <w:marBottom w:val="0"/>
          <w:divBdr>
            <w:top w:val="none" w:sz="0" w:space="0" w:color="auto"/>
            <w:left w:val="none" w:sz="0" w:space="0" w:color="auto"/>
            <w:bottom w:val="none" w:sz="0" w:space="0" w:color="auto"/>
            <w:right w:val="none" w:sz="0" w:space="0" w:color="auto"/>
          </w:divBdr>
        </w:div>
      </w:divsChild>
    </w:div>
    <w:div w:id="1281107934">
      <w:bodyDiv w:val="1"/>
      <w:marLeft w:val="0"/>
      <w:marRight w:val="0"/>
      <w:marTop w:val="0"/>
      <w:marBottom w:val="0"/>
      <w:divBdr>
        <w:top w:val="none" w:sz="0" w:space="0" w:color="auto"/>
        <w:left w:val="none" w:sz="0" w:space="0" w:color="auto"/>
        <w:bottom w:val="none" w:sz="0" w:space="0" w:color="auto"/>
        <w:right w:val="none" w:sz="0" w:space="0" w:color="auto"/>
      </w:divBdr>
    </w:div>
    <w:div w:id="1295021248">
      <w:bodyDiv w:val="1"/>
      <w:marLeft w:val="0"/>
      <w:marRight w:val="0"/>
      <w:marTop w:val="0"/>
      <w:marBottom w:val="0"/>
      <w:divBdr>
        <w:top w:val="none" w:sz="0" w:space="0" w:color="auto"/>
        <w:left w:val="none" w:sz="0" w:space="0" w:color="auto"/>
        <w:bottom w:val="none" w:sz="0" w:space="0" w:color="auto"/>
        <w:right w:val="none" w:sz="0" w:space="0" w:color="auto"/>
      </w:divBdr>
      <w:divsChild>
        <w:div w:id="55398279">
          <w:marLeft w:val="0"/>
          <w:marRight w:val="0"/>
          <w:marTop w:val="0"/>
          <w:marBottom w:val="0"/>
          <w:divBdr>
            <w:top w:val="none" w:sz="0" w:space="0" w:color="auto"/>
            <w:left w:val="none" w:sz="0" w:space="0" w:color="auto"/>
            <w:bottom w:val="none" w:sz="0" w:space="0" w:color="auto"/>
            <w:right w:val="none" w:sz="0" w:space="0" w:color="auto"/>
          </w:divBdr>
          <w:divsChild>
            <w:div w:id="553394979">
              <w:marLeft w:val="539"/>
              <w:marRight w:val="0"/>
              <w:marTop w:val="0"/>
              <w:marBottom w:val="0"/>
              <w:divBdr>
                <w:top w:val="none" w:sz="0" w:space="0" w:color="auto"/>
                <w:left w:val="none" w:sz="0" w:space="0" w:color="auto"/>
                <w:bottom w:val="none" w:sz="0" w:space="0" w:color="auto"/>
                <w:right w:val="none" w:sz="0" w:space="0" w:color="auto"/>
              </w:divBdr>
            </w:div>
          </w:divsChild>
        </w:div>
        <w:div w:id="900748142">
          <w:marLeft w:val="0"/>
          <w:marRight w:val="0"/>
          <w:marTop w:val="0"/>
          <w:marBottom w:val="0"/>
          <w:divBdr>
            <w:top w:val="none" w:sz="0" w:space="0" w:color="auto"/>
            <w:left w:val="none" w:sz="0" w:space="0" w:color="auto"/>
            <w:bottom w:val="none" w:sz="0" w:space="0" w:color="auto"/>
            <w:right w:val="none" w:sz="0" w:space="0" w:color="auto"/>
          </w:divBdr>
          <w:divsChild>
            <w:div w:id="1001616774">
              <w:marLeft w:val="539"/>
              <w:marRight w:val="0"/>
              <w:marTop w:val="0"/>
              <w:marBottom w:val="0"/>
              <w:divBdr>
                <w:top w:val="none" w:sz="0" w:space="0" w:color="auto"/>
                <w:left w:val="none" w:sz="0" w:space="0" w:color="auto"/>
                <w:bottom w:val="none" w:sz="0" w:space="0" w:color="auto"/>
                <w:right w:val="none" w:sz="0" w:space="0" w:color="auto"/>
              </w:divBdr>
            </w:div>
          </w:divsChild>
        </w:div>
        <w:div w:id="2067298127">
          <w:marLeft w:val="0"/>
          <w:marRight w:val="0"/>
          <w:marTop w:val="0"/>
          <w:marBottom w:val="0"/>
          <w:divBdr>
            <w:top w:val="none" w:sz="0" w:space="0" w:color="auto"/>
            <w:left w:val="none" w:sz="0" w:space="0" w:color="auto"/>
            <w:bottom w:val="none" w:sz="0" w:space="0" w:color="auto"/>
            <w:right w:val="none" w:sz="0" w:space="0" w:color="auto"/>
          </w:divBdr>
          <w:divsChild>
            <w:div w:id="22734672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95913196">
      <w:bodyDiv w:val="1"/>
      <w:marLeft w:val="0"/>
      <w:marRight w:val="0"/>
      <w:marTop w:val="0"/>
      <w:marBottom w:val="0"/>
      <w:divBdr>
        <w:top w:val="none" w:sz="0" w:space="0" w:color="auto"/>
        <w:left w:val="none" w:sz="0" w:space="0" w:color="auto"/>
        <w:bottom w:val="none" w:sz="0" w:space="0" w:color="auto"/>
        <w:right w:val="none" w:sz="0" w:space="0" w:color="auto"/>
      </w:divBdr>
    </w:div>
    <w:div w:id="1306155019">
      <w:bodyDiv w:val="1"/>
      <w:marLeft w:val="0"/>
      <w:marRight w:val="0"/>
      <w:marTop w:val="0"/>
      <w:marBottom w:val="0"/>
      <w:divBdr>
        <w:top w:val="none" w:sz="0" w:space="0" w:color="auto"/>
        <w:left w:val="none" w:sz="0" w:space="0" w:color="auto"/>
        <w:bottom w:val="none" w:sz="0" w:space="0" w:color="auto"/>
        <w:right w:val="none" w:sz="0" w:space="0" w:color="auto"/>
      </w:divBdr>
      <w:divsChild>
        <w:div w:id="947813628">
          <w:marLeft w:val="0"/>
          <w:marRight w:val="0"/>
          <w:marTop w:val="0"/>
          <w:marBottom w:val="0"/>
          <w:divBdr>
            <w:top w:val="none" w:sz="0" w:space="0" w:color="auto"/>
            <w:left w:val="none" w:sz="0" w:space="0" w:color="auto"/>
            <w:bottom w:val="none" w:sz="0" w:space="0" w:color="auto"/>
            <w:right w:val="none" w:sz="0" w:space="0" w:color="auto"/>
          </w:divBdr>
          <w:divsChild>
            <w:div w:id="455756873">
              <w:marLeft w:val="539"/>
              <w:marRight w:val="0"/>
              <w:marTop w:val="0"/>
              <w:marBottom w:val="0"/>
              <w:divBdr>
                <w:top w:val="none" w:sz="0" w:space="0" w:color="auto"/>
                <w:left w:val="none" w:sz="0" w:space="0" w:color="auto"/>
                <w:bottom w:val="none" w:sz="0" w:space="0" w:color="auto"/>
                <w:right w:val="none" w:sz="0" w:space="0" w:color="auto"/>
              </w:divBdr>
            </w:div>
          </w:divsChild>
        </w:div>
        <w:div w:id="1582373128">
          <w:marLeft w:val="0"/>
          <w:marRight w:val="0"/>
          <w:marTop w:val="0"/>
          <w:marBottom w:val="0"/>
          <w:divBdr>
            <w:top w:val="none" w:sz="0" w:space="0" w:color="auto"/>
            <w:left w:val="none" w:sz="0" w:space="0" w:color="auto"/>
            <w:bottom w:val="none" w:sz="0" w:space="0" w:color="auto"/>
            <w:right w:val="none" w:sz="0" w:space="0" w:color="auto"/>
          </w:divBdr>
          <w:divsChild>
            <w:div w:id="1895894843">
              <w:marLeft w:val="539"/>
              <w:marRight w:val="0"/>
              <w:marTop w:val="0"/>
              <w:marBottom w:val="0"/>
              <w:divBdr>
                <w:top w:val="none" w:sz="0" w:space="0" w:color="auto"/>
                <w:left w:val="none" w:sz="0" w:space="0" w:color="auto"/>
                <w:bottom w:val="none" w:sz="0" w:space="0" w:color="auto"/>
                <w:right w:val="none" w:sz="0" w:space="0" w:color="auto"/>
              </w:divBdr>
            </w:div>
          </w:divsChild>
        </w:div>
        <w:div w:id="2036148220">
          <w:marLeft w:val="0"/>
          <w:marRight w:val="0"/>
          <w:marTop w:val="0"/>
          <w:marBottom w:val="0"/>
          <w:divBdr>
            <w:top w:val="none" w:sz="0" w:space="0" w:color="auto"/>
            <w:left w:val="none" w:sz="0" w:space="0" w:color="auto"/>
            <w:bottom w:val="none" w:sz="0" w:space="0" w:color="auto"/>
            <w:right w:val="none" w:sz="0" w:space="0" w:color="auto"/>
          </w:divBdr>
          <w:divsChild>
            <w:div w:id="23254430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307509653">
      <w:bodyDiv w:val="1"/>
      <w:marLeft w:val="0"/>
      <w:marRight w:val="0"/>
      <w:marTop w:val="0"/>
      <w:marBottom w:val="0"/>
      <w:divBdr>
        <w:top w:val="none" w:sz="0" w:space="0" w:color="auto"/>
        <w:left w:val="none" w:sz="0" w:space="0" w:color="auto"/>
        <w:bottom w:val="none" w:sz="0" w:space="0" w:color="auto"/>
        <w:right w:val="none" w:sz="0" w:space="0" w:color="auto"/>
      </w:divBdr>
      <w:divsChild>
        <w:div w:id="1140541217">
          <w:marLeft w:val="0"/>
          <w:marRight w:val="0"/>
          <w:marTop w:val="0"/>
          <w:marBottom w:val="0"/>
          <w:divBdr>
            <w:top w:val="none" w:sz="0" w:space="0" w:color="auto"/>
            <w:left w:val="none" w:sz="0" w:space="0" w:color="auto"/>
            <w:bottom w:val="none" w:sz="0" w:space="0" w:color="auto"/>
            <w:right w:val="none" w:sz="0" w:space="0" w:color="auto"/>
          </w:divBdr>
        </w:div>
        <w:div w:id="1561399075">
          <w:marLeft w:val="0"/>
          <w:marRight w:val="0"/>
          <w:marTop w:val="0"/>
          <w:marBottom w:val="0"/>
          <w:divBdr>
            <w:top w:val="none" w:sz="0" w:space="0" w:color="auto"/>
            <w:left w:val="none" w:sz="0" w:space="0" w:color="auto"/>
            <w:bottom w:val="none" w:sz="0" w:space="0" w:color="auto"/>
            <w:right w:val="none" w:sz="0" w:space="0" w:color="auto"/>
          </w:divBdr>
        </w:div>
      </w:divsChild>
    </w:div>
    <w:div w:id="1354064890">
      <w:bodyDiv w:val="1"/>
      <w:marLeft w:val="0"/>
      <w:marRight w:val="0"/>
      <w:marTop w:val="0"/>
      <w:marBottom w:val="0"/>
      <w:divBdr>
        <w:top w:val="none" w:sz="0" w:space="0" w:color="auto"/>
        <w:left w:val="none" w:sz="0" w:space="0" w:color="auto"/>
        <w:bottom w:val="none" w:sz="0" w:space="0" w:color="auto"/>
        <w:right w:val="none" w:sz="0" w:space="0" w:color="auto"/>
      </w:divBdr>
    </w:div>
    <w:div w:id="1355036224">
      <w:bodyDiv w:val="1"/>
      <w:marLeft w:val="0"/>
      <w:marRight w:val="0"/>
      <w:marTop w:val="0"/>
      <w:marBottom w:val="0"/>
      <w:divBdr>
        <w:top w:val="none" w:sz="0" w:space="0" w:color="auto"/>
        <w:left w:val="none" w:sz="0" w:space="0" w:color="auto"/>
        <w:bottom w:val="none" w:sz="0" w:space="0" w:color="auto"/>
        <w:right w:val="none" w:sz="0" w:space="0" w:color="auto"/>
      </w:divBdr>
    </w:div>
    <w:div w:id="1371418738">
      <w:bodyDiv w:val="1"/>
      <w:marLeft w:val="0"/>
      <w:marRight w:val="0"/>
      <w:marTop w:val="0"/>
      <w:marBottom w:val="0"/>
      <w:divBdr>
        <w:top w:val="none" w:sz="0" w:space="0" w:color="auto"/>
        <w:left w:val="none" w:sz="0" w:space="0" w:color="auto"/>
        <w:bottom w:val="none" w:sz="0" w:space="0" w:color="auto"/>
        <w:right w:val="none" w:sz="0" w:space="0" w:color="auto"/>
      </w:divBdr>
      <w:divsChild>
        <w:div w:id="1901212050">
          <w:marLeft w:val="0"/>
          <w:marRight w:val="0"/>
          <w:marTop w:val="0"/>
          <w:marBottom w:val="0"/>
          <w:divBdr>
            <w:top w:val="none" w:sz="0" w:space="0" w:color="auto"/>
            <w:left w:val="none" w:sz="0" w:space="0" w:color="auto"/>
            <w:bottom w:val="none" w:sz="0" w:space="0" w:color="auto"/>
            <w:right w:val="none" w:sz="0" w:space="0" w:color="auto"/>
          </w:divBdr>
        </w:div>
      </w:divsChild>
    </w:div>
    <w:div w:id="1380201609">
      <w:bodyDiv w:val="1"/>
      <w:marLeft w:val="0"/>
      <w:marRight w:val="0"/>
      <w:marTop w:val="0"/>
      <w:marBottom w:val="0"/>
      <w:divBdr>
        <w:top w:val="none" w:sz="0" w:space="0" w:color="auto"/>
        <w:left w:val="none" w:sz="0" w:space="0" w:color="auto"/>
        <w:bottom w:val="none" w:sz="0" w:space="0" w:color="auto"/>
        <w:right w:val="none" w:sz="0" w:space="0" w:color="auto"/>
      </w:divBdr>
      <w:divsChild>
        <w:div w:id="906379531">
          <w:marLeft w:val="0"/>
          <w:marRight w:val="0"/>
          <w:marTop w:val="0"/>
          <w:marBottom w:val="0"/>
          <w:divBdr>
            <w:top w:val="none" w:sz="0" w:space="0" w:color="auto"/>
            <w:left w:val="none" w:sz="0" w:space="0" w:color="auto"/>
            <w:bottom w:val="none" w:sz="0" w:space="0" w:color="auto"/>
            <w:right w:val="none" w:sz="0" w:space="0" w:color="auto"/>
          </w:divBdr>
          <w:divsChild>
            <w:div w:id="1041440631">
              <w:marLeft w:val="539"/>
              <w:marRight w:val="0"/>
              <w:marTop w:val="0"/>
              <w:marBottom w:val="0"/>
              <w:divBdr>
                <w:top w:val="none" w:sz="0" w:space="0" w:color="auto"/>
                <w:left w:val="none" w:sz="0" w:space="0" w:color="auto"/>
                <w:bottom w:val="none" w:sz="0" w:space="0" w:color="auto"/>
                <w:right w:val="none" w:sz="0" w:space="0" w:color="auto"/>
              </w:divBdr>
            </w:div>
          </w:divsChild>
        </w:div>
        <w:div w:id="1001008786">
          <w:marLeft w:val="0"/>
          <w:marRight w:val="0"/>
          <w:marTop w:val="0"/>
          <w:marBottom w:val="0"/>
          <w:divBdr>
            <w:top w:val="none" w:sz="0" w:space="0" w:color="auto"/>
            <w:left w:val="none" w:sz="0" w:space="0" w:color="auto"/>
            <w:bottom w:val="none" w:sz="0" w:space="0" w:color="auto"/>
            <w:right w:val="none" w:sz="0" w:space="0" w:color="auto"/>
          </w:divBdr>
          <w:divsChild>
            <w:div w:id="90553053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381318754">
      <w:bodyDiv w:val="1"/>
      <w:marLeft w:val="0"/>
      <w:marRight w:val="0"/>
      <w:marTop w:val="0"/>
      <w:marBottom w:val="0"/>
      <w:divBdr>
        <w:top w:val="none" w:sz="0" w:space="0" w:color="auto"/>
        <w:left w:val="none" w:sz="0" w:space="0" w:color="auto"/>
        <w:bottom w:val="none" w:sz="0" w:space="0" w:color="auto"/>
        <w:right w:val="none" w:sz="0" w:space="0" w:color="auto"/>
      </w:divBdr>
    </w:div>
    <w:div w:id="1402560732">
      <w:bodyDiv w:val="1"/>
      <w:marLeft w:val="0"/>
      <w:marRight w:val="0"/>
      <w:marTop w:val="0"/>
      <w:marBottom w:val="0"/>
      <w:divBdr>
        <w:top w:val="none" w:sz="0" w:space="0" w:color="auto"/>
        <w:left w:val="none" w:sz="0" w:space="0" w:color="auto"/>
        <w:bottom w:val="none" w:sz="0" w:space="0" w:color="auto"/>
        <w:right w:val="none" w:sz="0" w:space="0" w:color="auto"/>
      </w:divBdr>
    </w:div>
    <w:div w:id="1403409590">
      <w:bodyDiv w:val="1"/>
      <w:marLeft w:val="0"/>
      <w:marRight w:val="0"/>
      <w:marTop w:val="0"/>
      <w:marBottom w:val="0"/>
      <w:divBdr>
        <w:top w:val="none" w:sz="0" w:space="0" w:color="auto"/>
        <w:left w:val="none" w:sz="0" w:space="0" w:color="auto"/>
        <w:bottom w:val="none" w:sz="0" w:space="0" w:color="auto"/>
        <w:right w:val="none" w:sz="0" w:space="0" w:color="auto"/>
      </w:divBdr>
    </w:div>
    <w:div w:id="1410883061">
      <w:bodyDiv w:val="1"/>
      <w:marLeft w:val="0"/>
      <w:marRight w:val="0"/>
      <w:marTop w:val="0"/>
      <w:marBottom w:val="0"/>
      <w:divBdr>
        <w:top w:val="none" w:sz="0" w:space="0" w:color="auto"/>
        <w:left w:val="none" w:sz="0" w:space="0" w:color="auto"/>
        <w:bottom w:val="none" w:sz="0" w:space="0" w:color="auto"/>
        <w:right w:val="none" w:sz="0" w:space="0" w:color="auto"/>
      </w:divBdr>
    </w:div>
    <w:div w:id="1416438018">
      <w:bodyDiv w:val="1"/>
      <w:marLeft w:val="0"/>
      <w:marRight w:val="0"/>
      <w:marTop w:val="0"/>
      <w:marBottom w:val="0"/>
      <w:divBdr>
        <w:top w:val="none" w:sz="0" w:space="0" w:color="auto"/>
        <w:left w:val="none" w:sz="0" w:space="0" w:color="auto"/>
        <w:bottom w:val="none" w:sz="0" w:space="0" w:color="auto"/>
        <w:right w:val="none" w:sz="0" w:space="0" w:color="auto"/>
      </w:divBdr>
    </w:div>
    <w:div w:id="1443501523">
      <w:bodyDiv w:val="1"/>
      <w:marLeft w:val="0"/>
      <w:marRight w:val="0"/>
      <w:marTop w:val="0"/>
      <w:marBottom w:val="0"/>
      <w:divBdr>
        <w:top w:val="none" w:sz="0" w:space="0" w:color="auto"/>
        <w:left w:val="none" w:sz="0" w:space="0" w:color="auto"/>
        <w:bottom w:val="none" w:sz="0" w:space="0" w:color="auto"/>
        <w:right w:val="none" w:sz="0" w:space="0" w:color="auto"/>
      </w:divBdr>
    </w:div>
    <w:div w:id="1455370273">
      <w:bodyDiv w:val="1"/>
      <w:marLeft w:val="0"/>
      <w:marRight w:val="0"/>
      <w:marTop w:val="0"/>
      <w:marBottom w:val="0"/>
      <w:divBdr>
        <w:top w:val="none" w:sz="0" w:space="0" w:color="auto"/>
        <w:left w:val="none" w:sz="0" w:space="0" w:color="auto"/>
        <w:bottom w:val="none" w:sz="0" w:space="0" w:color="auto"/>
        <w:right w:val="none" w:sz="0" w:space="0" w:color="auto"/>
      </w:divBdr>
    </w:div>
    <w:div w:id="1456366170">
      <w:bodyDiv w:val="1"/>
      <w:marLeft w:val="0"/>
      <w:marRight w:val="0"/>
      <w:marTop w:val="0"/>
      <w:marBottom w:val="0"/>
      <w:divBdr>
        <w:top w:val="none" w:sz="0" w:space="0" w:color="auto"/>
        <w:left w:val="none" w:sz="0" w:space="0" w:color="auto"/>
        <w:bottom w:val="none" w:sz="0" w:space="0" w:color="auto"/>
        <w:right w:val="none" w:sz="0" w:space="0" w:color="auto"/>
      </w:divBdr>
    </w:div>
    <w:div w:id="1464234814">
      <w:bodyDiv w:val="1"/>
      <w:marLeft w:val="0"/>
      <w:marRight w:val="0"/>
      <w:marTop w:val="0"/>
      <w:marBottom w:val="0"/>
      <w:divBdr>
        <w:top w:val="none" w:sz="0" w:space="0" w:color="auto"/>
        <w:left w:val="none" w:sz="0" w:space="0" w:color="auto"/>
        <w:bottom w:val="none" w:sz="0" w:space="0" w:color="auto"/>
        <w:right w:val="none" w:sz="0" w:space="0" w:color="auto"/>
      </w:divBdr>
      <w:divsChild>
        <w:div w:id="1953584343">
          <w:marLeft w:val="0"/>
          <w:marRight w:val="0"/>
          <w:marTop w:val="0"/>
          <w:marBottom w:val="0"/>
          <w:divBdr>
            <w:top w:val="none" w:sz="0" w:space="0" w:color="auto"/>
            <w:left w:val="none" w:sz="0" w:space="0" w:color="auto"/>
            <w:bottom w:val="none" w:sz="0" w:space="0" w:color="auto"/>
            <w:right w:val="none" w:sz="0" w:space="0" w:color="auto"/>
          </w:divBdr>
          <w:divsChild>
            <w:div w:id="733311217">
              <w:marLeft w:val="0"/>
              <w:marRight w:val="0"/>
              <w:marTop w:val="0"/>
              <w:marBottom w:val="0"/>
              <w:divBdr>
                <w:top w:val="none" w:sz="0" w:space="0" w:color="auto"/>
                <w:left w:val="none" w:sz="0" w:space="0" w:color="auto"/>
                <w:bottom w:val="none" w:sz="0" w:space="0" w:color="auto"/>
                <w:right w:val="none" w:sz="0" w:space="0" w:color="auto"/>
              </w:divBdr>
              <w:divsChild>
                <w:div w:id="1266502249">
                  <w:marLeft w:val="0"/>
                  <w:marRight w:val="0"/>
                  <w:marTop w:val="0"/>
                  <w:marBottom w:val="0"/>
                  <w:divBdr>
                    <w:top w:val="none" w:sz="0" w:space="0" w:color="auto"/>
                    <w:left w:val="none" w:sz="0" w:space="0" w:color="auto"/>
                    <w:bottom w:val="none" w:sz="0" w:space="0" w:color="auto"/>
                    <w:right w:val="none" w:sz="0" w:space="0" w:color="auto"/>
                  </w:divBdr>
                  <w:divsChild>
                    <w:div w:id="1527938375">
                      <w:marLeft w:val="0"/>
                      <w:marRight w:val="0"/>
                      <w:marTop w:val="0"/>
                      <w:marBottom w:val="0"/>
                      <w:divBdr>
                        <w:top w:val="none" w:sz="0" w:space="0" w:color="auto"/>
                        <w:left w:val="none" w:sz="0" w:space="0" w:color="auto"/>
                        <w:bottom w:val="none" w:sz="0" w:space="0" w:color="auto"/>
                        <w:right w:val="none" w:sz="0" w:space="0" w:color="auto"/>
                      </w:divBdr>
                      <w:divsChild>
                        <w:div w:id="1266697423">
                          <w:marLeft w:val="0"/>
                          <w:marRight w:val="0"/>
                          <w:marTop w:val="0"/>
                          <w:marBottom w:val="0"/>
                          <w:divBdr>
                            <w:top w:val="none" w:sz="0" w:space="0" w:color="auto"/>
                            <w:left w:val="none" w:sz="0" w:space="0" w:color="auto"/>
                            <w:bottom w:val="none" w:sz="0" w:space="0" w:color="auto"/>
                            <w:right w:val="none" w:sz="0" w:space="0" w:color="auto"/>
                          </w:divBdr>
                          <w:divsChild>
                            <w:div w:id="1638952336">
                              <w:marLeft w:val="0"/>
                              <w:marRight w:val="0"/>
                              <w:marTop w:val="0"/>
                              <w:marBottom w:val="0"/>
                              <w:divBdr>
                                <w:top w:val="none" w:sz="0" w:space="0" w:color="auto"/>
                                <w:left w:val="none" w:sz="0" w:space="0" w:color="auto"/>
                                <w:bottom w:val="none" w:sz="0" w:space="0" w:color="auto"/>
                                <w:right w:val="none" w:sz="0" w:space="0" w:color="auto"/>
                              </w:divBdr>
                              <w:divsChild>
                                <w:div w:id="1530144973">
                                  <w:marLeft w:val="0"/>
                                  <w:marRight w:val="0"/>
                                  <w:marTop w:val="0"/>
                                  <w:marBottom w:val="0"/>
                                  <w:divBdr>
                                    <w:top w:val="none" w:sz="0" w:space="0" w:color="auto"/>
                                    <w:left w:val="none" w:sz="0" w:space="0" w:color="auto"/>
                                    <w:bottom w:val="none" w:sz="0" w:space="0" w:color="auto"/>
                                    <w:right w:val="none" w:sz="0" w:space="0" w:color="auto"/>
                                  </w:divBdr>
                                  <w:divsChild>
                                    <w:div w:id="1261915087">
                                      <w:marLeft w:val="0"/>
                                      <w:marRight w:val="0"/>
                                      <w:marTop w:val="0"/>
                                      <w:marBottom w:val="0"/>
                                      <w:divBdr>
                                        <w:top w:val="none" w:sz="0" w:space="0" w:color="auto"/>
                                        <w:left w:val="none" w:sz="0" w:space="0" w:color="auto"/>
                                        <w:bottom w:val="none" w:sz="0" w:space="0" w:color="auto"/>
                                        <w:right w:val="none" w:sz="0" w:space="0" w:color="auto"/>
                                      </w:divBdr>
                                      <w:divsChild>
                                        <w:div w:id="1905680366">
                                          <w:marLeft w:val="0"/>
                                          <w:marRight w:val="0"/>
                                          <w:marTop w:val="0"/>
                                          <w:marBottom w:val="0"/>
                                          <w:divBdr>
                                            <w:top w:val="none" w:sz="0" w:space="0" w:color="auto"/>
                                            <w:left w:val="none" w:sz="0" w:space="0" w:color="auto"/>
                                            <w:bottom w:val="none" w:sz="0" w:space="0" w:color="auto"/>
                                            <w:right w:val="none" w:sz="0" w:space="0" w:color="auto"/>
                                          </w:divBdr>
                                          <w:divsChild>
                                            <w:div w:id="1147818660">
                                              <w:marLeft w:val="0"/>
                                              <w:marRight w:val="0"/>
                                              <w:marTop w:val="0"/>
                                              <w:marBottom w:val="0"/>
                                              <w:divBdr>
                                                <w:top w:val="none" w:sz="0" w:space="0" w:color="auto"/>
                                                <w:left w:val="none" w:sz="0" w:space="0" w:color="auto"/>
                                                <w:bottom w:val="none" w:sz="0" w:space="0" w:color="auto"/>
                                                <w:right w:val="none" w:sz="0" w:space="0" w:color="auto"/>
                                              </w:divBdr>
                                              <w:divsChild>
                                                <w:div w:id="6743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446885">
      <w:bodyDiv w:val="1"/>
      <w:marLeft w:val="0"/>
      <w:marRight w:val="0"/>
      <w:marTop w:val="0"/>
      <w:marBottom w:val="0"/>
      <w:divBdr>
        <w:top w:val="none" w:sz="0" w:space="0" w:color="auto"/>
        <w:left w:val="none" w:sz="0" w:space="0" w:color="auto"/>
        <w:bottom w:val="none" w:sz="0" w:space="0" w:color="auto"/>
        <w:right w:val="none" w:sz="0" w:space="0" w:color="auto"/>
      </w:divBdr>
      <w:divsChild>
        <w:div w:id="96756434">
          <w:marLeft w:val="0"/>
          <w:marRight w:val="0"/>
          <w:marTop w:val="0"/>
          <w:marBottom w:val="0"/>
          <w:divBdr>
            <w:top w:val="none" w:sz="0" w:space="0" w:color="auto"/>
            <w:left w:val="none" w:sz="0" w:space="0" w:color="auto"/>
            <w:bottom w:val="none" w:sz="0" w:space="0" w:color="auto"/>
            <w:right w:val="none" w:sz="0" w:space="0" w:color="auto"/>
          </w:divBdr>
          <w:divsChild>
            <w:div w:id="606885877">
              <w:marLeft w:val="539"/>
              <w:marRight w:val="0"/>
              <w:marTop w:val="0"/>
              <w:marBottom w:val="0"/>
              <w:divBdr>
                <w:top w:val="none" w:sz="0" w:space="0" w:color="auto"/>
                <w:left w:val="none" w:sz="0" w:space="0" w:color="auto"/>
                <w:bottom w:val="none" w:sz="0" w:space="0" w:color="auto"/>
                <w:right w:val="none" w:sz="0" w:space="0" w:color="auto"/>
              </w:divBdr>
            </w:div>
          </w:divsChild>
        </w:div>
        <w:div w:id="125707289">
          <w:marLeft w:val="0"/>
          <w:marRight w:val="0"/>
          <w:marTop w:val="0"/>
          <w:marBottom w:val="0"/>
          <w:divBdr>
            <w:top w:val="none" w:sz="0" w:space="0" w:color="auto"/>
            <w:left w:val="none" w:sz="0" w:space="0" w:color="auto"/>
            <w:bottom w:val="none" w:sz="0" w:space="0" w:color="auto"/>
            <w:right w:val="none" w:sz="0" w:space="0" w:color="auto"/>
          </w:divBdr>
          <w:divsChild>
            <w:div w:id="861170175">
              <w:marLeft w:val="539"/>
              <w:marRight w:val="0"/>
              <w:marTop w:val="0"/>
              <w:marBottom w:val="0"/>
              <w:divBdr>
                <w:top w:val="none" w:sz="0" w:space="0" w:color="auto"/>
                <w:left w:val="none" w:sz="0" w:space="0" w:color="auto"/>
                <w:bottom w:val="none" w:sz="0" w:space="0" w:color="auto"/>
                <w:right w:val="none" w:sz="0" w:space="0" w:color="auto"/>
              </w:divBdr>
            </w:div>
          </w:divsChild>
        </w:div>
        <w:div w:id="1567256586">
          <w:marLeft w:val="0"/>
          <w:marRight w:val="0"/>
          <w:marTop w:val="0"/>
          <w:marBottom w:val="0"/>
          <w:divBdr>
            <w:top w:val="none" w:sz="0" w:space="0" w:color="auto"/>
            <w:left w:val="none" w:sz="0" w:space="0" w:color="auto"/>
            <w:bottom w:val="none" w:sz="0" w:space="0" w:color="auto"/>
            <w:right w:val="none" w:sz="0" w:space="0" w:color="auto"/>
          </w:divBdr>
          <w:divsChild>
            <w:div w:id="175690100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513446735">
      <w:bodyDiv w:val="1"/>
      <w:marLeft w:val="0"/>
      <w:marRight w:val="0"/>
      <w:marTop w:val="0"/>
      <w:marBottom w:val="0"/>
      <w:divBdr>
        <w:top w:val="none" w:sz="0" w:space="0" w:color="auto"/>
        <w:left w:val="none" w:sz="0" w:space="0" w:color="auto"/>
        <w:bottom w:val="none" w:sz="0" w:space="0" w:color="auto"/>
        <w:right w:val="none" w:sz="0" w:space="0" w:color="auto"/>
      </w:divBdr>
      <w:divsChild>
        <w:div w:id="348221577">
          <w:marLeft w:val="539"/>
          <w:marRight w:val="0"/>
          <w:marTop w:val="0"/>
          <w:marBottom w:val="0"/>
          <w:divBdr>
            <w:top w:val="none" w:sz="0" w:space="0" w:color="auto"/>
            <w:left w:val="none" w:sz="0" w:space="0" w:color="auto"/>
            <w:bottom w:val="none" w:sz="0" w:space="0" w:color="auto"/>
            <w:right w:val="none" w:sz="0" w:space="0" w:color="auto"/>
          </w:divBdr>
        </w:div>
      </w:divsChild>
    </w:div>
    <w:div w:id="1515224905">
      <w:bodyDiv w:val="1"/>
      <w:marLeft w:val="0"/>
      <w:marRight w:val="0"/>
      <w:marTop w:val="0"/>
      <w:marBottom w:val="0"/>
      <w:divBdr>
        <w:top w:val="none" w:sz="0" w:space="0" w:color="auto"/>
        <w:left w:val="none" w:sz="0" w:space="0" w:color="auto"/>
        <w:bottom w:val="none" w:sz="0" w:space="0" w:color="auto"/>
        <w:right w:val="none" w:sz="0" w:space="0" w:color="auto"/>
      </w:divBdr>
      <w:divsChild>
        <w:div w:id="1435324587">
          <w:marLeft w:val="0"/>
          <w:marRight w:val="0"/>
          <w:marTop w:val="0"/>
          <w:marBottom w:val="0"/>
          <w:divBdr>
            <w:top w:val="none" w:sz="0" w:space="0" w:color="auto"/>
            <w:left w:val="none" w:sz="0" w:space="0" w:color="auto"/>
            <w:bottom w:val="none" w:sz="0" w:space="0" w:color="auto"/>
            <w:right w:val="none" w:sz="0" w:space="0" w:color="auto"/>
          </w:divBdr>
          <w:divsChild>
            <w:div w:id="1177966757">
              <w:marLeft w:val="0"/>
              <w:marRight w:val="0"/>
              <w:marTop w:val="375"/>
              <w:marBottom w:val="0"/>
              <w:divBdr>
                <w:top w:val="none" w:sz="0" w:space="0" w:color="auto"/>
                <w:left w:val="none" w:sz="0" w:space="0" w:color="auto"/>
                <w:bottom w:val="none" w:sz="0" w:space="0" w:color="auto"/>
                <w:right w:val="none" w:sz="0" w:space="0" w:color="auto"/>
              </w:divBdr>
              <w:divsChild>
                <w:div w:id="450053303">
                  <w:marLeft w:val="300"/>
                  <w:marRight w:val="300"/>
                  <w:marTop w:val="300"/>
                  <w:marBottom w:val="300"/>
                  <w:divBdr>
                    <w:top w:val="single" w:sz="6" w:space="4" w:color="EEEEEE"/>
                    <w:left w:val="single" w:sz="6" w:space="4" w:color="EEEEEE"/>
                    <w:bottom w:val="single" w:sz="6" w:space="4" w:color="DDDDDD"/>
                    <w:right w:val="single" w:sz="6" w:space="4" w:color="DDDDDD"/>
                  </w:divBdr>
                </w:div>
              </w:divsChild>
            </w:div>
          </w:divsChild>
        </w:div>
      </w:divsChild>
    </w:div>
    <w:div w:id="1542089685">
      <w:bodyDiv w:val="1"/>
      <w:marLeft w:val="0"/>
      <w:marRight w:val="0"/>
      <w:marTop w:val="0"/>
      <w:marBottom w:val="0"/>
      <w:divBdr>
        <w:top w:val="none" w:sz="0" w:space="0" w:color="auto"/>
        <w:left w:val="none" w:sz="0" w:space="0" w:color="auto"/>
        <w:bottom w:val="none" w:sz="0" w:space="0" w:color="auto"/>
        <w:right w:val="none" w:sz="0" w:space="0" w:color="auto"/>
      </w:divBdr>
    </w:div>
    <w:div w:id="1547523205">
      <w:bodyDiv w:val="1"/>
      <w:marLeft w:val="0"/>
      <w:marRight w:val="0"/>
      <w:marTop w:val="0"/>
      <w:marBottom w:val="0"/>
      <w:divBdr>
        <w:top w:val="none" w:sz="0" w:space="0" w:color="auto"/>
        <w:left w:val="none" w:sz="0" w:space="0" w:color="auto"/>
        <w:bottom w:val="none" w:sz="0" w:space="0" w:color="auto"/>
        <w:right w:val="none" w:sz="0" w:space="0" w:color="auto"/>
      </w:divBdr>
    </w:div>
    <w:div w:id="1580752362">
      <w:bodyDiv w:val="1"/>
      <w:marLeft w:val="0"/>
      <w:marRight w:val="0"/>
      <w:marTop w:val="0"/>
      <w:marBottom w:val="0"/>
      <w:divBdr>
        <w:top w:val="none" w:sz="0" w:space="0" w:color="auto"/>
        <w:left w:val="none" w:sz="0" w:space="0" w:color="auto"/>
        <w:bottom w:val="none" w:sz="0" w:space="0" w:color="auto"/>
        <w:right w:val="none" w:sz="0" w:space="0" w:color="auto"/>
      </w:divBdr>
    </w:div>
    <w:div w:id="1582566135">
      <w:bodyDiv w:val="1"/>
      <w:marLeft w:val="0"/>
      <w:marRight w:val="0"/>
      <w:marTop w:val="0"/>
      <w:marBottom w:val="0"/>
      <w:divBdr>
        <w:top w:val="none" w:sz="0" w:space="0" w:color="auto"/>
        <w:left w:val="none" w:sz="0" w:space="0" w:color="auto"/>
        <w:bottom w:val="none" w:sz="0" w:space="0" w:color="auto"/>
        <w:right w:val="none" w:sz="0" w:space="0" w:color="auto"/>
      </w:divBdr>
    </w:div>
    <w:div w:id="1591506924">
      <w:bodyDiv w:val="1"/>
      <w:marLeft w:val="0"/>
      <w:marRight w:val="0"/>
      <w:marTop w:val="0"/>
      <w:marBottom w:val="0"/>
      <w:divBdr>
        <w:top w:val="none" w:sz="0" w:space="0" w:color="auto"/>
        <w:left w:val="none" w:sz="0" w:space="0" w:color="auto"/>
        <w:bottom w:val="none" w:sz="0" w:space="0" w:color="auto"/>
        <w:right w:val="none" w:sz="0" w:space="0" w:color="auto"/>
      </w:divBdr>
      <w:divsChild>
        <w:div w:id="749815045">
          <w:marLeft w:val="0"/>
          <w:marRight w:val="0"/>
          <w:marTop w:val="0"/>
          <w:marBottom w:val="0"/>
          <w:divBdr>
            <w:top w:val="none" w:sz="0" w:space="0" w:color="auto"/>
            <w:left w:val="none" w:sz="0" w:space="0" w:color="auto"/>
            <w:bottom w:val="none" w:sz="0" w:space="0" w:color="auto"/>
            <w:right w:val="none" w:sz="0" w:space="0" w:color="auto"/>
          </w:divBdr>
          <w:divsChild>
            <w:div w:id="616641687">
              <w:marLeft w:val="0"/>
              <w:marRight w:val="0"/>
              <w:marTop w:val="0"/>
              <w:marBottom w:val="0"/>
              <w:divBdr>
                <w:top w:val="none" w:sz="0" w:space="0" w:color="auto"/>
                <w:left w:val="none" w:sz="0" w:space="0" w:color="auto"/>
                <w:bottom w:val="none" w:sz="0" w:space="0" w:color="auto"/>
                <w:right w:val="none" w:sz="0" w:space="0" w:color="auto"/>
              </w:divBdr>
            </w:div>
          </w:divsChild>
        </w:div>
        <w:div w:id="824010134">
          <w:marLeft w:val="0"/>
          <w:marRight w:val="0"/>
          <w:marTop w:val="0"/>
          <w:marBottom w:val="0"/>
          <w:divBdr>
            <w:top w:val="none" w:sz="0" w:space="0" w:color="auto"/>
            <w:left w:val="none" w:sz="0" w:space="0" w:color="auto"/>
            <w:bottom w:val="none" w:sz="0" w:space="0" w:color="auto"/>
            <w:right w:val="none" w:sz="0" w:space="0" w:color="auto"/>
          </w:divBdr>
          <w:divsChild>
            <w:div w:id="1661998503">
              <w:marLeft w:val="0"/>
              <w:marRight w:val="0"/>
              <w:marTop w:val="0"/>
              <w:marBottom w:val="0"/>
              <w:divBdr>
                <w:top w:val="none" w:sz="0" w:space="0" w:color="auto"/>
                <w:left w:val="none" w:sz="0" w:space="0" w:color="auto"/>
                <w:bottom w:val="none" w:sz="0" w:space="0" w:color="auto"/>
                <w:right w:val="none" w:sz="0" w:space="0" w:color="auto"/>
              </w:divBdr>
            </w:div>
          </w:divsChild>
        </w:div>
        <w:div w:id="1760446079">
          <w:marLeft w:val="0"/>
          <w:marRight w:val="0"/>
          <w:marTop w:val="0"/>
          <w:marBottom w:val="0"/>
          <w:divBdr>
            <w:top w:val="none" w:sz="0" w:space="0" w:color="auto"/>
            <w:left w:val="none" w:sz="0" w:space="0" w:color="auto"/>
            <w:bottom w:val="none" w:sz="0" w:space="0" w:color="auto"/>
            <w:right w:val="none" w:sz="0" w:space="0" w:color="auto"/>
          </w:divBdr>
          <w:divsChild>
            <w:div w:id="2283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69874">
      <w:bodyDiv w:val="1"/>
      <w:marLeft w:val="0"/>
      <w:marRight w:val="0"/>
      <w:marTop w:val="0"/>
      <w:marBottom w:val="0"/>
      <w:divBdr>
        <w:top w:val="none" w:sz="0" w:space="0" w:color="auto"/>
        <w:left w:val="none" w:sz="0" w:space="0" w:color="auto"/>
        <w:bottom w:val="none" w:sz="0" w:space="0" w:color="auto"/>
        <w:right w:val="none" w:sz="0" w:space="0" w:color="auto"/>
      </w:divBdr>
    </w:div>
    <w:div w:id="1598293072">
      <w:bodyDiv w:val="1"/>
      <w:marLeft w:val="0"/>
      <w:marRight w:val="0"/>
      <w:marTop w:val="0"/>
      <w:marBottom w:val="0"/>
      <w:divBdr>
        <w:top w:val="none" w:sz="0" w:space="0" w:color="auto"/>
        <w:left w:val="none" w:sz="0" w:space="0" w:color="auto"/>
        <w:bottom w:val="none" w:sz="0" w:space="0" w:color="auto"/>
        <w:right w:val="none" w:sz="0" w:space="0" w:color="auto"/>
      </w:divBdr>
    </w:div>
    <w:div w:id="1603731522">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475167">
      <w:bodyDiv w:val="1"/>
      <w:marLeft w:val="0"/>
      <w:marRight w:val="0"/>
      <w:marTop w:val="0"/>
      <w:marBottom w:val="0"/>
      <w:divBdr>
        <w:top w:val="none" w:sz="0" w:space="0" w:color="auto"/>
        <w:left w:val="none" w:sz="0" w:space="0" w:color="auto"/>
        <w:bottom w:val="none" w:sz="0" w:space="0" w:color="auto"/>
        <w:right w:val="none" w:sz="0" w:space="0" w:color="auto"/>
      </w:divBdr>
    </w:div>
    <w:div w:id="1628273178">
      <w:bodyDiv w:val="1"/>
      <w:marLeft w:val="0"/>
      <w:marRight w:val="0"/>
      <w:marTop w:val="0"/>
      <w:marBottom w:val="0"/>
      <w:divBdr>
        <w:top w:val="none" w:sz="0" w:space="0" w:color="auto"/>
        <w:left w:val="none" w:sz="0" w:space="0" w:color="auto"/>
        <w:bottom w:val="none" w:sz="0" w:space="0" w:color="auto"/>
        <w:right w:val="none" w:sz="0" w:space="0" w:color="auto"/>
      </w:divBdr>
    </w:div>
    <w:div w:id="1628857006">
      <w:bodyDiv w:val="1"/>
      <w:marLeft w:val="0"/>
      <w:marRight w:val="0"/>
      <w:marTop w:val="0"/>
      <w:marBottom w:val="0"/>
      <w:divBdr>
        <w:top w:val="none" w:sz="0" w:space="0" w:color="auto"/>
        <w:left w:val="none" w:sz="0" w:space="0" w:color="auto"/>
        <w:bottom w:val="none" w:sz="0" w:space="0" w:color="auto"/>
        <w:right w:val="none" w:sz="0" w:space="0" w:color="auto"/>
      </w:divBdr>
    </w:div>
    <w:div w:id="1646202100">
      <w:bodyDiv w:val="1"/>
      <w:marLeft w:val="0"/>
      <w:marRight w:val="0"/>
      <w:marTop w:val="0"/>
      <w:marBottom w:val="0"/>
      <w:divBdr>
        <w:top w:val="none" w:sz="0" w:space="0" w:color="auto"/>
        <w:left w:val="none" w:sz="0" w:space="0" w:color="auto"/>
        <w:bottom w:val="none" w:sz="0" w:space="0" w:color="auto"/>
        <w:right w:val="none" w:sz="0" w:space="0" w:color="auto"/>
      </w:divBdr>
    </w:div>
    <w:div w:id="1650355646">
      <w:bodyDiv w:val="1"/>
      <w:marLeft w:val="0"/>
      <w:marRight w:val="0"/>
      <w:marTop w:val="173"/>
      <w:marBottom w:val="173"/>
      <w:divBdr>
        <w:top w:val="none" w:sz="0" w:space="0" w:color="auto"/>
        <w:left w:val="none" w:sz="0" w:space="0" w:color="auto"/>
        <w:bottom w:val="none" w:sz="0" w:space="0" w:color="auto"/>
        <w:right w:val="none" w:sz="0" w:space="0" w:color="auto"/>
      </w:divBdr>
      <w:divsChild>
        <w:div w:id="1927417129">
          <w:marLeft w:val="0"/>
          <w:marRight w:val="0"/>
          <w:marTop w:val="0"/>
          <w:marBottom w:val="0"/>
          <w:divBdr>
            <w:top w:val="none" w:sz="0" w:space="0" w:color="auto"/>
            <w:left w:val="none" w:sz="0" w:space="0" w:color="auto"/>
            <w:bottom w:val="none" w:sz="0" w:space="0" w:color="auto"/>
            <w:right w:val="none" w:sz="0" w:space="0" w:color="auto"/>
          </w:divBdr>
          <w:divsChild>
            <w:div w:id="17320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3927">
      <w:bodyDiv w:val="1"/>
      <w:marLeft w:val="0"/>
      <w:marRight w:val="0"/>
      <w:marTop w:val="0"/>
      <w:marBottom w:val="0"/>
      <w:divBdr>
        <w:top w:val="none" w:sz="0" w:space="0" w:color="auto"/>
        <w:left w:val="none" w:sz="0" w:space="0" w:color="auto"/>
        <w:bottom w:val="none" w:sz="0" w:space="0" w:color="auto"/>
        <w:right w:val="none" w:sz="0" w:space="0" w:color="auto"/>
      </w:divBdr>
    </w:div>
    <w:div w:id="1679454855">
      <w:bodyDiv w:val="1"/>
      <w:marLeft w:val="0"/>
      <w:marRight w:val="0"/>
      <w:marTop w:val="0"/>
      <w:marBottom w:val="0"/>
      <w:divBdr>
        <w:top w:val="none" w:sz="0" w:space="0" w:color="auto"/>
        <w:left w:val="none" w:sz="0" w:space="0" w:color="auto"/>
        <w:bottom w:val="none" w:sz="0" w:space="0" w:color="auto"/>
        <w:right w:val="none" w:sz="0" w:space="0" w:color="auto"/>
      </w:divBdr>
    </w:div>
    <w:div w:id="1685588914">
      <w:bodyDiv w:val="1"/>
      <w:marLeft w:val="0"/>
      <w:marRight w:val="0"/>
      <w:marTop w:val="0"/>
      <w:marBottom w:val="0"/>
      <w:divBdr>
        <w:top w:val="none" w:sz="0" w:space="0" w:color="auto"/>
        <w:left w:val="none" w:sz="0" w:space="0" w:color="auto"/>
        <w:bottom w:val="none" w:sz="0" w:space="0" w:color="auto"/>
        <w:right w:val="none" w:sz="0" w:space="0" w:color="auto"/>
      </w:divBdr>
    </w:div>
    <w:div w:id="1693451907">
      <w:bodyDiv w:val="1"/>
      <w:marLeft w:val="0"/>
      <w:marRight w:val="0"/>
      <w:marTop w:val="170"/>
      <w:marBottom w:val="170"/>
      <w:divBdr>
        <w:top w:val="none" w:sz="0" w:space="0" w:color="auto"/>
        <w:left w:val="none" w:sz="0" w:space="0" w:color="auto"/>
        <w:bottom w:val="none" w:sz="0" w:space="0" w:color="auto"/>
        <w:right w:val="none" w:sz="0" w:space="0" w:color="auto"/>
      </w:divBdr>
      <w:divsChild>
        <w:div w:id="1913926976">
          <w:marLeft w:val="0"/>
          <w:marRight w:val="0"/>
          <w:marTop w:val="0"/>
          <w:marBottom w:val="0"/>
          <w:divBdr>
            <w:top w:val="none" w:sz="0" w:space="0" w:color="auto"/>
            <w:left w:val="none" w:sz="0" w:space="0" w:color="auto"/>
            <w:bottom w:val="none" w:sz="0" w:space="0" w:color="auto"/>
            <w:right w:val="none" w:sz="0" w:space="0" w:color="auto"/>
          </w:divBdr>
          <w:divsChild>
            <w:div w:id="18739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2502">
      <w:bodyDiv w:val="1"/>
      <w:marLeft w:val="0"/>
      <w:marRight w:val="0"/>
      <w:marTop w:val="0"/>
      <w:marBottom w:val="0"/>
      <w:divBdr>
        <w:top w:val="none" w:sz="0" w:space="0" w:color="auto"/>
        <w:left w:val="none" w:sz="0" w:space="0" w:color="auto"/>
        <w:bottom w:val="none" w:sz="0" w:space="0" w:color="auto"/>
        <w:right w:val="none" w:sz="0" w:space="0" w:color="auto"/>
      </w:divBdr>
      <w:divsChild>
        <w:div w:id="486478498">
          <w:marLeft w:val="0"/>
          <w:marRight w:val="0"/>
          <w:marTop w:val="0"/>
          <w:marBottom w:val="0"/>
          <w:divBdr>
            <w:top w:val="none" w:sz="0" w:space="0" w:color="auto"/>
            <w:left w:val="none" w:sz="0" w:space="0" w:color="auto"/>
            <w:bottom w:val="none" w:sz="0" w:space="0" w:color="auto"/>
            <w:right w:val="none" w:sz="0" w:space="0" w:color="auto"/>
          </w:divBdr>
          <w:divsChild>
            <w:div w:id="138033774">
              <w:marLeft w:val="0"/>
              <w:marRight w:val="0"/>
              <w:marTop w:val="0"/>
              <w:marBottom w:val="0"/>
              <w:divBdr>
                <w:top w:val="none" w:sz="0" w:space="0" w:color="auto"/>
                <w:left w:val="none" w:sz="0" w:space="0" w:color="auto"/>
                <w:bottom w:val="none" w:sz="0" w:space="0" w:color="auto"/>
                <w:right w:val="none" w:sz="0" w:space="0" w:color="auto"/>
              </w:divBdr>
              <w:divsChild>
                <w:div w:id="51076356">
                  <w:marLeft w:val="0"/>
                  <w:marRight w:val="0"/>
                  <w:marTop w:val="0"/>
                  <w:marBottom w:val="0"/>
                  <w:divBdr>
                    <w:top w:val="none" w:sz="0" w:space="0" w:color="auto"/>
                    <w:left w:val="none" w:sz="0" w:space="0" w:color="auto"/>
                    <w:bottom w:val="none" w:sz="0" w:space="0" w:color="auto"/>
                    <w:right w:val="none" w:sz="0" w:space="0" w:color="auto"/>
                  </w:divBdr>
                  <w:divsChild>
                    <w:div w:id="1279609254">
                      <w:marLeft w:val="0"/>
                      <w:marRight w:val="0"/>
                      <w:marTop w:val="0"/>
                      <w:marBottom w:val="0"/>
                      <w:divBdr>
                        <w:top w:val="none" w:sz="0" w:space="0" w:color="auto"/>
                        <w:left w:val="none" w:sz="0" w:space="0" w:color="auto"/>
                        <w:bottom w:val="none" w:sz="0" w:space="0" w:color="auto"/>
                        <w:right w:val="none" w:sz="0" w:space="0" w:color="auto"/>
                      </w:divBdr>
                      <w:divsChild>
                        <w:div w:id="222101586">
                          <w:marLeft w:val="0"/>
                          <w:marRight w:val="0"/>
                          <w:marTop w:val="0"/>
                          <w:marBottom w:val="0"/>
                          <w:divBdr>
                            <w:top w:val="none" w:sz="0" w:space="0" w:color="auto"/>
                            <w:left w:val="none" w:sz="0" w:space="0" w:color="auto"/>
                            <w:bottom w:val="none" w:sz="0" w:space="0" w:color="auto"/>
                            <w:right w:val="none" w:sz="0" w:space="0" w:color="auto"/>
                          </w:divBdr>
                          <w:divsChild>
                            <w:div w:id="403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0396">
      <w:bodyDiv w:val="1"/>
      <w:marLeft w:val="0"/>
      <w:marRight w:val="0"/>
      <w:marTop w:val="0"/>
      <w:marBottom w:val="0"/>
      <w:divBdr>
        <w:top w:val="none" w:sz="0" w:space="0" w:color="auto"/>
        <w:left w:val="none" w:sz="0" w:space="0" w:color="auto"/>
        <w:bottom w:val="none" w:sz="0" w:space="0" w:color="auto"/>
        <w:right w:val="none" w:sz="0" w:space="0" w:color="auto"/>
      </w:divBdr>
    </w:div>
    <w:div w:id="1719471001">
      <w:bodyDiv w:val="1"/>
      <w:marLeft w:val="0"/>
      <w:marRight w:val="0"/>
      <w:marTop w:val="0"/>
      <w:marBottom w:val="0"/>
      <w:divBdr>
        <w:top w:val="none" w:sz="0" w:space="0" w:color="auto"/>
        <w:left w:val="none" w:sz="0" w:space="0" w:color="auto"/>
        <w:bottom w:val="none" w:sz="0" w:space="0" w:color="auto"/>
        <w:right w:val="none" w:sz="0" w:space="0" w:color="auto"/>
      </w:divBdr>
      <w:divsChild>
        <w:div w:id="535851978">
          <w:marLeft w:val="0"/>
          <w:marRight w:val="0"/>
          <w:marTop w:val="0"/>
          <w:marBottom w:val="0"/>
          <w:divBdr>
            <w:top w:val="none" w:sz="0" w:space="0" w:color="auto"/>
            <w:left w:val="none" w:sz="0" w:space="0" w:color="auto"/>
            <w:bottom w:val="none" w:sz="0" w:space="0" w:color="auto"/>
            <w:right w:val="none" w:sz="0" w:space="0" w:color="auto"/>
          </w:divBdr>
          <w:divsChild>
            <w:div w:id="542865040">
              <w:marLeft w:val="539"/>
              <w:marRight w:val="0"/>
              <w:marTop w:val="0"/>
              <w:marBottom w:val="0"/>
              <w:divBdr>
                <w:top w:val="none" w:sz="0" w:space="0" w:color="auto"/>
                <w:left w:val="none" w:sz="0" w:space="0" w:color="auto"/>
                <w:bottom w:val="none" w:sz="0" w:space="0" w:color="auto"/>
                <w:right w:val="none" w:sz="0" w:space="0" w:color="auto"/>
              </w:divBdr>
            </w:div>
          </w:divsChild>
        </w:div>
        <w:div w:id="1076903210">
          <w:marLeft w:val="0"/>
          <w:marRight w:val="0"/>
          <w:marTop w:val="0"/>
          <w:marBottom w:val="0"/>
          <w:divBdr>
            <w:top w:val="none" w:sz="0" w:space="0" w:color="auto"/>
            <w:left w:val="none" w:sz="0" w:space="0" w:color="auto"/>
            <w:bottom w:val="none" w:sz="0" w:space="0" w:color="auto"/>
            <w:right w:val="none" w:sz="0" w:space="0" w:color="auto"/>
          </w:divBdr>
          <w:divsChild>
            <w:div w:id="434793851">
              <w:marLeft w:val="539"/>
              <w:marRight w:val="0"/>
              <w:marTop w:val="0"/>
              <w:marBottom w:val="0"/>
              <w:divBdr>
                <w:top w:val="none" w:sz="0" w:space="0" w:color="auto"/>
                <w:left w:val="none" w:sz="0" w:space="0" w:color="auto"/>
                <w:bottom w:val="none" w:sz="0" w:space="0" w:color="auto"/>
                <w:right w:val="none" w:sz="0" w:space="0" w:color="auto"/>
              </w:divBdr>
            </w:div>
          </w:divsChild>
        </w:div>
        <w:div w:id="1447044980">
          <w:marLeft w:val="0"/>
          <w:marRight w:val="0"/>
          <w:marTop w:val="0"/>
          <w:marBottom w:val="0"/>
          <w:divBdr>
            <w:top w:val="none" w:sz="0" w:space="0" w:color="auto"/>
            <w:left w:val="none" w:sz="0" w:space="0" w:color="auto"/>
            <w:bottom w:val="none" w:sz="0" w:space="0" w:color="auto"/>
            <w:right w:val="none" w:sz="0" w:space="0" w:color="auto"/>
          </w:divBdr>
          <w:divsChild>
            <w:div w:id="285041837">
              <w:marLeft w:val="539"/>
              <w:marRight w:val="0"/>
              <w:marTop w:val="0"/>
              <w:marBottom w:val="0"/>
              <w:divBdr>
                <w:top w:val="none" w:sz="0" w:space="0" w:color="auto"/>
                <w:left w:val="none" w:sz="0" w:space="0" w:color="auto"/>
                <w:bottom w:val="none" w:sz="0" w:space="0" w:color="auto"/>
                <w:right w:val="none" w:sz="0" w:space="0" w:color="auto"/>
              </w:divBdr>
            </w:div>
          </w:divsChild>
        </w:div>
        <w:div w:id="1752238493">
          <w:marLeft w:val="0"/>
          <w:marRight w:val="0"/>
          <w:marTop w:val="0"/>
          <w:marBottom w:val="0"/>
          <w:divBdr>
            <w:top w:val="none" w:sz="0" w:space="0" w:color="auto"/>
            <w:left w:val="none" w:sz="0" w:space="0" w:color="auto"/>
            <w:bottom w:val="none" w:sz="0" w:space="0" w:color="auto"/>
            <w:right w:val="none" w:sz="0" w:space="0" w:color="auto"/>
          </w:divBdr>
          <w:divsChild>
            <w:div w:id="986938092">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737776519">
      <w:bodyDiv w:val="1"/>
      <w:marLeft w:val="0"/>
      <w:marRight w:val="0"/>
      <w:marTop w:val="0"/>
      <w:marBottom w:val="0"/>
      <w:divBdr>
        <w:top w:val="none" w:sz="0" w:space="0" w:color="auto"/>
        <w:left w:val="none" w:sz="0" w:space="0" w:color="auto"/>
        <w:bottom w:val="none" w:sz="0" w:space="0" w:color="auto"/>
        <w:right w:val="none" w:sz="0" w:space="0" w:color="auto"/>
      </w:divBdr>
    </w:div>
    <w:div w:id="1757170878">
      <w:bodyDiv w:val="1"/>
      <w:marLeft w:val="0"/>
      <w:marRight w:val="0"/>
      <w:marTop w:val="0"/>
      <w:marBottom w:val="0"/>
      <w:divBdr>
        <w:top w:val="none" w:sz="0" w:space="0" w:color="auto"/>
        <w:left w:val="none" w:sz="0" w:space="0" w:color="auto"/>
        <w:bottom w:val="none" w:sz="0" w:space="0" w:color="auto"/>
        <w:right w:val="none" w:sz="0" w:space="0" w:color="auto"/>
      </w:divBdr>
    </w:div>
    <w:div w:id="1810971091">
      <w:bodyDiv w:val="1"/>
      <w:marLeft w:val="0"/>
      <w:marRight w:val="0"/>
      <w:marTop w:val="0"/>
      <w:marBottom w:val="0"/>
      <w:divBdr>
        <w:top w:val="none" w:sz="0" w:space="0" w:color="auto"/>
        <w:left w:val="none" w:sz="0" w:space="0" w:color="auto"/>
        <w:bottom w:val="none" w:sz="0" w:space="0" w:color="auto"/>
        <w:right w:val="none" w:sz="0" w:space="0" w:color="auto"/>
      </w:divBdr>
      <w:divsChild>
        <w:div w:id="432211517">
          <w:marLeft w:val="0"/>
          <w:marRight w:val="0"/>
          <w:marTop w:val="0"/>
          <w:marBottom w:val="0"/>
          <w:divBdr>
            <w:top w:val="none" w:sz="0" w:space="0" w:color="auto"/>
            <w:left w:val="none" w:sz="0" w:space="0" w:color="auto"/>
            <w:bottom w:val="none" w:sz="0" w:space="0" w:color="auto"/>
            <w:right w:val="none" w:sz="0" w:space="0" w:color="auto"/>
          </w:divBdr>
          <w:divsChild>
            <w:div w:id="1841502430">
              <w:marLeft w:val="539"/>
              <w:marRight w:val="0"/>
              <w:marTop w:val="0"/>
              <w:marBottom w:val="0"/>
              <w:divBdr>
                <w:top w:val="none" w:sz="0" w:space="0" w:color="auto"/>
                <w:left w:val="none" w:sz="0" w:space="0" w:color="auto"/>
                <w:bottom w:val="none" w:sz="0" w:space="0" w:color="auto"/>
                <w:right w:val="none" w:sz="0" w:space="0" w:color="auto"/>
              </w:divBdr>
            </w:div>
          </w:divsChild>
        </w:div>
        <w:div w:id="1708944354">
          <w:marLeft w:val="0"/>
          <w:marRight w:val="0"/>
          <w:marTop w:val="0"/>
          <w:marBottom w:val="0"/>
          <w:divBdr>
            <w:top w:val="none" w:sz="0" w:space="0" w:color="auto"/>
            <w:left w:val="none" w:sz="0" w:space="0" w:color="auto"/>
            <w:bottom w:val="none" w:sz="0" w:space="0" w:color="auto"/>
            <w:right w:val="none" w:sz="0" w:space="0" w:color="auto"/>
          </w:divBdr>
          <w:divsChild>
            <w:div w:id="58774017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31288389">
      <w:bodyDiv w:val="1"/>
      <w:marLeft w:val="0"/>
      <w:marRight w:val="0"/>
      <w:marTop w:val="0"/>
      <w:marBottom w:val="0"/>
      <w:divBdr>
        <w:top w:val="none" w:sz="0" w:space="0" w:color="auto"/>
        <w:left w:val="none" w:sz="0" w:space="0" w:color="auto"/>
        <w:bottom w:val="none" w:sz="0" w:space="0" w:color="auto"/>
        <w:right w:val="none" w:sz="0" w:space="0" w:color="auto"/>
      </w:divBdr>
    </w:div>
    <w:div w:id="1842307711">
      <w:bodyDiv w:val="1"/>
      <w:marLeft w:val="0"/>
      <w:marRight w:val="0"/>
      <w:marTop w:val="0"/>
      <w:marBottom w:val="0"/>
      <w:divBdr>
        <w:top w:val="none" w:sz="0" w:space="0" w:color="auto"/>
        <w:left w:val="none" w:sz="0" w:space="0" w:color="auto"/>
        <w:bottom w:val="none" w:sz="0" w:space="0" w:color="auto"/>
        <w:right w:val="none" w:sz="0" w:space="0" w:color="auto"/>
      </w:divBdr>
    </w:div>
    <w:div w:id="1848402873">
      <w:bodyDiv w:val="1"/>
      <w:marLeft w:val="0"/>
      <w:marRight w:val="0"/>
      <w:marTop w:val="0"/>
      <w:marBottom w:val="0"/>
      <w:divBdr>
        <w:top w:val="none" w:sz="0" w:space="0" w:color="auto"/>
        <w:left w:val="none" w:sz="0" w:space="0" w:color="auto"/>
        <w:bottom w:val="none" w:sz="0" w:space="0" w:color="auto"/>
        <w:right w:val="none" w:sz="0" w:space="0" w:color="auto"/>
      </w:divBdr>
      <w:divsChild>
        <w:div w:id="352611234">
          <w:marLeft w:val="0"/>
          <w:marRight w:val="0"/>
          <w:marTop w:val="0"/>
          <w:marBottom w:val="0"/>
          <w:divBdr>
            <w:top w:val="none" w:sz="0" w:space="0" w:color="auto"/>
            <w:left w:val="none" w:sz="0" w:space="0" w:color="auto"/>
            <w:bottom w:val="none" w:sz="0" w:space="0" w:color="auto"/>
            <w:right w:val="none" w:sz="0" w:space="0" w:color="auto"/>
          </w:divBdr>
          <w:divsChild>
            <w:div w:id="2092463196">
              <w:marLeft w:val="539"/>
              <w:marRight w:val="0"/>
              <w:marTop w:val="0"/>
              <w:marBottom w:val="0"/>
              <w:divBdr>
                <w:top w:val="none" w:sz="0" w:space="0" w:color="auto"/>
                <w:left w:val="none" w:sz="0" w:space="0" w:color="auto"/>
                <w:bottom w:val="none" w:sz="0" w:space="0" w:color="auto"/>
                <w:right w:val="none" w:sz="0" w:space="0" w:color="auto"/>
              </w:divBdr>
            </w:div>
          </w:divsChild>
        </w:div>
        <w:div w:id="515727183">
          <w:marLeft w:val="0"/>
          <w:marRight w:val="0"/>
          <w:marTop w:val="0"/>
          <w:marBottom w:val="0"/>
          <w:divBdr>
            <w:top w:val="none" w:sz="0" w:space="0" w:color="auto"/>
            <w:left w:val="none" w:sz="0" w:space="0" w:color="auto"/>
            <w:bottom w:val="none" w:sz="0" w:space="0" w:color="auto"/>
            <w:right w:val="none" w:sz="0" w:space="0" w:color="auto"/>
          </w:divBdr>
          <w:divsChild>
            <w:div w:id="919678860">
              <w:marLeft w:val="539"/>
              <w:marRight w:val="0"/>
              <w:marTop w:val="0"/>
              <w:marBottom w:val="0"/>
              <w:divBdr>
                <w:top w:val="none" w:sz="0" w:space="0" w:color="auto"/>
                <w:left w:val="none" w:sz="0" w:space="0" w:color="auto"/>
                <w:bottom w:val="none" w:sz="0" w:space="0" w:color="auto"/>
                <w:right w:val="none" w:sz="0" w:space="0" w:color="auto"/>
              </w:divBdr>
            </w:div>
          </w:divsChild>
        </w:div>
        <w:div w:id="1496146477">
          <w:marLeft w:val="0"/>
          <w:marRight w:val="0"/>
          <w:marTop w:val="0"/>
          <w:marBottom w:val="0"/>
          <w:divBdr>
            <w:top w:val="none" w:sz="0" w:space="0" w:color="auto"/>
            <w:left w:val="none" w:sz="0" w:space="0" w:color="auto"/>
            <w:bottom w:val="none" w:sz="0" w:space="0" w:color="auto"/>
            <w:right w:val="none" w:sz="0" w:space="0" w:color="auto"/>
          </w:divBdr>
          <w:divsChild>
            <w:div w:id="1376202280">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58150735">
      <w:bodyDiv w:val="1"/>
      <w:marLeft w:val="0"/>
      <w:marRight w:val="0"/>
      <w:marTop w:val="0"/>
      <w:marBottom w:val="0"/>
      <w:divBdr>
        <w:top w:val="none" w:sz="0" w:space="0" w:color="auto"/>
        <w:left w:val="none" w:sz="0" w:space="0" w:color="auto"/>
        <w:bottom w:val="none" w:sz="0" w:space="0" w:color="auto"/>
        <w:right w:val="none" w:sz="0" w:space="0" w:color="auto"/>
      </w:divBdr>
      <w:divsChild>
        <w:div w:id="378745413">
          <w:marLeft w:val="0"/>
          <w:marRight w:val="0"/>
          <w:marTop w:val="0"/>
          <w:marBottom w:val="0"/>
          <w:divBdr>
            <w:top w:val="none" w:sz="0" w:space="0" w:color="auto"/>
            <w:left w:val="none" w:sz="0" w:space="0" w:color="auto"/>
            <w:bottom w:val="none" w:sz="0" w:space="0" w:color="auto"/>
            <w:right w:val="none" w:sz="0" w:space="0" w:color="auto"/>
          </w:divBdr>
          <w:divsChild>
            <w:div w:id="1218590751">
              <w:marLeft w:val="539"/>
              <w:marRight w:val="0"/>
              <w:marTop w:val="0"/>
              <w:marBottom w:val="0"/>
              <w:divBdr>
                <w:top w:val="none" w:sz="0" w:space="0" w:color="auto"/>
                <w:left w:val="none" w:sz="0" w:space="0" w:color="auto"/>
                <w:bottom w:val="none" w:sz="0" w:space="0" w:color="auto"/>
                <w:right w:val="none" w:sz="0" w:space="0" w:color="auto"/>
              </w:divBdr>
            </w:div>
          </w:divsChild>
        </w:div>
        <w:div w:id="891696200">
          <w:marLeft w:val="0"/>
          <w:marRight w:val="0"/>
          <w:marTop w:val="0"/>
          <w:marBottom w:val="0"/>
          <w:divBdr>
            <w:top w:val="none" w:sz="0" w:space="0" w:color="auto"/>
            <w:left w:val="none" w:sz="0" w:space="0" w:color="auto"/>
            <w:bottom w:val="none" w:sz="0" w:space="0" w:color="auto"/>
            <w:right w:val="none" w:sz="0" w:space="0" w:color="auto"/>
          </w:divBdr>
          <w:divsChild>
            <w:div w:id="635330665">
              <w:marLeft w:val="539"/>
              <w:marRight w:val="0"/>
              <w:marTop w:val="0"/>
              <w:marBottom w:val="0"/>
              <w:divBdr>
                <w:top w:val="none" w:sz="0" w:space="0" w:color="auto"/>
                <w:left w:val="none" w:sz="0" w:space="0" w:color="auto"/>
                <w:bottom w:val="none" w:sz="0" w:space="0" w:color="auto"/>
                <w:right w:val="none" w:sz="0" w:space="0" w:color="auto"/>
              </w:divBdr>
            </w:div>
          </w:divsChild>
        </w:div>
        <w:div w:id="1697584716">
          <w:marLeft w:val="0"/>
          <w:marRight w:val="0"/>
          <w:marTop w:val="0"/>
          <w:marBottom w:val="0"/>
          <w:divBdr>
            <w:top w:val="none" w:sz="0" w:space="0" w:color="auto"/>
            <w:left w:val="none" w:sz="0" w:space="0" w:color="auto"/>
            <w:bottom w:val="none" w:sz="0" w:space="0" w:color="auto"/>
            <w:right w:val="none" w:sz="0" w:space="0" w:color="auto"/>
          </w:divBdr>
          <w:divsChild>
            <w:div w:id="134442948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863785634">
      <w:bodyDiv w:val="1"/>
      <w:marLeft w:val="0"/>
      <w:marRight w:val="0"/>
      <w:marTop w:val="0"/>
      <w:marBottom w:val="0"/>
      <w:divBdr>
        <w:top w:val="none" w:sz="0" w:space="0" w:color="auto"/>
        <w:left w:val="none" w:sz="0" w:space="0" w:color="auto"/>
        <w:bottom w:val="none" w:sz="0" w:space="0" w:color="auto"/>
        <w:right w:val="none" w:sz="0" w:space="0" w:color="auto"/>
      </w:divBdr>
      <w:divsChild>
        <w:div w:id="1762406449">
          <w:marLeft w:val="0"/>
          <w:marRight w:val="0"/>
          <w:marTop w:val="0"/>
          <w:marBottom w:val="0"/>
          <w:divBdr>
            <w:top w:val="none" w:sz="0" w:space="0" w:color="auto"/>
            <w:left w:val="none" w:sz="0" w:space="0" w:color="auto"/>
            <w:bottom w:val="none" w:sz="0" w:space="0" w:color="auto"/>
            <w:right w:val="none" w:sz="0" w:space="0" w:color="auto"/>
          </w:divBdr>
          <w:divsChild>
            <w:div w:id="1435705596">
              <w:marLeft w:val="0"/>
              <w:marRight w:val="0"/>
              <w:marTop w:val="0"/>
              <w:marBottom w:val="0"/>
              <w:divBdr>
                <w:top w:val="none" w:sz="0" w:space="0" w:color="auto"/>
                <w:left w:val="none" w:sz="0" w:space="0" w:color="auto"/>
                <w:bottom w:val="none" w:sz="0" w:space="0" w:color="auto"/>
                <w:right w:val="none" w:sz="0" w:space="0" w:color="auto"/>
              </w:divBdr>
              <w:divsChild>
                <w:div w:id="1440179529">
                  <w:marLeft w:val="-3742"/>
                  <w:marRight w:val="0"/>
                  <w:marTop w:val="0"/>
                  <w:marBottom w:val="0"/>
                  <w:divBdr>
                    <w:top w:val="none" w:sz="0" w:space="0" w:color="auto"/>
                    <w:left w:val="none" w:sz="0" w:space="0" w:color="auto"/>
                    <w:bottom w:val="none" w:sz="0" w:space="0" w:color="auto"/>
                    <w:right w:val="none" w:sz="0" w:space="0" w:color="auto"/>
                  </w:divBdr>
                  <w:divsChild>
                    <w:div w:id="1954625545">
                      <w:marLeft w:val="37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30101">
      <w:bodyDiv w:val="1"/>
      <w:marLeft w:val="0"/>
      <w:marRight w:val="0"/>
      <w:marTop w:val="0"/>
      <w:marBottom w:val="0"/>
      <w:divBdr>
        <w:top w:val="none" w:sz="0" w:space="0" w:color="auto"/>
        <w:left w:val="none" w:sz="0" w:space="0" w:color="auto"/>
        <w:bottom w:val="none" w:sz="0" w:space="0" w:color="auto"/>
        <w:right w:val="none" w:sz="0" w:space="0" w:color="auto"/>
      </w:divBdr>
      <w:divsChild>
        <w:div w:id="163935227">
          <w:marLeft w:val="0"/>
          <w:marRight w:val="0"/>
          <w:marTop w:val="0"/>
          <w:marBottom w:val="0"/>
          <w:divBdr>
            <w:top w:val="none" w:sz="0" w:space="0" w:color="auto"/>
            <w:left w:val="none" w:sz="0" w:space="0" w:color="auto"/>
            <w:bottom w:val="none" w:sz="0" w:space="0" w:color="auto"/>
            <w:right w:val="none" w:sz="0" w:space="0" w:color="auto"/>
          </w:divBdr>
          <w:divsChild>
            <w:div w:id="1536625678">
              <w:marLeft w:val="539"/>
              <w:marRight w:val="0"/>
              <w:marTop w:val="0"/>
              <w:marBottom w:val="0"/>
              <w:divBdr>
                <w:top w:val="none" w:sz="0" w:space="0" w:color="auto"/>
                <w:left w:val="none" w:sz="0" w:space="0" w:color="auto"/>
                <w:bottom w:val="none" w:sz="0" w:space="0" w:color="auto"/>
                <w:right w:val="none" w:sz="0" w:space="0" w:color="auto"/>
              </w:divBdr>
            </w:div>
          </w:divsChild>
        </w:div>
        <w:div w:id="1249656135">
          <w:marLeft w:val="0"/>
          <w:marRight w:val="0"/>
          <w:marTop w:val="0"/>
          <w:marBottom w:val="0"/>
          <w:divBdr>
            <w:top w:val="none" w:sz="0" w:space="0" w:color="auto"/>
            <w:left w:val="none" w:sz="0" w:space="0" w:color="auto"/>
            <w:bottom w:val="none" w:sz="0" w:space="0" w:color="auto"/>
            <w:right w:val="none" w:sz="0" w:space="0" w:color="auto"/>
          </w:divBdr>
          <w:divsChild>
            <w:div w:id="322390677">
              <w:marLeft w:val="539"/>
              <w:marRight w:val="0"/>
              <w:marTop w:val="0"/>
              <w:marBottom w:val="0"/>
              <w:divBdr>
                <w:top w:val="none" w:sz="0" w:space="0" w:color="auto"/>
                <w:left w:val="none" w:sz="0" w:space="0" w:color="auto"/>
                <w:bottom w:val="none" w:sz="0" w:space="0" w:color="auto"/>
                <w:right w:val="none" w:sz="0" w:space="0" w:color="auto"/>
              </w:divBdr>
            </w:div>
          </w:divsChild>
        </w:div>
        <w:div w:id="1300379182">
          <w:marLeft w:val="0"/>
          <w:marRight w:val="0"/>
          <w:marTop w:val="0"/>
          <w:marBottom w:val="0"/>
          <w:divBdr>
            <w:top w:val="none" w:sz="0" w:space="0" w:color="auto"/>
            <w:left w:val="none" w:sz="0" w:space="0" w:color="auto"/>
            <w:bottom w:val="none" w:sz="0" w:space="0" w:color="auto"/>
            <w:right w:val="none" w:sz="0" w:space="0" w:color="auto"/>
          </w:divBdr>
          <w:divsChild>
            <w:div w:id="4445049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932159752">
      <w:bodyDiv w:val="1"/>
      <w:marLeft w:val="0"/>
      <w:marRight w:val="0"/>
      <w:marTop w:val="0"/>
      <w:marBottom w:val="0"/>
      <w:divBdr>
        <w:top w:val="none" w:sz="0" w:space="0" w:color="auto"/>
        <w:left w:val="none" w:sz="0" w:space="0" w:color="auto"/>
        <w:bottom w:val="none" w:sz="0" w:space="0" w:color="auto"/>
        <w:right w:val="none" w:sz="0" w:space="0" w:color="auto"/>
      </w:divBdr>
    </w:div>
    <w:div w:id="1941404914">
      <w:bodyDiv w:val="1"/>
      <w:marLeft w:val="0"/>
      <w:marRight w:val="0"/>
      <w:marTop w:val="0"/>
      <w:marBottom w:val="0"/>
      <w:divBdr>
        <w:top w:val="none" w:sz="0" w:space="0" w:color="auto"/>
        <w:left w:val="none" w:sz="0" w:space="0" w:color="auto"/>
        <w:bottom w:val="none" w:sz="0" w:space="0" w:color="auto"/>
        <w:right w:val="none" w:sz="0" w:space="0" w:color="auto"/>
      </w:divBdr>
    </w:div>
    <w:div w:id="1963687818">
      <w:bodyDiv w:val="1"/>
      <w:marLeft w:val="0"/>
      <w:marRight w:val="0"/>
      <w:marTop w:val="0"/>
      <w:marBottom w:val="0"/>
      <w:divBdr>
        <w:top w:val="none" w:sz="0" w:space="0" w:color="auto"/>
        <w:left w:val="none" w:sz="0" w:space="0" w:color="auto"/>
        <w:bottom w:val="none" w:sz="0" w:space="0" w:color="auto"/>
        <w:right w:val="none" w:sz="0" w:space="0" w:color="auto"/>
      </w:divBdr>
    </w:div>
    <w:div w:id="1973096017">
      <w:bodyDiv w:val="1"/>
      <w:marLeft w:val="0"/>
      <w:marRight w:val="0"/>
      <w:marTop w:val="0"/>
      <w:marBottom w:val="0"/>
      <w:divBdr>
        <w:top w:val="none" w:sz="0" w:space="0" w:color="auto"/>
        <w:left w:val="none" w:sz="0" w:space="0" w:color="auto"/>
        <w:bottom w:val="none" w:sz="0" w:space="0" w:color="auto"/>
        <w:right w:val="none" w:sz="0" w:space="0" w:color="auto"/>
      </w:divBdr>
    </w:div>
    <w:div w:id="1974670962">
      <w:bodyDiv w:val="1"/>
      <w:marLeft w:val="0"/>
      <w:marRight w:val="0"/>
      <w:marTop w:val="0"/>
      <w:marBottom w:val="0"/>
      <w:divBdr>
        <w:top w:val="none" w:sz="0" w:space="0" w:color="auto"/>
        <w:left w:val="none" w:sz="0" w:space="0" w:color="auto"/>
        <w:bottom w:val="none" w:sz="0" w:space="0" w:color="auto"/>
        <w:right w:val="none" w:sz="0" w:space="0" w:color="auto"/>
      </w:divBdr>
      <w:divsChild>
        <w:div w:id="673459349">
          <w:marLeft w:val="0"/>
          <w:marRight w:val="0"/>
          <w:marTop w:val="0"/>
          <w:marBottom w:val="0"/>
          <w:divBdr>
            <w:top w:val="none" w:sz="0" w:space="0" w:color="auto"/>
            <w:left w:val="none" w:sz="0" w:space="0" w:color="auto"/>
            <w:bottom w:val="none" w:sz="0" w:space="0" w:color="auto"/>
            <w:right w:val="none" w:sz="0" w:space="0" w:color="auto"/>
          </w:divBdr>
          <w:divsChild>
            <w:div w:id="169492719">
              <w:marLeft w:val="539"/>
              <w:marRight w:val="0"/>
              <w:marTop w:val="0"/>
              <w:marBottom w:val="0"/>
              <w:divBdr>
                <w:top w:val="none" w:sz="0" w:space="0" w:color="auto"/>
                <w:left w:val="none" w:sz="0" w:space="0" w:color="auto"/>
                <w:bottom w:val="none" w:sz="0" w:space="0" w:color="auto"/>
                <w:right w:val="none" w:sz="0" w:space="0" w:color="auto"/>
              </w:divBdr>
            </w:div>
          </w:divsChild>
        </w:div>
        <w:div w:id="955984213">
          <w:marLeft w:val="0"/>
          <w:marRight w:val="0"/>
          <w:marTop w:val="0"/>
          <w:marBottom w:val="0"/>
          <w:divBdr>
            <w:top w:val="none" w:sz="0" w:space="0" w:color="auto"/>
            <w:left w:val="none" w:sz="0" w:space="0" w:color="auto"/>
            <w:bottom w:val="none" w:sz="0" w:space="0" w:color="auto"/>
            <w:right w:val="none" w:sz="0" w:space="0" w:color="auto"/>
          </w:divBdr>
          <w:divsChild>
            <w:div w:id="2129154062">
              <w:marLeft w:val="539"/>
              <w:marRight w:val="0"/>
              <w:marTop w:val="0"/>
              <w:marBottom w:val="0"/>
              <w:divBdr>
                <w:top w:val="none" w:sz="0" w:space="0" w:color="auto"/>
                <w:left w:val="none" w:sz="0" w:space="0" w:color="auto"/>
                <w:bottom w:val="none" w:sz="0" w:space="0" w:color="auto"/>
                <w:right w:val="none" w:sz="0" w:space="0" w:color="auto"/>
              </w:divBdr>
            </w:div>
          </w:divsChild>
        </w:div>
        <w:div w:id="1791244689">
          <w:marLeft w:val="0"/>
          <w:marRight w:val="0"/>
          <w:marTop w:val="0"/>
          <w:marBottom w:val="0"/>
          <w:divBdr>
            <w:top w:val="none" w:sz="0" w:space="0" w:color="auto"/>
            <w:left w:val="none" w:sz="0" w:space="0" w:color="auto"/>
            <w:bottom w:val="none" w:sz="0" w:space="0" w:color="auto"/>
            <w:right w:val="none" w:sz="0" w:space="0" w:color="auto"/>
          </w:divBdr>
          <w:divsChild>
            <w:div w:id="1135677904">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985892012">
      <w:bodyDiv w:val="1"/>
      <w:marLeft w:val="0"/>
      <w:marRight w:val="0"/>
      <w:marTop w:val="0"/>
      <w:marBottom w:val="0"/>
      <w:divBdr>
        <w:top w:val="none" w:sz="0" w:space="0" w:color="auto"/>
        <w:left w:val="none" w:sz="0" w:space="0" w:color="auto"/>
        <w:bottom w:val="none" w:sz="0" w:space="0" w:color="auto"/>
        <w:right w:val="none" w:sz="0" w:space="0" w:color="auto"/>
      </w:divBdr>
    </w:div>
    <w:div w:id="1998263075">
      <w:bodyDiv w:val="1"/>
      <w:marLeft w:val="0"/>
      <w:marRight w:val="0"/>
      <w:marTop w:val="0"/>
      <w:marBottom w:val="0"/>
      <w:divBdr>
        <w:top w:val="none" w:sz="0" w:space="0" w:color="auto"/>
        <w:left w:val="none" w:sz="0" w:space="0" w:color="auto"/>
        <w:bottom w:val="none" w:sz="0" w:space="0" w:color="auto"/>
        <w:right w:val="none" w:sz="0" w:space="0" w:color="auto"/>
      </w:divBdr>
      <w:divsChild>
        <w:div w:id="365298344">
          <w:marLeft w:val="0"/>
          <w:marRight w:val="0"/>
          <w:marTop w:val="0"/>
          <w:marBottom w:val="0"/>
          <w:divBdr>
            <w:top w:val="none" w:sz="0" w:space="0" w:color="auto"/>
            <w:left w:val="none" w:sz="0" w:space="0" w:color="auto"/>
            <w:bottom w:val="none" w:sz="0" w:space="0" w:color="auto"/>
            <w:right w:val="none" w:sz="0" w:space="0" w:color="auto"/>
          </w:divBdr>
          <w:divsChild>
            <w:div w:id="631442116">
              <w:marLeft w:val="539"/>
              <w:marRight w:val="0"/>
              <w:marTop w:val="0"/>
              <w:marBottom w:val="0"/>
              <w:divBdr>
                <w:top w:val="none" w:sz="0" w:space="0" w:color="auto"/>
                <w:left w:val="none" w:sz="0" w:space="0" w:color="auto"/>
                <w:bottom w:val="none" w:sz="0" w:space="0" w:color="auto"/>
                <w:right w:val="none" w:sz="0" w:space="0" w:color="auto"/>
              </w:divBdr>
            </w:div>
          </w:divsChild>
        </w:div>
        <w:div w:id="443769572">
          <w:marLeft w:val="0"/>
          <w:marRight w:val="0"/>
          <w:marTop w:val="0"/>
          <w:marBottom w:val="0"/>
          <w:divBdr>
            <w:top w:val="none" w:sz="0" w:space="0" w:color="auto"/>
            <w:left w:val="none" w:sz="0" w:space="0" w:color="auto"/>
            <w:bottom w:val="none" w:sz="0" w:space="0" w:color="auto"/>
            <w:right w:val="none" w:sz="0" w:space="0" w:color="auto"/>
          </w:divBdr>
          <w:divsChild>
            <w:div w:id="1981766663">
              <w:marLeft w:val="539"/>
              <w:marRight w:val="0"/>
              <w:marTop w:val="0"/>
              <w:marBottom w:val="0"/>
              <w:divBdr>
                <w:top w:val="none" w:sz="0" w:space="0" w:color="auto"/>
                <w:left w:val="none" w:sz="0" w:space="0" w:color="auto"/>
                <w:bottom w:val="none" w:sz="0" w:space="0" w:color="auto"/>
                <w:right w:val="none" w:sz="0" w:space="0" w:color="auto"/>
              </w:divBdr>
            </w:div>
          </w:divsChild>
        </w:div>
        <w:div w:id="688487597">
          <w:marLeft w:val="0"/>
          <w:marRight w:val="0"/>
          <w:marTop w:val="0"/>
          <w:marBottom w:val="0"/>
          <w:divBdr>
            <w:top w:val="none" w:sz="0" w:space="0" w:color="auto"/>
            <w:left w:val="none" w:sz="0" w:space="0" w:color="auto"/>
            <w:bottom w:val="none" w:sz="0" w:space="0" w:color="auto"/>
            <w:right w:val="none" w:sz="0" w:space="0" w:color="auto"/>
          </w:divBdr>
          <w:divsChild>
            <w:div w:id="1491751549">
              <w:marLeft w:val="539"/>
              <w:marRight w:val="0"/>
              <w:marTop w:val="0"/>
              <w:marBottom w:val="0"/>
              <w:divBdr>
                <w:top w:val="none" w:sz="0" w:space="0" w:color="auto"/>
                <w:left w:val="none" w:sz="0" w:space="0" w:color="auto"/>
                <w:bottom w:val="none" w:sz="0" w:space="0" w:color="auto"/>
                <w:right w:val="none" w:sz="0" w:space="0" w:color="auto"/>
              </w:divBdr>
            </w:div>
          </w:divsChild>
        </w:div>
        <w:div w:id="2002149976">
          <w:marLeft w:val="0"/>
          <w:marRight w:val="0"/>
          <w:marTop w:val="0"/>
          <w:marBottom w:val="0"/>
          <w:divBdr>
            <w:top w:val="none" w:sz="0" w:space="0" w:color="auto"/>
            <w:left w:val="none" w:sz="0" w:space="0" w:color="auto"/>
            <w:bottom w:val="none" w:sz="0" w:space="0" w:color="auto"/>
            <w:right w:val="none" w:sz="0" w:space="0" w:color="auto"/>
          </w:divBdr>
          <w:divsChild>
            <w:div w:id="20160082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002347074">
      <w:bodyDiv w:val="1"/>
      <w:marLeft w:val="0"/>
      <w:marRight w:val="0"/>
      <w:marTop w:val="0"/>
      <w:marBottom w:val="0"/>
      <w:divBdr>
        <w:top w:val="none" w:sz="0" w:space="0" w:color="auto"/>
        <w:left w:val="none" w:sz="0" w:space="0" w:color="auto"/>
        <w:bottom w:val="none" w:sz="0" w:space="0" w:color="auto"/>
        <w:right w:val="none" w:sz="0" w:space="0" w:color="auto"/>
      </w:divBdr>
      <w:divsChild>
        <w:div w:id="418406204">
          <w:marLeft w:val="0"/>
          <w:marRight w:val="0"/>
          <w:marTop w:val="0"/>
          <w:marBottom w:val="0"/>
          <w:divBdr>
            <w:top w:val="none" w:sz="0" w:space="0" w:color="auto"/>
            <w:left w:val="none" w:sz="0" w:space="0" w:color="auto"/>
            <w:bottom w:val="none" w:sz="0" w:space="0" w:color="auto"/>
            <w:right w:val="none" w:sz="0" w:space="0" w:color="auto"/>
          </w:divBdr>
          <w:divsChild>
            <w:div w:id="633632603">
              <w:marLeft w:val="539"/>
              <w:marRight w:val="0"/>
              <w:marTop w:val="0"/>
              <w:marBottom w:val="0"/>
              <w:divBdr>
                <w:top w:val="none" w:sz="0" w:space="0" w:color="auto"/>
                <w:left w:val="none" w:sz="0" w:space="0" w:color="auto"/>
                <w:bottom w:val="none" w:sz="0" w:space="0" w:color="auto"/>
                <w:right w:val="none" w:sz="0" w:space="0" w:color="auto"/>
              </w:divBdr>
            </w:div>
          </w:divsChild>
        </w:div>
        <w:div w:id="1538272762">
          <w:marLeft w:val="0"/>
          <w:marRight w:val="0"/>
          <w:marTop w:val="0"/>
          <w:marBottom w:val="0"/>
          <w:divBdr>
            <w:top w:val="none" w:sz="0" w:space="0" w:color="auto"/>
            <w:left w:val="none" w:sz="0" w:space="0" w:color="auto"/>
            <w:bottom w:val="none" w:sz="0" w:space="0" w:color="auto"/>
            <w:right w:val="none" w:sz="0" w:space="0" w:color="auto"/>
          </w:divBdr>
          <w:divsChild>
            <w:div w:id="120076591">
              <w:marLeft w:val="539"/>
              <w:marRight w:val="0"/>
              <w:marTop w:val="0"/>
              <w:marBottom w:val="0"/>
              <w:divBdr>
                <w:top w:val="none" w:sz="0" w:space="0" w:color="auto"/>
                <w:left w:val="none" w:sz="0" w:space="0" w:color="auto"/>
                <w:bottom w:val="none" w:sz="0" w:space="0" w:color="auto"/>
                <w:right w:val="none" w:sz="0" w:space="0" w:color="auto"/>
              </w:divBdr>
            </w:div>
          </w:divsChild>
        </w:div>
        <w:div w:id="1687291347">
          <w:marLeft w:val="0"/>
          <w:marRight w:val="0"/>
          <w:marTop w:val="0"/>
          <w:marBottom w:val="0"/>
          <w:divBdr>
            <w:top w:val="none" w:sz="0" w:space="0" w:color="auto"/>
            <w:left w:val="none" w:sz="0" w:space="0" w:color="auto"/>
            <w:bottom w:val="none" w:sz="0" w:space="0" w:color="auto"/>
            <w:right w:val="none" w:sz="0" w:space="0" w:color="auto"/>
          </w:divBdr>
          <w:divsChild>
            <w:div w:id="714276936">
              <w:marLeft w:val="539"/>
              <w:marRight w:val="0"/>
              <w:marTop w:val="0"/>
              <w:marBottom w:val="0"/>
              <w:divBdr>
                <w:top w:val="none" w:sz="0" w:space="0" w:color="auto"/>
                <w:left w:val="none" w:sz="0" w:space="0" w:color="auto"/>
                <w:bottom w:val="none" w:sz="0" w:space="0" w:color="auto"/>
                <w:right w:val="none" w:sz="0" w:space="0" w:color="auto"/>
              </w:divBdr>
            </w:div>
          </w:divsChild>
        </w:div>
        <w:div w:id="1772582434">
          <w:marLeft w:val="0"/>
          <w:marRight w:val="0"/>
          <w:marTop w:val="0"/>
          <w:marBottom w:val="0"/>
          <w:divBdr>
            <w:top w:val="none" w:sz="0" w:space="0" w:color="auto"/>
            <w:left w:val="none" w:sz="0" w:space="0" w:color="auto"/>
            <w:bottom w:val="none" w:sz="0" w:space="0" w:color="auto"/>
            <w:right w:val="none" w:sz="0" w:space="0" w:color="auto"/>
          </w:divBdr>
          <w:divsChild>
            <w:div w:id="1356157153">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008559063">
      <w:bodyDiv w:val="1"/>
      <w:marLeft w:val="0"/>
      <w:marRight w:val="0"/>
      <w:marTop w:val="0"/>
      <w:marBottom w:val="0"/>
      <w:divBdr>
        <w:top w:val="none" w:sz="0" w:space="0" w:color="auto"/>
        <w:left w:val="none" w:sz="0" w:space="0" w:color="auto"/>
        <w:bottom w:val="none" w:sz="0" w:space="0" w:color="auto"/>
        <w:right w:val="none" w:sz="0" w:space="0" w:color="auto"/>
      </w:divBdr>
      <w:divsChild>
        <w:div w:id="344676648">
          <w:marLeft w:val="0"/>
          <w:marRight w:val="0"/>
          <w:marTop w:val="0"/>
          <w:marBottom w:val="0"/>
          <w:divBdr>
            <w:top w:val="none" w:sz="0" w:space="0" w:color="auto"/>
            <w:left w:val="none" w:sz="0" w:space="0" w:color="auto"/>
            <w:bottom w:val="none" w:sz="0" w:space="0" w:color="auto"/>
            <w:right w:val="none" w:sz="0" w:space="0" w:color="auto"/>
          </w:divBdr>
          <w:divsChild>
            <w:div w:id="444427505">
              <w:marLeft w:val="539"/>
              <w:marRight w:val="0"/>
              <w:marTop w:val="0"/>
              <w:marBottom w:val="0"/>
              <w:divBdr>
                <w:top w:val="none" w:sz="0" w:space="0" w:color="auto"/>
                <w:left w:val="none" w:sz="0" w:space="0" w:color="auto"/>
                <w:bottom w:val="none" w:sz="0" w:space="0" w:color="auto"/>
                <w:right w:val="none" w:sz="0" w:space="0" w:color="auto"/>
              </w:divBdr>
            </w:div>
          </w:divsChild>
        </w:div>
        <w:div w:id="406654152">
          <w:marLeft w:val="0"/>
          <w:marRight w:val="0"/>
          <w:marTop w:val="0"/>
          <w:marBottom w:val="0"/>
          <w:divBdr>
            <w:top w:val="none" w:sz="0" w:space="0" w:color="auto"/>
            <w:left w:val="none" w:sz="0" w:space="0" w:color="auto"/>
            <w:bottom w:val="none" w:sz="0" w:space="0" w:color="auto"/>
            <w:right w:val="none" w:sz="0" w:space="0" w:color="auto"/>
          </w:divBdr>
          <w:divsChild>
            <w:div w:id="2127764">
              <w:marLeft w:val="539"/>
              <w:marRight w:val="0"/>
              <w:marTop w:val="0"/>
              <w:marBottom w:val="0"/>
              <w:divBdr>
                <w:top w:val="none" w:sz="0" w:space="0" w:color="auto"/>
                <w:left w:val="none" w:sz="0" w:space="0" w:color="auto"/>
                <w:bottom w:val="none" w:sz="0" w:space="0" w:color="auto"/>
                <w:right w:val="none" w:sz="0" w:space="0" w:color="auto"/>
              </w:divBdr>
            </w:div>
          </w:divsChild>
        </w:div>
        <w:div w:id="1552493548">
          <w:marLeft w:val="0"/>
          <w:marRight w:val="0"/>
          <w:marTop w:val="0"/>
          <w:marBottom w:val="0"/>
          <w:divBdr>
            <w:top w:val="none" w:sz="0" w:space="0" w:color="auto"/>
            <w:left w:val="none" w:sz="0" w:space="0" w:color="auto"/>
            <w:bottom w:val="none" w:sz="0" w:space="0" w:color="auto"/>
            <w:right w:val="none" w:sz="0" w:space="0" w:color="auto"/>
          </w:divBdr>
          <w:divsChild>
            <w:div w:id="1991975947">
              <w:marLeft w:val="539"/>
              <w:marRight w:val="0"/>
              <w:marTop w:val="0"/>
              <w:marBottom w:val="0"/>
              <w:divBdr>
                <w:top w:val="none" w:sz="0" w:space="0" w:color="auto"/>
                <w:left w:val="none" w:sz="0" w:space="0" w:color="auto"/>
                <w:bottom w:val="none" w:sz="0" w:space="0" w:color="auto"/>
                <w:right w:val="none" w:sz="0" w:space="0" w:color="auto"/>
              </w:divBdr>
            </w:div>
          </w:divsChild>
        </w:div>
        <w:div w:id="1929578776">
          <w:marLeft w:val="0"/>
          <w:marRight w:val="0"/>
          <w:marTop w:val="0"/>
          <w:marBottom w:val="0"/>
          <w:divBdr>
            <w:top w:val="none" w:sz="0" w:space="0" w:color="auto"/>
            <w:left w:val="none" w:sz="0" w:space="0" w:color="auto"/>
            <w:bottom w:val="none" w:sz="0" w:space="0" w:color="auto"/>
            <w:right w:val="none" w:sz="0" w:space="0" w:color="auto"/>
          </w:divBdr>
          <w:divsChild>
            <w:div w:id="191917175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2018727251">
      <w:bodyDiv w:val="1"/>
      <w:marLeft w:val="0"/>
      <w:marRight w:val="0"/>
      <w:marTop w:val="0"/>
      <w:marBottom w:val="0"/>
      <w:divBdr>
        <w:top w:val="none" w:sz="0" w:space="0" w:color="auto"/>
        <w:left w:val="none" w:sz="0" w:space="0" w:color="auto"/>
        <w:bottom w:val="none" w:sz="0" w:space="0" w:color="auto"/>
        <w:right w:val="none" w:sz="0" w:space="0" w:color="auto"/>
      </w:divBdr>
      <w:divsChild>
        <w:div w:id="724646502">
          <w:marLeft w:val="0"/>
          <w:marRight w:val="0"/>
          <w:marTop w:val="0"/>
          <w:marBottom w:val="0"/>
          <w:divBdr>
            <w:top w:val="none" w:sz="0" w:space="0" w:color="auto"/>
            <w:left w:val="none" w:sz="0" w:space="0" w:color="auto"/>
            <w:bottom w:val="none" w:sz="0" w:space="0" w:color="auto"/>
            <w:right w:val="none" w:sz="0" w:space="0" w:color="auto"/>
          </w:divBdr>
        </w:div>
      </w:divsChild>
    </w:div>
    <w:div w:id="2023504400">
      <w:bodyDiv w:val="1"/>
      <w:marLeft w:val="0"/>
      <w:marRight w:val="0"/>
      <w:marTop w:val="0"/>
      <w:marBottom w:val="0"/>
      <w:divBdr>
        <w:top w:val="none" w:sz="0" w:space="0" w:color="auto"/>
        <w:left w:val="none" w:sz="0" w:space="0" w:color="auto"/>
        <w:bottom w:val="none" w:sz="0" w:space="0" w:color="auto"/>
        <w:right w:val="none" w:sz="0" w:space="0" w:color="auto"/>
      </w:divBdr>
    </w:div>
    <w:div w:id="2047174805">
      <w:bodyDiv w:val="1"/>
      <w:marLeft w:val="0"/>
      <w:marRight w:val="0"/>
      <w:marTop w:val="0"/>
      <w:marBottom w:val="0"/>
      <w:divBdr>
        <w:top w:val="none" w:sz="0" w:space="0" w:color="auto"/>
        <w:left w:val="none" w:sz="0" w:space="0" w:color="auto"/>
        <w:bottom w:val="none" w:sz="0" w:space="0" w:color="auto"/>
        <w:right w:val="none" w:sz="0" w:space="0" w:color="auto"/>
      </w:divBdr>
    </w:div>
    <w:div w:id="2047750131">
      <w:bodyDiv w:val="1"/>
      <w:marLeft w:val="0"/>
      <w:marRight w:val="0"/>
      <w:marTop w:val="0"/>
      <w:marBottom w:val="0"/>
      <w:divBdr>
        <w:top w:val="none" w:sz="0" w:space="0" w:color="auto"/>
        <w:left w:val="none" w:sz="0" w:space="0" w:color="auto"/>
        <w:bottom w:val="none" w:sz="0" w:space="0" w:color="auto"/>
        <w:right w:val="none" w:sz="0" w:space="0" w:color="auto"/>
      </w:divBdr>
    </w:div>
    <w:div w:id="2059745820">
      <w:bodyDiv w:val="1"/>
      <w:marLeft w:val="0"/>
      <w:marRight w:val="0"/>
      <w:marTop w:val="0"/>
      <w:marBottom w:val="0"/>
      <w:divBdr>
        <w:top w:val="none" w:sz="0" w:space="0" w:color="auto"/>
        <w:left w:val="none" w:sz="0" w:space="0" w:color="auto"/>
        <w:bottom w:val="none" w:sz="0" w:space="0" w:color="auto"/>
        <w:right w:val="none" w:sz="0" w:space="0" w:color="auto"/>
      </w:divBdr>
    </w:div>
    <w:div w:id="2060742263">
      <w:bodyDiv w:val="1"/>
      <w:marLeft w:val="0"/>
      <w:marRight w:val="0"/>
      <w:marTop w:val="0"/>
      <w:marBottom w:val="0"/>
      <w:divBdr>
        <w:top w:val="none" w:sz="0" w:space="0" w:color="auto"/>
        <w:left w:val="none" w:sz="0" w:space="0" w:color="auto"/>
        <w:bottom w:val="none" w:sz="0" w:space="0" w:color="auto"/>
        <w:right w:val="none" w:sz="0" w:space="0" w:color="auto"/>
      </w:divBdr>
    </w:div>
    <w:div w:id="2128237216">
      <w:bodyDiv w:val="1"/>
      <w:marLeft w:val="0"/>
      <w:marRight w:val="0"/>
      <w:marTop w:val="0"/>
      <w:marBottom w:val="0"/>
      <w:divBdr>
        <w:top w:val="none" w:sz="0" w:space="0" w:color="auto"/>
        <w:left w:val="none" w:sz="0" w:space="0" w:color="auto"/>
        <w:bottom w:val="none" w:sz="0" w:space="0" w:color="auto"/>
        <w:right w:val="none" w:sz="0" w:space="0" w:color="auto"/>
      </w:divBdr>
    </w:div>
    <w:div w:id="2130121988">
      <w:bodyDiv w:val="1"/>
      <w:marLeft w:val="0"/>
      <w:marRight w:val="0"/>
      <w:marTop w:val="0"/>
      <w:marBottom w:val="0"/>
      <w:divBdr>
        <w:top w:val="none" w:sz="0" w:space="0" w:color="auto"/>
        <w:left w:val="none" w:sz="0" w:space="0" w:color="auto"/>
        <w:bottom w:val="none" w:sz="0" w:space="0" w:color="auto"/>
        <w:right w:val="none" w:sz="0" w:space="0" w:color="auto"/>
      </w:divBdr>
    </w:div>
    <w:div w:id="213532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90DD0C1FCBE2DD8138FD1287F90446156B1A5378823DF0B0DBA05F79876902AFABD4106B0E9C17795A263195DH1W3C" TargetMode="External"/><Relationship Id="rId18" Type="http://schemas.openxmlformats.org/officeDocument/2006/relationships/hyperlink" Target="consultantplus://offline/ref=134E32344578F33C83C6D325519DB5324A2ACD41EAFF98C5DAF0AEA6491F9213891C445ACD56454Cw35EK" TargetMode="External"/><Relationship Id="rId3" Type="http://schemas.openxmlformats.org/officeDocument/2006/relationships/styles" Target="styles.xml"/><Relationship Id="rId21" Type="http://schemas.openxmlformats.org/officeDocument/2006/relationships/hyperlink" Target="consultantplus://offline/ref=134E32344578F33C83C6CD2B559DB5324A2ACD40EFFC98C5DAF0AEA6491F9213891C445ACD56454Bw350K" TargetMode="External"/><Relationship Id="rId7" Type="http://schemas.openxmlformats.org/officeDocument/2006/relationships/endnotes" Target="endnotes.xml"/><Relationship Id="rId12" Type="http://schemas.openxmlformats.org/officeDocument/2006/relationships/hyperlink" Target="consultantplus://offline/ref=590DD0C1FCBE2DD8138FD1287F90446156B1A5378823DF0D0DB753A09A27C524FFB5114EA0A7847A94A263H1WCC" TargetMode="External"/><Relationship Id="rId17" Type="http://schemas.openxmlformats.org/officeDocument/2006/relationships/hyperlink" Target="consultantplus://offline/ref=134E32344578F33C83C6D325519DB5324A2ACD41EAFF98C5DAF0AEA6491F9213891C445ACD564549w357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86D4E46CCE3618E9F46D33D278BF8411318EC6E6CB0BAF93500B966A974O1L" TargetMode="External"/><Relationship Id="rId20" Type="http://schemas.openxmlformats.org/officeDocument/2006/relationships/hyperlink" Target="consultantplus://offline/ref=134E32344578F33C83C6CD2B559DB5324A2ACD40EFFC98C5DAF0AEA6491F9213891C445ACD564549w35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36354.htm"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consultantplus://offline/ref=134E32344578F33C83C6D325519DB5324A2ACD40EDF998C5DAF0AEA6491F9213891C445ACD564549w354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590DD0C1FCBE2DD8138FD1287F90446156B1A5378823DF0C0ABD0DF79876902AFABD4106B0E9C17795A263195DH1W3C" TargetMode="External"/><Relationship Id="rId22" Type="http://schemas.openxmlformats.org/officeDocument/2006/relationships/hyperlink" Target="consultantplus://offline/ref=E436B9A8E6D15DAD42FFD4E78AC82E9C484A824F78993469B1AB98D888E7B0307B71670DAF12D33DPFrE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E436B9A8E6D15DAD42FFD4E78AC82E9C484A824F78993469B1AB98D888E7B0307B71670DAF12D33DPFrEL" TargetMode="External"/><Relationship Id="rId2" Type="http://schemas.openxmlformats.org/officeDocument/2006/relationships/hyperlink" Target="consultantplus://offline/ref=FBA21565AF8DEFBF7962B4EC91B5DE28C0EA8E778109F98870EA9D54C1161EB3578B231E6EB02C16d4l8K" TargetMode="External"/><Relationship Id="rId1" Type="http://schemas.openxmlformats.org/officeDocument/2006/relationships/hyperlink" Target="consultantplus://offline/ref=8BA77A2CBAE58A9D36BF9F83FE384F8D6090BD7B3E16620F66EA5E20915339069A8FEA7AE60E2C62Z5j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94B7-E161-4694-86E6-72B89002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126</Pages>
  <Words>35729</Words>
  <Characters>203661</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SPecialiST RePack</Company>
  <LinksUpToDate>false</LinksUpToDate>
  <CharactersWithSpaces>238913</CharactersWithSpaces>
  <SharedDoc>false</SharedDoc>
  <HLinks>
    <vt:vector size="102" baseType="variant">
      <vt:variant>
        <vt:i4>8192048</vt:i4>
      </vt:variant>
      <vt:variant>
        <vt:i4>36</vt:i4>
      </vt:variant>
      <vt:variant>
        <vt:i4>0</vt:i4>
      </vt:variant>
      <vt:variant>
        <vt:i4>5</vt:i4>
      </vt:variant>
      <vt:variant>
        <vt:lpwstr>consultantplus://offline/ref=E436B9A8E6D15DAD42FFD4E78AC82E9C484A824F78993469B1AB98D888E7B0307B71670DAF12D33DPFrEL</vt:lpwstr>
      </vt:variant>
      <vt:variant>
        <vt:lpwstr/>
      </vt:variant>
      <vt:variant>
        <vt:i4>3145776</vt:i4>
      </vt:variant>
      <vt:variant>
        <vt:i4>33</vt:i4>
      </vt:variant>
      <vt:variant>
        <vt:i4>0</vt:i4>
      </vt:variant>
      <vt:variant>
        <vt:i4>5</vt:i4>
      </vt:variant>
      <vt:variant>
        <vt:lpwstr>consultantplus://offline/ref=134E32344578F33C83C6CD2B559DB5324A2ACD40EFFC98C5DAF0AEA6491F9213891C445ACD56454Bw350K</vt:lpwstr>
      </vt:variant>
      <vt:variant>
        <vt:lpwstr/>
      </vt:variant>
      <vt:variant>
        <vt:i4>3145838</vt:i4>
      </vt:variant>
      <vt:variant>
        <vt:i4>30</vt:i4>
      </vt:variant>
      <vt:variant>
        <vt:i4>0</vt:i4>
      </vt:variant>
      <vt:variant>
        <vt:i4>5</vt:i4>
      </vt:variant>
      <vt:variant>
        <vt:lpwstr>consultantplus://offline/ref=134E32344578F33C83C6CD2B559DB5324A2ACD40EFFC98C5DAF0AEA6491F9213891C445ACD564549w355K</vt:lpwstr>
      </vt:variant>
      <vt:variant>
        <vt:lpwstr/>
      </vt:variant>
      <vt:variant>
        <vt:i4>5242882</vt:i4>
      </vt:variant>
      <vt:variant>
        <vt:i4>27</vt:i4>
      </vt:variant>
      <vt:variant>
        <vt:i4>0</vt:i4>
      </vt:variant>
      <vt:variant>
        <vt:i4>5</vt:i4>
      </vt:variant>
      <vt:variant>
        <vt:lpwstr/>
      </vt:variant>
      <vt:variant>
        <vt:lpwstr>Par11</vt:lpwstr>
      </vt:variant>
      <vt:variant>
        <vt:i4>5242882</vt:i4>
      </vt:variant>
      <vt:variant>
        <vt:i4>24</vt:i4>
      </vt:variant>
      <vt:variant>
        <vt:i4>0</vt:i4>
      </vt:variant>
      <vt:variant>
        <vt:i4>5</vt:i4>
      </vt:variant>
      <vt:variant>
        <vt:lpwstr/>
      </vt:variant>
      <vt:variant>
        <vt:lpwstr>Par15</vt:lpwstr>
      </vt:variant>
      <vt:variant>
        <vt:i4>3604531</vt:i4>
      </vt:variant>
      <vt:variant>
        <vt:i4>21</vt:i4>
      </vt:variant>
      <vt:variant>
        <vt:i4>0</vt:i4>
      </vt:variant>
      <vt:variant>
        <vt:i4>5</vt:i4>
      </vt:variant>
      <vt:variant>
        <vt:lpwstr>consultantplus://offline/ref=134E32344578F33C83C6D325519DB5324A2ACD40EDF998C5DAF0AEA6491F9213891C445ACD564549w354K</vt:lpwstr>
      </vt:variant>
      <vt:variant>
        <vt:lpwstr/>
      </vt:variant>
      <vt:variant>
        <vt:i4>3604579</vt:i4>
      </vt:variant>
      <vt:variant>
        <vt:i4>18</vt:i4>
      </vt:variant>
      <vt:variant>
        <vt:i4>0</vt:i4>
      </vt:variant>
      <vt:variant>
        <vt:i4>5</vt:i4>
      </vt:variant>
      <vt:variant>
        <vt:lpwstr>consultantplus://offline/ref=134E32344578F33C83C6D325519DB5324A2ACD41EAFF98C5DAF0AEA6491F9213891C445ACD56454Cw35EK</vt:lpwstr>
      </vt:variant>
      <vt:variant>
        <vt:lpwstr/>
      </vt:variant>
      <vt:variant>
        <vt:i4>3604587</vt:i4>
      </vt:variant>
      <vt:variant>
        <vt:i4>15</vt:i4>
      </vt:variant>
      <vt:variant>
        <vt:i4>0</vt:i4>
      </vt:variant>
      <vt:variant>
        <vt:i4>5</vt:i4>
      </vt:variant>
      <vt:variant>
        <vt:lpwstr>consultantplus://offline/ref=134E32344578F33C83C6D325519DB5324A2ACD41EAFF98C5DAF0AEA6491F9213891C445ACD564549w357K</vt:lpwstr>
      </vt:variant>
      <vt:variant>
        <vt:lpwstr/>
      </vt:variant>
      <vt:variant>
        <vt:i4>2031617</vt:i4>
      </vt:variant>
      <vt:variant>
        <vt:i4>12</vt:i4>
      </vt:variant>
      <vt:variant>
        <vt:i4>0</vt:i4>
      </vt:variant>
      <vt:variant>
        <vt:i4>5</vt:i4>
      </vt:variant>
      <vt:variant>
        <vt:lpwstr>consultantplus://offline/ref=F86D4E46CCE3618E9F46D33D278BF8411318EC6E6CB0BAF93500B966A974O1L</vt:lpwstr>
      </vt:variant>
      <vt:variant>
        <vt:lpwstr/>
      </vt:variant>
      <vt:variant>
        <vt:i4>4063348</vt:i4>
      </vt:variant>
      <vt:variant>
        <vt:i4>9</vt:i4>
      </vt:variant>
      <vt:variant>
        <vt:i4>0</vt:i4>
      </vt:variant>
      <vt:variant>
        <vt:i4>5</vt:i4>
      </vt:variant>
      <vt:variant>
        <vt:lpwstr>http://base.garant.ru/12136354.htm</vt:lpwstr>
      </vt:variant>
      <vt:variant>
        <vt:lpwstr/>
      </vt:variant>
      <vt:variant>
        <vt:i4>5767180</vt:i4>
      </vt:variant>
      <vt:variant>
        <vt:i4>6</vt:i4>
      </vt:variant>
      <vt:variant>
        <vt:i4>0</vt:i4>
      </vt:variant>
      <vt:variant>
        <vt:i4>5</vt:i4>
      </vt:variant>
      <vt:variant>
        <vt:lpwstr>consultantplus://offline/ref=590DD0C1FCBE2DD8138FD1287F90446156B1A5378823DF0C0ABD0DF79876902AFABD4106B0E9C17795A263195DH1W3C</vt:lpwstr>
      </vt:variant>
      <vt:variant>
        <vt:lpwstr/>
      </vt:variant>
      <vt:variant>
        <vt:i4>5767260</vt:i4>
      </vt:variant>
      <vt:variant>
        <vt:i4>3</vt:i4>
      </vt:variant>
      <vt:variant>
        <vt:i4>0</vt:i4>
      </vt:variant>
      <vt:variant>
        <vt:i4>5</vt:i4>
      </vt:variant>
      <vt:variant>
        <vt:lpwstr>consultantplus://offline/ref=590DD0C1FCBE2DD8138FD1287F90446156B1A5378823DF0B0DBA05F79876902AFABD4106B0E9C17795A263195DH1W3C</vt:lpwstr>
      </vt:variant>
      <vt:variant>
        <vt:lpwstr/>
      </vt:variant>
      <vt:variant>
        <vt:i4>6029393</vt:i4>
      </vt:variant>
      <vt:variant>
        <vt:i4>0</vt:i4>
      </vt:variant>
      <vt:variant>
        <vt:i4>0</vt:i4>
      </vt:variant>
      <vt:variant>
        <vt:i4>5</vt:i4>
      </vt:variant>
      <vt:variant>
        <vt:lpwstr>consultantplus://offline/ref=590DD0C1FCBE2DD8138FD1287F90446156B1A5378823DF0D0DB753A09A27C524FFB5114EA0A7847A94A263H1WCC</vt:lpwstr>
      </vt:variant>
      <vt:variant>
        <vt:lpwstr/>
      </vt:variant>
      <vt:variant>
        <vt:i4>8192048</vt:i4>
      </vt:variant>
      <vt:variant>
        <vt:i4>9</vt:i4>
      </vt:variant>
      <vt:variant>
        <vt:i4>0</vt:i4>
      </vt:variant>
      <vt:variant>
        <vt:i4>5</vt:i4>
      </vt:variant>
      <vt:variant>
        <vt:lpwstr>consultantplus://offline/ref=E436B9A8E6D15DAD42FFD4E78AC82E9C484A824F78993469B1AB98D888E7B0307B71670DAF12D33DPFrEL</vt:lpwstr>
      </vt:variant>
      <vt:variant>
        <vt:lpwstr/>
      </vt:variant>
      <vt:variant>
        <vt:i4>2818147</vt:i4>
      </vt:variant>
      <vt:variant>
        <vt:i4>6</vt:i4>
      </vt:variant>
      <vt:variant>
        <vt:i4>0</vt:i4>
      </vt:variant>
      <vt:variant>
        <vt:i4>5</vt:i4>
      </vt:variant>
      <vt:variant>
        <vt:lpwstr>consultantplus://offline/ref=FBA21565AF8DEFBF7962B4EC91B5DE28C0EA8E778109F98870EA9D54C1161EB3578B231E6EB02C16d4l8K</vt:lpwstr>
      </vt:variant>
      <vt:variant>
        <vt:lpwstr/>
      </vt:variant>
      <vt:variant>
        <vt:i4>7012450</vt:i4>
      </vt:variant>
      <vt:variant>
        <vt:i4>3</vt:i4>
      </vt:variant>
      <vt:variant>
        <vt:i4>0</vt:i4>
      </vt:variant>
      <vt:variant>
        <vt:i4>5</vt:i4>
      </vt:variant>
      <vt:variant>
        <vt:lpwstr>consultantplus://offline/ref=8BA77A2CBAE58A9D36BF9F83FE384F8D6090BD7B3E16620F66EA5E20915339069A8FEA7AE60E2C62Z5jAK</vt:lpwstr>
      </vt:variant>
      <vt:variant>
        <vt:lpwstr/>
      </vt:variant>
      <vt:variant>
        <vt:i4>8126566</vt:i4>
      </vt:variant>
      <vt:variant>
        <vt:i4>0</vt:i4>
      </vt:variant>
      <vt:variant>
        <vt:i4>0</vt:i4>
      </vt:variant>
      <vt:variant>
        <vt:i4>5</vt:i4>
      </vt:variant>
      <vt:variant>
        <vt:lpwstr>consultantplus://offline/ref=50DF2BBBF1EFD81A53286CE5C73BF2821F45AC438271E4049625C0EA3922EF826DF565FAFE804A2208oAI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Roman</dc:creator>
  <cp:lastModifiedBy>asu9</cp:lastModifiedBy>
  <cp:revision>156</cp:revision>
  <cp:lastPrinted>2016-09-12T07:52:00Z</cp:lastPrinted>
  <dcterms:created xsi:type="dcterms:W3CDTF">2016-08-11T02:08:00Z</dcterms:created>
  <dcterms:modified xsi:type="dcterms:W3CDTF">2016-09-13T05:07:00Z</dcterms:modified>
</cp:coreProperties>
</file>